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4BDB" w:rsidRPr="00017FC5" w:rsidRDefault="001A4BDB" w:rsidP="001A4BDB">
      <w:pPr>
        <w:autoSpaceDE w:val="0"/>
        <w:autoSpaceDN w:val="0"/>
        <w:adjustRightInd w:val="0"/>
        <w:spacing w:before="120"/>
        <w:jc w:val="center"/>
        <w:rPr>
          <w:b/>
          <w:bCs/>
          <w:sz w:val="26"/>
          <w:szCs w:val="26"/>
        </w:rPr>
      </w:pPr>
    </w:p>
    <w:p w:rsidR="001A4BDB" w:rsidRPr="00017FC5" w:rsidRDefault="001A4BDB" w:rsidP="001A4BDB">
      <w:pPr>
        <w:autoSpaceDE w:val="0"/>
        <w:autoSpaceDN w:val="0"/>
        <w:adjustRightInd w:val="0"/>
        <w:spacing w:before="120"/>
        <w:jc w:val="center"/>
        <w:rPr>
          <w:sz w:val="26"/>
          <w:szCs w:val="26"/>
        </w:rPr>
      </w:pPr>
      <w:r w:rsidRPr="00017FC5">
        <w:rPr>
          <w:b/>
          <w:bCs/>
          <w:sz w:val="26"/>
          <w:szCs w:val="26"/>
        </w:rPr>
        <w:t>Phụ lục I</w:t>
      </w:r>
    </w:p>
    <w:p w:rsidR="001A4BDB" w:rsidRPr="00017FC5" w:rsidRDefault="001A4BDB" w:rsidP="001A4BDB">
      <w:pPr>
        <w:autoSpaceDE w:val="0"/>
        <w:autoSpaceDN w:val="0"/>
        <w:adjustRightInd w:val="0"/>
        <w:spacing w:before="120"/>
        <w:jc w:val="center"/>
        <w:rPr>
          <w:sz w:val="26"/>
          <w:szCs w:val="26"/>
        </w:rPr>
      </w:pPr>
      <w:r w:rsidRPr="00017FC5">
        <w:rPr>
          <w:bCs/>
          <w:sz w:val="26"/>
          <w:szCs w:val="26"/>
        </w:rPr>
        <w:t>ĐỀ CƯƠNG THUYẾT MINH THIẾT KẾ</w:t>
      </w:r>
      <w:r w:rsidRPr="00017FC5">
        <w:rPr>
          <w:sz w:val="26"/>
          <w:szCs w:val="26"/>
        </w:rPr>
        <w:br/>
      </w:r>
      <w:r w:rsidRPr="00017FC5">
        <w:rPr>
          <w:i/>
          <w:iCs/>
          <w:sz w:val="26"/>
          <w:szCs w:val="26"/>
        </w:rPr>
        <w:t>(Ban hành kèm theo Thông tư số 15/2019/TT-BNNPTNT ngày 30 tháng 10 năm 2019 của Bộ trưởng Bộ Nông nghiệp và Phát triển nông thôn)</w:t>
      </w:r>
    </w:p>
    <w:p w:rsidR="001A4BDB" w:rsidRPr="00017FC5" w:rsidRDefault="001A4BDB" w:rsidP="001A4BDB">
      <w:pPr>
        <w:autoSpaceDE w:val="0"/>
        <w:autoSpaceDN w:val="0"/>
        <w:adjustRightInd w:val="0"/>
        <w:spacing w:before="120"/>
        <w:rPr>
          <w:sz w:val="26"/>
          <w:szCs w:val="26"/>
        </w:rPr>
      </w:pPr>
      <w:r w:rsidRPr="00017FC5">
        <w:rPr>
          <w:b/>
          <w:bCs/>
          <w:sz w:val="26"/>
          <w:szCs w:val="26"/>
        </w:rPr>
        <w:t>I. NỘI DUNG THUYẾT MINH CHUNG</w:t>
      </w:r>
    </w:p>
    <w:p w:rsidR="001A4BDB" w:rsidRPr="00017FC5" w:rsidRDefault="001A4BDB" w:rsidP="001A4BDB">
      <w:pPr>
        <w:autoSpaceDE w:val="0"/>
        <w:autoSpaceDN w:val="0"/>
        <w:adjustRightInd w:val="0"/>
        <w:spacing w:before="120"/>
        <w:rPr>
          <w:sz w:val="26"/>
          <w:szCs w:val="26"/>
        </w:rPr>
      </w:pPr>
      <w:r w:rsidRPr="00017FC5">
        <w:rPr>
          <w:sz w:val="26"/>
          <w:szCs w:val="26"/>
        </w:rPr>
        <w:t>1. Tên công trình: xác định tên công trình cụ thể là trồng rừng, nuôi dưỡng rừng, cải tạo rừng,… hoặc bảo vệ rừng.</w:t>
      </w:r>
    </w:p>
    <w:p w:rsidR="001A4BDB" w:rsidRPr="00017FC5" w:rsidRDefault="001A4BDB" w:rsidP="001A4BDB">
      <w:pPr>
        <w:autoSpaceDE w:val="0"/>
        <w:autoSpaceDN w:val="0"/>
        <w:adjustRightInd w:val="0"/>
        <w:spacing w:before="120"/>
        <w:rPr>
          <w:sz w:val="26"/>
          <w:szCs w:val="26"/>
        </w:rPr>
      </w:pPr>
      <w:r w:rsidRPr="00017FC5">
        <w:rPr>
          <w:sz w:val="26"/>
          <w:szCs w:val="26"/>
        </w:rPr>
        <w:t>2. Dự án: tên dự án, số quyết định phê duyệt, ngày tháng năm ban hành, cấp ban hành.</w:t>
      </w:r>
    </w:p>
    <w:p w:rsidR="001A4BDB" w:rsidRPr="00017FC5" w:rsidRDefault="001A4BDB" w:rsidP="001A4BDB">
      <w:pPr>
        <w:autoSpaceDE w:val="0"/>
        <w:autoSpaceDN w:val="0"/>
        <w:adjustRightInd w:val="0"/>
        <w:spacing w:before="120"/>
        <w:rPr>
          <w:sz w:val="26"/>
          <w:szCs w:val="26"/>
        </w:rPr>
      </w:pPr>
      <w:r w:rsidRPr="00017FC5">
        <w:rPr>
          <w:sz w:val="26"/>
          <w:szCs w:val="26"/>
        </w:rPr>
        <w:t>3. Mục tiêu: xác định rõ mục tiêu xây dựng nhằm mục đích phòng hộ, đặc dụng, sản xuất...</w:t>
      </w:r>
    </w:p>
    <w:p w:rsidR="001A4BDB" w:rsidRPr="00017FC5" w:rsidRDefault="001A4BDB" w:rsidP="001A4BDB">
      <w:pPr>
        <w:autoSpaceDE w:val="0"/>
        <w:autoSpaceDN w:val="0"/>
        <w:adjustRightInd w:val="0"/>
        <w:spacing w:before="120"/>
        <w:rPr>
          <w:sz w:val="26"/>
          <w:szCs w:val="26"/>
        </w:rPr>
      </w:pPr>
      <w:r w:rsidRPr="00017FC5">
        <w:rPr>
          <w:sz w:val="26"/>
          <w:szCs w:val="26"/>
        </w:rPr>
        <w:t>4. Địa điểm xây dựng: theo đơn vị hành chính, theo hệ thống đơn vị tiểu khu, khoảnh, lô.</w:t>
      </w:r>
    </w:p>
    <w:p w:rsidR="001A4BDB" w:rsidRPr="00017FC5" w:rsidRDefault="001A4BDB" w:rsidP="001A4BDB">
      <w:pPr>
        <w:autoSpaceDE w:val="0"/>
        <w:autoSpaceDN w:val="0"/>
        <w:adjustRightInd w:val="0"/>
        <w:spacing w:before="120"/>
        <w:rPr>
          <w:sz w:val="26"/>
          <w:szCs w:val="26"/>
        </w:rPr>
      </w:pPr>
      <w:r w:rsidRPr="00017FC5">
        <w:rPr>
          <w:sz w:val="26"/>
          <w:szCs w:val="26"/>
        </w:rPr>
        <w:t>5. Chủ quản đầu tư: cấp quyết định đầu tư hoặc cấp giao ngân sách.</w:t>
      </w:r>
    </w:p>
    <w:p w:rsidR="001A4BDB" w:rsidRPr="00017FC5" w:rsidRDefault="001A4BDB" w:rsidP="001A4BDB">
      <w:pPr>
        <w:autoSpaceDE w:val="0"/>
        <w:autoSpaceDN w:val="0"/>
        <w:adjustRightInd w:val="0"/>
        <w:spacing w:before="120"/>
        <w:rPr>
          <w:sz w:val="26"/>
          <w:szCs w:val="26"/>
        </w:rPr>
      </w:pPr>
      <w:r w:rsidRPr="00017FC5">
        <w:rPr>
          <w:sz w:val="26"/>
          <w:szCs w:val="26"/>
        </w:rPr>
        <w:t>6. Chủ đầu tư hoặc đơn vị được giao kinh phí ngân sách nhà nước</w:t>
      </w:r>
    </w:p>
    <w:p w:rsidR="001A4BDB" w:rsidRPr="00017FC5" w:rsidRDefault="001A4BDB" w:rsidP="001A4BDB">
      <w:pPr>
        <w:autoSpaceDE w:val="0"/>
        <w:autoSpaceDN w:val="0"/>
        <w:adjustRightInd w:val="0"/>
        <w:spacing w:before="120"/>
        <w:rPr>
          <w:sz w:val="26"/>
          <w:szCs w:val="26"/>
        </w:rPr>
      </w:pPr>
      <w:r w:rsidRPr="00017FC5">
        <w:rPr>
          <w:sz w:val="26"/>
          <w:szCs w:val="26"/>
        </w:rPr>
        <w:t>7. Căn cứ pháp lý và tài liệu liên quan: những tài liệu liên quan trực tiếp đến công trình gồm:</w:t>
      </w:r>
    </w:p>
    <w:p w:rsidR="001A4BDB" w:rsidRPr="00017FC5" w:rsidRDefault="001A4BDB" w:rsidP="001A4BDB">
      <w:pPr>
        <w:autoSpaceDE w:val="0"/>
        <w:autoSpaceDN w:val="0"/>
        <w:adjustRightInd w:val="0"/>
        <w:spacing w:before="120"/>
        <w:rPr>
          <w:sz w:val="26"/>
          <w:szCs w:val="26"/>
        </w:rPr>
      </w:pPr>
      <w:r w:rsidRPr="00017FC5">
        <w:rPr>
          <w:sz w:val="26"/>
          <w:szCs w:val="26"/>
        </w:rPr>
        <w:t>- Văn bản pháp lý;</w:t>
      </w:r>
    </w:p>
    <w:p w:rsidR="001A4BDB" w:rsidRPr="00017FC5" w:rsidRDefault="001A4BDB" w:rsidP="001A4BDB">
      <w:pPr>
        <w:autoSpaceDE w:val="0"/>
        <w:autoSpaceDN w:val="0"/>
        <w:adjustRightInd w:val="0"/>
        <w:spacing w:before="120"/>
        <w:rPr>
          <w:sz w:val="26"/>
          <w:szCs w:val="26"/>
        </w:rPr>
      </w:pPr>
      <w:r w:rsidRPr="00017FC5">
        <w:rPr>
          <w:sz w:val="26"/>
          <w:szCs w:val="26"/>
        </w:rPr>
        <w:t>- Quy hoạch phát triển kinh tế - xã hội của địa phương hoặc quy hoạch ngành liên quan;</w:t>
      </w:r>
    </w:p>
    <w:p w:rsidR="001A4BDB" w:rsidRPr="00017FC5" w:rsidRDefault="001A4BDB" w:rsidP="001A4BDB">
      <w:pPr>
        <w:autoSpaceDE w:val="0"/>
        <w:autoSpaceDN w:val="0"/>
        <w:adjustRightInd w:val="0"/>
        <w:spacing w:before="120"/>
        <w:rPr>
          <w:sz w:val="26"/>
          <w:szCs w:val="26"/>
        </w:rPr>
      </w:pPr>
      <w:r w:rsidRPr="00017FC5">
        <w:rPr>
          <w:sz w:val="26"/>
          <w:szCs w:val="26"/>
        </w:rPr>
        <w:t>- Dự án đầu tư được phê duyệt đối với công trình sử dụng vốn đầu tư công;</w:t>
      </w:r>
    </w:p>
    <w:p w:rsidR="001A4BDB" w:rsidRPr="00017FC5" w:rsidRDefault="001A4BDB" w:rsidP="001A4BDB">
      <w:pPr>
        <w:autoSpaceDE w:val="0"/>
        <w:autoSpaceDN w:val="0"/>
        <w:adjustRightInd w:val="0"/>
        <w:spacing w:before="120"/>
        <w:rPr>
          <w:sz w:val="26"/>
          <w:szCs w:val="26"/>
        </w:rPr>
      </w:pPr>
      <w:r w:rsidRPr="00017FC5">
        <w:rPr>
          <w:sz w:val="26"/>
          <w:szCs w:val="26"/>
        </w:rPr>
        <w:t>- Kế hoạch bố trí kinh phí hằng năm đối với công trình sử dụng kinh phí ngân sách nhà nước;</w:t>
      </w:r>
    </w:p>
    <w:p w:rsidR="001A4BDB" w:rsidRPr="00017FC5" w:rsidRDefault="001A4BDB" w:rsidP="001A4BDB">
      <w:pPr>
        <w:autoSpaceDE w:val="0"/>
        <w:autoSpaceDN w:val="0"/>
        <w:adjustRightInd w:val="0"/>
        <w:spacing w:before="120"/>
        <w:rPr>
          <w:sz w:val="26"/>
          <w:szCs w:val="26"/>
        </w:rPr>
      </w:pPr>
      <w:r w:rsidRPr="00017FC5">
        <w:rPr>
          <w:sz w:val="26"/>
          <w:szCs w:val="26"/>
        </w:rPr>
        <w:t>- Các tài liệu liên quan khác.</w:t>
      </w:r>
    </w:p>
    <w:p w:rsidR="001A4BDB" w:rsidRPr="00017FC5" w:rsidRDefault="001A4BDB" w:rsidP="001A4BDB">
      <w:pPr>
        <w:autoSpaceDE w:val="0"/>
        <w:autoSpaceDN w:val="0"/>
        <w:adjustRightInd w:val="0"/>
        <w:spacing w:before="120"/>
        <w:rPr>
          <w:sz w:val="26"/>
          <w:szCs w:val="26"/>
        </w:rPr>
      </w:pPr>
      <w:r w:rsidRPr="00017FC5">
        <w:rPr>
          <w:sz w:val="26"/>
          <w:szCs w:val="26"/>
        </w:rPr>
        <w:t>8. Điều kiện tự nhiên, kinh tế - xã hội</w:t>
      </w:r>
    </w:p>
    <w:p w:rsidR="001A4BDB" w:rsidRPr="00017FC5" w:rsidRDefault="001A4BDB" w:rsidP="001A4BDB">
      <w:pPr>
        <w:autoSpaceDE w:val="0"/>
        <w:autoSpaceDN w:val="0"/>
        <w:adjustRightInd w:val="0"/>
        <w:spacing w:before="120"/>
        <w:rPr>
          <w:sz w:val="26"/>
          <w:szCs w:val="26"/>
        </w:rPr>
      </w:pPr>
      <w:r w:rsidRPr="00017FC5">
        <w:rPr>
          <w:sz w:val="26"/>
          <w:szCs w:val="26"/>
        </w:rPr>
        <w:t>a) Vị trí địa lý: khu đất/rừng thuộc tiểu khu, khoảnh, lô;</w:t>
      </w:r>
    </w:p>
    <w:p w:rsidR="001A4BDB" w:rsidRPr="00017FC5" w:rsidRDefault="001A4BDB" w:rsidP="001A4BDB">
      <w:pPr>
        <w:autoSpaceDE w:val="0"/>
        <w:autoSpaceDN w:val="0"/>
        <w:adjustRightInd w:val="0"/>
        <w:spacing w:before="120"/>
        <w:rPr>
          <w:sz w:val="26"/>
          <w:szCs w:val="26"/>
        </w:rPr>
      </w:pPr>
      <w:r w:rsidRPr="00017FC5">
        <w:rPr>
          <w:sz w:val="26"/>
          <w:szCs w:val="26"/>
        </w:rPr>
        <w:t>b) Đặc điểm địa hình, đất đai, thực bì;</w:t>
      </w:r>
    </w:p>
    <w:p w:rsidR="001A4BDB" w:rsidRPr="00017FC5" w:rsidRDefault="001A4BDB" w:rsidP="001A4BDB">
      <w:pPr>
        <w:autoSpaceDE w:val="0"/>
        <w:autoSpaceDN w:val="0"/>
        <w:adjustRightInd w:val="0"/>
        <w:spacing w:before="120"/>
        <w:rPr>
          <w:sz w:val="26"/>
          <w:szCs w:val="26"/>
        </w:rPr>
      </w:pPr>
      <w:r w:rsidRPr="00017FC5">
        <w:rPr>
          <w:sz w:val="26"/>
          <w:szCs w:val="26"/>
        </w:rPr>
        <w:lastRenderedPageBreak/>
        <w:t>c) Tình hình khí hậu, thủy văn và các điều kiện tự nhiên khác trong vùng: xác định các yếu tố ảnh hưởng như đến yếu tố mùa vụ, việc lựa chọn biện pháp kỹ thuật ...;</w:t>
      </w:r>
    </w:p>
    <w:p w:rsidR="001A4BDB" w:rsidRPr="00017FC5" w:rsidRDefault="001A4BDB" w:rsidP="001A4BDB">
      <w:pPr>
        <w:autoSpaceDE w:val="0"/>
        <w:autoSpaceDN w:val="0"/>
        <w:adjustRightInd w:val="0"/>
        <w:spacing w:before="120"/>
        <w:rPr>
          <w:sz w:val="26"/>
          <w:szCs w:val="26"/>
        </w:rPr>
      </w:pPr>
      <w:r w:rsidRPr="00017FC5">
        <w:rPr>
          <w:sz w:val="26"/>
          <w:szCs w:val="26"/>
        </w:rPr>
        <w:t>d) Điều kiện kinh tế - xã hội: khái quát những nét cơ bản, liên quan trực tiếp đến hoạt động thực thi công trình lâm sinh, bảo vệ rừng.</w:t>
      </w:r>
    </w:p>
    <w:p w:rsidR="001A4BDB" w:rsidRPr="00017FC5" w:rsidRDefault="001A4BDB" w:rsidP="001A4BDB">
      <w:pPr>
        <w:autoSpaceDE w:val="0"/>
        <w:autoSpaceDN w:val="0"/>
        <w:adjustRightInd w:val="0"/>
        <w:spacing w:before="120"/>
        <w:rPr>
          <w:sz w:val="26"/>
          <w:szCs w:val="26"/>
        </w:rPr>
      </w:pPr>
      <w:r w:rsidRPr="00017FC5">
        <w:rPr>
          <w:sz w:val="26"/>
          <w:szCs w:val="26"/>
        </w:rPr>
        <w:t>9. Nội dung thiết kế: nêu nội dung thiết kế từng công trình cụ thể theo quy định tại mục II Phụ lục này.</w:t>
      </w:r>
    </w:p>
    <w:p w:rsidR="001A4BDB" w:rsidRPr="00017FC5" w:rsidRDefault="001A4BDB" w:rsidP="001A4BDB">
      <w:pPr>
        <w:autoSpaceDE w:val="0"/>
        <w:autoSpaceDN w:val="0"/>
        <w:adjustRightInd w:val="0"/>
        <w:spacing w:before="120"/>
        <w:rPr>
          <w:sz w:val="26"/>
          <w:szCs w:val="26"/>
        </w:rPr>
      </w:pPr>
      <w:r w:rsidRPr="00017FC5">
        <w:rPr>
          <w:sz w:val="26"/>
          <w:szCs w:val="26"/>
        </w:rPr>
        <w:t>10. Thời gian thực hiện, gồm: thời gian khởi công và hoàn thành; nội dung hoạt động từng năm (nếu công trình kéo dài nhiều năm); chi tiết các hoạt động theo tháng (nếu công trình thực hiện một năm).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4"/>
        <w:gridCol w:w="1650"/>
        <w:gridCol w:w="1176"/>
        <w:gridCol w:w="1070"/>
        <w:gridCol w:w="1726"/>
        <w:gridCol w:w="1436"/>
        <w:gridCol w:w="1558"/>
      </w:tblGrid>
      <w:tr w:rsidR="001A4BDB" w:rsidRPr="00017FC5" w:rsidTr="00647828">
        <w:tblPrEx>
          <w:tblCellMar>
            <w:top w:w="0" w:type="dxa"/>
            <w:left w:w="0" w:type="dxa"/>
            <w:bottom w:w="0" w:type="dxa"/>
            <w:right w:w="0" w:type="dxa"/>
          </w:tblCellMar>
        </w:tblPrEx>
        <w:tc>
          <w:tcPr>
            <w:tcW w:w="392" w:type="pct"/>
            <w:vMerge w:val="restart"/>
            <w:vAlign w:val="center"/>
          </w:tcPr>
          <w:p w:rsidR="001A4BDB" w:rsidRPr="00017FC5" w:rsidRDefault="001A4BDB" w:rsidP="00647828">
            <w:pPr>
              <w:autoSpaceDE w:val="0"/>
              <w:autoSpaceDN w:val="0"/>
              <w:adjustRightInd w:val="0"/>
              <w:spacing w:before="120"/>
              <w:jc w:val="center"/>
              <w:rPr>
                <w:sz w:val="26"/>
                <w:szCs w:val="26"/>
              </w:rPr>
            </w:pPr>
            <w:r w:rsidRPr="00017FC5">
              <w:rPr>
                <w:sz w:val="26"/>
                <w:szCs w:val="26"/>
              </w:rPr>
              <w:t>STT</w:t>
            </w:r>
          </w:p>
        </w:tc>
        <w:tc>
          <w:tcPr>
            <w:tcW w:w="882" w:type="pct"/>
            <w:vMerge w:val="restart"/>
            <w:vAlign w:val="center"/>
          </w:tcPr>
          <w:p w:rsidR="001A4BDB" w:rsidRPr="00017FC5" w:rsidRDefault="001A4BDB" w:rsidP="00647828">
            <w:pPr>
              <w:autoSpaceDE w:val="0"/>
              <w:autoSpaceDN w:val="0"/>
              <w:adjustRightInd w:val="0"/>
              <w:spacing w:before="120"/>
              <w:jc w:val="center"/>
              <w:rPr>
                <w:sz w:val="26"/>
                <w:szCs w:val="26"/>
              </w:rPr>
            </w:pPr>
            <w:r w:rsidRPr="00017FC5">
              <w:rPr>
                <w:sz w:val="26"/>
                <w:szCs w:val="26"/>
              </w:rPr>
              <w:t>Hạng mục</w:t>
            </w:r>
          </w:p>
        </w:tc>
        <w:tc>
          <w:tcPr>
            <w:tcW w:w="629" w:type="pct"/>
            <w:vMerge w:val="restart"/>
            <w:vAlign w:val="center"/>
          </w:tcPr>
          <w:p w:rsidR="001A4BDB" w:rsidRPr="00017FC5" w:rsidRDefault="001A4BDB" w:rsidP="00647828">
            <w:pPr>
              <w:autoSpaceDE w:val="0"/>
              <w:autoSpaceDN w:val="0"/>
              <w:adjustRightInd w:val="0"/>
              <w:spacing w:before="120"/>
              <w:jc w:val="center"/>
              <w:rPr>
                <w:sz w:val="26"/>
                <w:szCs w:val="26"/>
              </w:rPr>
            </w:pPr>
            <w:r w:rsidRPr="00017FC5">
              <w:rPr>
                <w:sz w:val="26"/>
                <w:szCs w:val="26"/>
              </w:rPr>
              <w:t>ĐVT (ha/lượt ha)</w:t>
            </w:r>
          </w:p>
        </w:tc>
        <w:tc>
          <w:tcPr>
            <w:tcW w:w="572" w:type="pct"/>
            <w:vMerge w:val="restart"/>
            <w:vAlign w:val="center"/>
          </w:tcPr>
          <w:p w:rsidR="001A4BDB" w:rsidRPr="00017FC5" w:rsidRDefault="001A4BDB" w:rsidP="00647828">
            <w:pPr>
              <w:autoSpaceDE w:val="0"/>
              <w:autoSpaceDN w:val="0"/>
              <w:adjustRightInd w:val="0"/>
              <w:spacing w:before="120"/>
              <w:jc w:val="center"/>
              <w:rPr>
                <w:sz w:val="26"/>
                <w:szCs w:val="26"/>
              </w:rPr>
            </w:pPr>
            <w:r w:rsidRPr="00017FC5">
              <w:rPr>
                <w:sz w:val="26"/>
                <w:szCs w:val="26"/>
              </w:rPr>
              <w:t>Khối lượng</w:t>
            </w:r>
          </w:p>
        </w:tc>
        <w:tc>
          <w:tcPr>
            <w:tcW w:w="2524" w:type="pct"/>
            <w:gridSpan w:val="3"/>
            <w:vAlign w:val="center"/>
          </w:tcPr>
          <w:p w:rsidR="001A4BDB" w:rsidRPr="00017FC5" w:rsidRDefault="001A4BDB" w:rsidP="00647828">
            <w:pPr>
              <w:autoSpaceDE w:val="0"/>
              <w:autoSpaceDN w:val="0"/>
              <w:adjustRightInd w:val="0"/>
              <w:spacing w:before="120"/>
              <w:jc w:val="center"/>
              <w:rPr>
                <w:sz w:val="26"/>
                <w:szCs w:val="26"/>
              </w:rPr>
            </w:pPr>
            <w:r w:rsidRPr="00017FC5">
              <w:rPr>
                <w:sz w:val="26"/>
                <w:szCs w:val="26"/>
              </w:rPr>
              <w:t>Kế hoạch thực hiện</w:t>
            </w:r>
          </w:p>
        </w:tc>
      </w:tr>
      <w:tr w:rsidR="001A4BDB" w:rsidRPr="00017FC5" w:rsidTr="00647828">
        <w:tblPrEx>
          <w:tblCellMar>
            <w:top w:w="0" w:type="dxa"/>
            <w:left w:w="0" w:type="dxa"/>
            <w:bottom w:w="0" w:type="dxa"/>
            <w:right w:w="0" w:type="dxa"/>
          </w:tblCellMar>
        </w:tblPrEx>
        <w:tc>
          <w:tcPr>
            <w:tcW w:w="392" w:type="pct"/>
            <w:vMerge/>
            <w:vAlign w:val="center"/>
          </w:tcPr>
          <w:p w:rsidR="001A4BDB" w:rsidRPr="00017FC5" w:rsidRDefault="001A4BDB" w:rsidP="00647828">
            <w:pPr>
              <w:autoSpaceDE w:val="0"/>
              <w:autoSpaceDN w:val="0"/>
              <w:adjustRightInd w:val="0"/>
              <w:spacing w:before="120"/>
              <w:jc w:val="center"/>
              <w:rPr>
                <w:sz w:val="26"/>
                <w:szCs w:val="26"/>
              </w:rPr>
            </w:pPr>
          </w:p>
        </w:tc>
        <w:tc>
          <w:tcPr>
            <w:tcW w:w="882" w:type="pct"/>
            <w:vMerge/>
            <w:vAlign w:val="center"/>
          </w:tcPr>
          <w:p w:rsidR="001A4BDB" w:rsidRPr="00017FC5" w:rsidRDefault="001A4BDB" w:rsidP="00647828">
            <w:pPr>
              <w:autoSpaceDE w:val="0"/>
              <w:autoSpaceDN w:val="0"/>
              <w:adjustRightInd w:val="0"/>
              <w:spacing w:before="120"/>
              <w:jc w:val="center"/>
              <w:rPr>
                <w:sz w:val="26"/>
                <w:szCs w:val="26"/>
              </w:rPr>
            </w:pPr>
          </w:p>
        </w:tc>
        <w:tc>
          <w:tcPr>
            <w:tcW w:w="629" w:type="pct"/>
            <w:vMerge/>
            <w:vAlign w:val="center"/>
          </w:tcPr>
          <w:p w:rsidR="001A4BDB" w:rsidRPr="00017FC5" w:rsidRDefault="001A4BDB" w:rsidP="00647828">
            <w:pPr>
              <w:autoSpaceDE w:val="0"/>
              <w:autoSpaceDN w:val="0"/>
              <w:adjustRightInd w:val="0"/>
              <w:spacing w:before="120"/>
              <w:jc w:val="center"/>
              <w:rPr>
                <w:sz w:val="26"/>
                <w:szCs w:val="26"/>
              </w:rPr>
            </w:pPr>
          </w:p>
        </w:tc>
        <w:tc>
          <w:tcPr>
            <w:tcW w:w="572" w:type="pct"/>
            <w:vMerge/>
            <w:vAlign w:val="center"/>
          </w:tcPr>
          <w:p w:rsidR="001A4BDB" w:rsidRPr="00017FC5" w:rsidRDefault="001A4BDB" w:rsidP="00647828">
            <w:pPr>
              <w:autoSpaceDE w:val="0"/>
              <w:autoSpaceDN w:val="0"/>
              <w:adjustRightInd w:val="0"/>
              <w:spacing w:before="120"/>
              <w:jc w:val="center"/>
              <w:rPr>
                <w:sz w:val="26"/>
                <w:szCs w:val="26"/>
              </w:rPr>
            </w:pPr>
          </w:p>
        </w:tc>
        <w:tc>
          <w:tcPr>
            <w:tcW w:w="923" w:type="pct"/>
            <w:vAlign w:val="center"/>
          </w:tcPr>
          <w:p w:rsidR="001A4BDB" w:rsidRPr="00017FC5" w:rsidRDefault="001A4BDB" w:rsidP="00647828">
            <w:pPr>
              <w:autoSpaceDE w:val="0"/>
              <w:autoSpaceDN w:val="0"/>
              <w:adjustRightInd w:val="0"/>
              <w:spacing w:before="120"/>
              <w:jc w:val="center"/>
              <w:rPr>
                <w:sz w:val="26"/>
                <w:szCs w:val="26"/>
              </w:rPr>
            </w:pPr>
            <w:r w:rsidRPr="00017FC5">
              <w:rPr>
                <w:sz w:val="26"/>
                <w:szCs w:val="26"/>
              </w:rPr>
              <w:t>Năm…</w:t>
            </w:r>
          </w:p>
        </w:tc>
        <w:tc>
          <w:tcPr>
            <w:tcW w:w="768" w:type="pct"/>
            <w:vAlign w:val="center"/>
          </w:tcPr>
          <w:p w:rsidR="001A4BDB" w:rsidRPr="00017FC5" w:rsidRDefault="001A4BDB" w:rsidP="00647828">
            <w:pPr>
              <w:autoSpaceDE w:val="0"/>
              <w:autoSpaceDN w:val="0"/>
              <w:adjustRightInd w:val="0"/>
              <w:spacing w:before="120"/>
              <w:jc w:val="center"/>
              <w:rPr>
                <w:sz w:val="26"/>
                <w:szCs w:val="26"/>
              </w:rPr>
            </w:pPr>
            <w:r w:rsidRPr="00017FC5">
              <w:rPr>
                <w:sz w:val="26"/>
                <w:szCs w:val="26"/>
              </w:rPr>
              <w:t>Năm…</w:t>
            </w:r>
          </w:p>
        </w:tc>
        <w:tc>
          <w:tcPr>
            <w:tcW w:w="833" w:type="pct"/>
            <w:vAlign w:val="center"/>
          </w:tcPr>
          <w:p w:rsidR="001A4BDB" w:rsidRPr="00017FC5" w:rsidRDefault="001A4BDB" w:rsidP="00647828">
            <w:pPr>
              <w:autoSpaceDE w:val="0"/>
              <w:autoSpaceDN w:val="0"/>
              <w:adjustRightInd w:val="0"/>
              <w:spacing w:before="120"/>
              <w:jc w:val="center"/>
              <w:rPr>
                <w:sz w:val="26"/>
                <w:szCs w:val="26"/>
              </w:rPr>
            </w:pPr>
            <w:r w:rsidRPr="00017FC5">
              <w:rPr>
                <w:sz w:val="26"/>
                <w:szCs w:val="26"/>
              </w:rPr>
              <w:t>Năm…</w:t>
            </w:r>
          </w:p>
        </w:tc>
      </w:tr>
      <w:tr w:rsidR="001A4BDB" w:rsidRPr="00017FC5" w:rsidTr="00647828">
        <w:tblPrEx>
          <w:tblCellMar>
            <w:top w:w="0" w:type="dxa"/>
            <w:left w:w="0" w:type="dxa"/>
            <w:bottom w:w="0" w:type="dxa"/>
            <w:right w:w="0" w:type="dxa"/>
          </w:tblCellMar>
        </w:tblPrEx>
        <w:tc>
          <w:tcPr>
            <w:tcW w:w="392" w:type="pct"/>
            <w:vAlign w:val="center"/>
          </w:tcPr>
          <w:p w:rsidR="001A4BDB" w:rsidRPr="00017FC5" w:rsidRDefault="001A4BDB" w:rsidP="00647828">
            <w:pPr>
              <w:autoSpaceDE w:val="0"/>
              <w:autoSpaceDN w:val="0"/>
              <w:adjustRightInd w:val="0"/>
              <w:spacing w:before="120"/>
              <w:jc w:val="center"/>
              <w:rPr>
                <w:sz w:val="26"/>
                <w:szCs w:val="26"/>
              </w:rPr>
            </w:pPr>
            <w:r w:rsidRPr="00017FC5">
              <w:rPr>
                <w:sz w:val="26"/>
                <w:szCs w:val="26"/>
              </w:rPr>
              <w:t>1</w:t>
            </w:r>
          </w:p>
        </w:tc>
        <w:tc>
          <w:tcPr>
            <w:tcW w:w="882" w:type="pct"/>
            <w:vAlign w:val="center"/>
          </w:tcPr>
          <w:p w:rsidR="001A4BDB" w:rsidRPr="00017FC5" w:rsidRDefault="001A4BDB" w:rsidP="00647828">
            <w:pPr>
              <w:autoSpaceDE w:val="0"/>
              <w:autoSpaceDN w:val="0"/>
              <w:adjustRightInd w:val="0"/>
              <w:spacing w:before="120"/>
              <w:jc w:val="center"/>
              <w:rPr>
                <w:sz w:val="26"/>
                <w:szCs w:val="26"/>
              </w:rPr>
            </w:pPr>
          </w:p>
        </w:tc>
        <w:tc>
          <w:tcPr>
            <w:tcW w:w="629" w:type="pct"/>
            <w:vAlign w:val="center"/>
          </w:tcPr>
          <w:p w:rsidR="001A4BDB" w:rsidRPr="00017FC5" w:rsidRDefault="001A4BDB" w:rsidP="00647828">
            <w:pPr>
              <w:autoSpaceDE w:val="0"/>
              <w:autoSpaceDN w:val="0"/>
              <w:adjustRightInd w:val="0"/>
              <w:spacing w:before="120"/>
              <w:jc w:val="center"/>
              <w:rPr>
                <w:sz w:val="26"/>
                <w:szCs w:val="26"/>
              </w:rPr>
            </w:pPr>
          </w:p>
        </w:tc>
        <w:tc>
          <w:tcPr>
            <w:tcW w:w="572" w:type="pct"/>
            <w:vAlign w:val="center"/>
          </w:tcPr>
          <w:p w:rsidR="001A4BDB" w:rsidRPr="00017FC5" w:rsidRDefault="001A4BDB" w:rsidP="00647828">
            <w:pPr>
              <w:autoSpaceDE w:val="0"/>
              <w:autoSpaceDN w:val="0"/>
              <w:adjustRightInd w:val="0"/>
              <w:spacing w:before="120"/>
              <w:jc w:val="center"/>
              <w:rPr>
                <w:sz w:val="26"/>
                <w:szCs w:val="26"/>
              </w:rPr>
            </w:pPr>
          </w:p>
        </w:tc>
        <w:tc>
          <w:tcPr>
            <w:tcW w:w="923" w:type="pct"/>
            <w:vAlign w:val="center"/>
          </w:tcPr>
          <w:p w:rsidR="001A4BDB" w:rsidRPr="00017FC5" w:rsidRDefault="001A4BDB" w:rsidP="00647828">
            <w:pPr>
              <w:autoSpaceDE w:val="0"/>
              <w:autoSpaceDN w:val="0"/>
              <w:adjustRightInd w:val="0"/>
              <w:spacing w:before="120"/>
              <w:jc w:val="center"/>
              <w:rPr>
                <w:sz w:val="26"/>
                <w:szCs w:val="26"/>
              </w:rPr>
            </w:pPr>
          </w:p>
        </w:tc>
        <w:tc>
          <w:tcPr>
            <w:tcW w:w="768" w:type="pct"/>
            <w:vAlign w:val="center"/>
          </w:tcPr>
          <w:p w:rsidR="001A4BDB" w:rsidRPr="00017FC5" w:rsidRDefault="001A4BDB" w:rsidP="00647828">
            <w:pPr>
              <w:autoSpaceDE w:val="0"/>
              <w:autoSpaceDN w:val="0"/>
              <w:adjustRightInd w:val="0"/>
              <w:spacing w:before="120"/>
              <w:jc w:val="center"/>
              <w:rPr>
                <w:sz w:val="26"/>
                <w:szCs w:val="26"/>
              </w:rPr>
            </w:pPr>
          </w:p>
        </w:tc>
        <w:tc>
          <w:tcPr>
            <w:tcW w:w="833" w:type="pct"/>
            <w:vAlign w:val="center"/>
          </w:tcPr>
          <w:p w:rsidR="001A4BDB" w:rsidRPr="00017FC5" w:rsidRDefault="001A4BDB" w:rsidP="00647828">
            <w:pPr>
              <w:autoSpaceDE w:val="0"/>
              <w:autoSpaceDN w:val="0"/>
              <w:adjustRightInd w:val="0"/>
              <w:spacing w:before="120"/>
              <w:jc w:val="center"/>
              <w:rPr>
                <w:sz w:val="26"/>
                <w:szCs w:val="26"/>
              </w:rPr>
            </w:pPr>
          </w:p>
        </w:tc>
      </w:tr>
      <w:tr w:rsidR="001A4BDB" w:rsidRPr="00017FC5" w:rsidTr="00647828">
        <w:tblPrEx>
          <w:tblCellMar>
            <w:top w:w="0" w:type="dxa"/>
            <w:left w:w="0" w:type="dxa"/>
            <w:bottom w:w="0" w:type="dxa"/>
            <w:right w:w="0" w:type="dxa"/>
          </w:tblCellMar>
        </w:tblPrEx>
        <w:tc>
          <w:tcPr>
            <w:tcW w:w="392" w:type="pct"/>
            <w:vAlign w:val="center"/>
          </w:tcPr>
          <w:p w:rsidR="001A4BDB" w:rsidRPr="00017FC5" w:rsidRDefault="001A4BDB" w:rsidP="00647828">
            <w:pPr>
              <w:autoSpaceDE w:val="0"/>
              <w:autoSpaceDN w:val="0"/>
              <w:adjustRightInd w:val="0"/>
              <w:spacing w:before="120"/>
              <w:jc w:val="center"/>
              <w:rPr>
                <w:sz w:val="26"/>
                <w:szCs w:val="26"/>
              </w:rPr>
            </w:pPr>
          </w:p>
        </w:tc>
        <w:tc>
          <w:tcPr>
            <w:tcW w:w="882" w:type="pct"/>
            <w:vAlign w:val="center"/>
          </w:tcPr>
          <w:p w:rsidR="001A4BDB" w:rsidRPr="00017FC5" w:rsidRDefault="001A4BDB" w:rsidP="00647828">
            <w:pPr>
              <w:autoSpaceDE w:val="0"/>
              <w:autoSpaceDN w:val="0"/>
              <w:adjustRightInd w:val="0"/>
              <w:spacing w:before="120"/>
              <w:jc w:val="center"/>
              <w:rPr>
                <w:sz w:val="26"/>
                <w:szCs w:val="26"/>
              </w:rPr>
            </w:pPr>
          </w:p>
        </w:tc>
        <w:tc>
          <w:tcPr>
            <w:tcW w:w="629" w:type="pct"/>
            <w:vAlign w:val="center"/>
          </w:tcPr>
          <w:p w:rsidR="001A4BDB" w:rsidRPr="00017FC5" w:rsidRDefault="001A4BDB" w:rsidP="00647828">
            <w:pPr>
              <w:autoSpaceDE w:val="0"/>
              <w:autoSpaceDN w:val="0"/>
              <w:adjustRightInd w:val="0"/>
              <w:spacing w:before="120"/>
              <w:jc w:val="center"/>
              <w:rPr>
                <w:sz w:val="26"/>
                <w:szCs w:val="26"/>
              </w:rPr>
            </w:pPr>
          </w:p>
        </w:tc>
        <w:tc>
          <w:tcPr>
            <w:tcW w:w="572" w:type="pct"/>
            <w:vAlign w:val="center"/>
          </w:tcPr>
          <w:p w:rsidR="001A4BDB" w:rsidRPr="00017FC5" w:rsidRDefault="001A4BDB" w:rsidP="00647828">
            <w:pPr>
              <w:autoSpaceDE w:val="0"/>
              <w:autoSpaceDN w:val="0"/>
              <w:adjustRightInd w:val="0"/>
              <w:spacing w:before="120"/>
              <w:jc w:val="center"/>
              <w:rPr>
                <w:sz w:val="26"/>
                <w:szCs w:val="26"/>
              </w:rPr>
            </w:pPr>
          </w:p>
        </w:tc>
        <w:tc>
          <w:tcPr>
            <w:tcW w:w="923" w:type="pct"/>
            <w:vAlign w:val="center"/>
          </w:tcPr>
          <w:p w:rsidR="001A4BDB" w:rsidRPr="00017FC5" w:rsidRDefault="001A4BDB" w:rsidP="00647828">
            <w:pPr>
              <w:autoSpaceDE w:val="0"/>
              <w:autoSpaceDN w:val="0"/>
              <w:adjustRightInd w:val="0"/>
              <w:spacing w:before="120"/>
              <w:jc w:val="center"/>
              <w:rPr>
                <w:sz w:val="26"/>
                <w:szCs w:val="26"/>
              </w:rPr>
            </w:pPr>
          </w:p>
        </w:tc>
        <w:tc>
          <w:tcPr>
            <w:tcW w:w="768" w:type="pct"/>
            <w:vAlign w:val="center"/>
          </w:tcPr>
          <w:p w:rsidR="001A4BDB" w:rsidRPr="00017FC5" w:rsidRDefault="001A4BDB" w:rsidP="00647828">
            <w:pPr>
              <w:autoSpaceDE w:val="0"/>
              <w:autoSpaceDN w:val="0"/>
              <w:adjustRightInd w:val="0"/>
              <w:spacing w:before="120"/>
              <w:jc w:val="center"/>
              <w:rPr>
                <w:sz w:val="26"/>
                <w:szCs w:val="26"/>
              </w:rPr>
            </w:pPr>
          </w:p>
        </w:tc>
        <w:tc>
          <w:tcPr>
            <w:tcW w:w="833" w:type="pct"/>
            <w:vAlign w:val="center"/>
          </w:tcPr>
          <w:p w:rsidR="001A4BDB" w:rsidRPr="00017FC5" w:rsidRDefault="001A4BDB" w:rsidP="00647828">
            <w:pPr>
              <w:autoSpaceDE w:val="0"/>
              <w:autoSpaceDN w:val="0"/>
              <w:adjustRightInd w:val="0"/>
              <w:spacing w:before="120"/>
              <w:jc w:val="center"/>
              <w:rPr>
                <w:sz w:val="26"/>
                <w:szCs w:val="26"/>
              </w:rPr>
            </w:pPr>
          </w:p>
        </w:tc>
      </w:tr>
      <w:tr w:rsidR="001A4BDB" w:rsidRPr="00017FC5" w:rsidTr="00647828">
        <w:tblPrEx>
          <w:tblCellMar>
            <w:top w:w="0" w:type="dxa"/>
            <w:left w:w="0" w:type="dxa"/>
            <w:bottom w:w="0" w:type="dxa"/>
            <w:right w:w="0" w:type="dxa"/>
          </w:tblCellMar>
        </w:tblPrEx>
        <w:tc>
          <w:tcPr>
            <w:tcW w:w="392" w:type="pct"/>
            <w:vAlign w:val="center"/>
          </w:tcPr>
          <w:p w:rsidR="001A4BDB" w:rsidRPr="00017FC5" w:rsidRDefault="001A4BDB" w:rsidP="00647828">
            <w:pPr>
              <w:autoSpaceDE w:val="0"/>
              <w:autoSpaceDN w:val="0"/>
              <w:adjustRightInd w:val="0"/>
              <w:spacing w:before="120"/>
              <w:jc w:val="center"/>
              <w:rPr>
                <w:sz w:val="26"/>
                <w:szCs w:val="26"/>
              </w:rPr>
            </w:pPr>
            <w:r w:rsidRPr="00017FC5">
              <w:rPr>
                <w:sz w:val="26"/>
                <w:szCs w:val="26"/>
              </w:rPr>
              <w:t>2</w:t>
            </w:r>
          </w:p>
        </w:tc>
        <w:tc>
          <w:tcPr>
            <w:tcW w:w="882" w:type="pct"/>
            <w:vAlign w:val="center"/>
          </w:tcPr>
          <w:p w:rsidR="001A4BDB" w:rsidRPr="00017FC5" w:rsidRDefault="001A4BDB" w:rsidP="00647828">
            <w:pPr>
              <w:autoSpaceDE w:val="0"/>
              <w:autoSpaceDN w:val="0"/>
              <w:adjustRightInd w:val="0"/>
              <w:spacing w:before="120"/>
              <w:jc w:val="center"/>
              <w:rPr>
                <w:sz w:val="26"/>
                <w:szCs w:val="26"/>
              </w:rPr>
            </w:pPr>
          </w:p>
        </w:tc>
        <w:tc>
          <w:tcPr>
            <w:tcW w:w="629" w:type="pct"/>
            <w:vAlign w:val="center"/>
          </w:tcPr>
          <w:p w:rsidR="001A4BDB" w:rsidRPr="00017FC5" w:rsidRDefault="001A4BDB" w:rsidP="00647828">
            <w:pPr>
              <w:autoSpaceDE w:val="0"/>
              <w:autoSpaceDN w:val="0"/>
              <w:adjustRightInd w:val="0"/>
              <w:spacing w:before="120"/>
              <w:jc w:val="center"/>
              <w:rPr>
                <w:sz w:val="26"/>
                <w:szCs w:val="26"/>
              </w:rPr>
            </w:pPr>
          </w:p>
        </w:tc>
        <w:tc>
          <w:tcPr>
            <w:tcW w:w="572" w:type="pct"/>
            <w:vAlign w:val="center"/>
          </w:tcPr>
          <w:p w:rsidR="001A4BDB" w:rsidRPr="00017FC5" w:rsidRDefault="001A4BDB" w:rsidP="00647828">
            <w:pPr>
              <w:autoSpaceDE w:val="0"/>
              <w:autoSpaceDN w:val="0"/>
              <w:adjustRightInd w:val="0"/>
              <w:spacing w:before="120"/>
              <w:jc w:val="center"/>
              <w:rPr>
                <w:sz w:val="26"/>
                <w:szCs w:val="26"/>
              </w:rPr>
            </w:pPr>
          </w:p>
        </w:tc>
        <w:tc>
          <w:tcPr>
            <w:tcW w:w="923" w:type="pct"/>
            <w:vAlign w:val="center"/>
          </w:tcPr>
          <w:p w:rsidR="001A4BDB" w:rsidRPr="00017FC5" w:rsidRDefault="001A4BDB" w:rsidP="00647828">
            <w:pPr>
              <w:autoSpaceDE w:val="0"/>
              <w:autoSpaceDN w:val="0"/>
              <w:adjustRightInd w:val="0"/>
              <w:spacing w:before="120"/>
              <w:jc w:val="center"/>
              <w:rPr>
                <w:sz w:val="26"/>
                <w:szCs w:val="26"/>
              </w:rPr>
            </w:pPr>
          </w:p>
        </w:tc>
        <w:tc>
          <w:tcPr>
            <w:tcW w:w="768" w:type="pct"/>
            <w:vAlign w:val="center"/>
          </w:tcPr>
          <w:p w:rsidR="001A4BDB" w:rsidRPr="00017FC5" w:rsidRDefault="001A4BDB" w:rsidP="00647828">
            <w:pPr>
              <w:autoSpaceDE w:val="0"/>
              <w:autoSpaceDN w:val="0"/>
              <w:adjustRightInd w:val="0"/>
              <w:spacing w:before="120"/>
              <w:jc w:val="center"/>
              <w:rPr>
                <w:sz w:val="26"/>
                <w:szCs w:val="26"/>
              </w:rPr>
            </w:pPr>
          </w:p>
        </w:tc>
        <w:tc>
          <w:tcPr>
            <w:tcW w:w="833" w:type="pct"/>
            <w:vAlign w:val="center"/>
          </w:tcPr>
          <w:p w:rsidR="001A4BDB" w:rsidRPr="00017FC5" w:rsidRDefault="001A4BDB" w:rsidP="00647828">
            <w:pPr>
              <w:autoSpaceDE w:val="0"/>
              <w:autoSpaceDN w:val="0"/>
              <w:adjustRightInd w:val="0"/>
              <w:spacing w:before="120"/>
              <w:jc w:val="center"/>
              <w:rPr>
                <w:sz w:val="26"/>
                <w:szCs w:val="26"/>
              </w:rPr>
            </w:pPr>
          </w:p>
        </w:tc>
      </w:tr>
      <w:tr w:rsidR="001A4BDB" w:rsidRPr="00017FC5" w:rsidTr="00647828">
        <w:tblPrEx>
          <w:tblCellMar>
            <w:top w:w="0" w:type="dxa"/>
            <w:left w:w="0" w:type="dxa"/>
            <w:bottom w:w="0" w:type="dxa"/>
            <w:right w:w="0" w:type="dxa"/>
          </w:tblCellMar>
        </w:tblPrEx>
        <w:tc>
          <w:tcPr>
            <w:tcW w:w="392" w:type="pct"/>
            <w:vAlign w:val="center"/>
          </w:tcPr>
          <w:p w:rsidR="001A4BDB" w:rsidRPr="00017FC5" w:rsidRDefault="001A4BDB" w:rsidP="00647828">
            <w:pPr>
              <w:autoSpaceDE w:val="0"/>
              <w:autoSpaceDN w:val="0"/>
              <w:adjustRightInd w:val="0"/>
              <w:spacing w:before="120"/>
              <w:jc w:val="center"/>
              <w:rPr>
                <w:sz w:val="26"/>
                <w:szCs w:val="26"/>
              </w:rPr>
            </w:pPr>
          </w:p>
        </w:tc>
        <w:tc>
          <w:tcPr>
            <w:tcW w:w="882" w:type="pct"/>
            <w:vAlign w:val="center"/>
          </w:tcPr>
          <w:p w:rsidR="001A4BDB" w:rsidRPr="00017FC5" w:rsidRDefault="001A4BDB" w:rsidP="00647828">
            <w:pPr>
              <w:autoSpaceDE w:val="0"/>
              <w:autoSpaceDN w:val="0"/>
              <w:adjustRightInd w:val="0"/>
              <w:spacing w:before="120"/>
              <w:jc w:val="center"/>
              <w:rPr>
                <w:sz w:val="26"/>
                <w:szCs w:val="26"/>
              </w:rPr>
            </w:pPr>
          </w:p>
        </w:tc>
        <w:tc>
          <w:tcPr>
            <w:tcW w:w="629" w:type="pct"/>
            <w:vAlign w:val="center"/>
          </w:tcPr>
          <w:p w:rsidR="001A4BDB" w:rsidRPr="00017FC5" w:rsidRDefault="001A4BDB" w:rsidP="00647828">
            <w:pPr>
              <w:autoSpaceDE w:val="0"/>
              <w:autoSpaceDN w:val="0"/>
              <w:adjustRightInd w:val="0"/>
              <w:spacing w:before="120"/>
              <w:jc w:val="center"/>
              <w:rPr>
                <w:sz w:val="26"/>
                <w:szCs w:val="26"/>
              </w:rPr>
            </w:pPr>
          </w:p>
        </w:tc>
        <w:tc>
          <w:tcPr>
            <w:tcW w:w="572" w:type="pct"/>
            <w:vAlign w:val="center"/>
          </w:tcPr>
          <w:p w:rsidR="001A4BDB" w:rsidRPr="00017FC5" w:rsidRDefault="001A4BDB" w:rsidP="00647828">
            <w:pPr>
              <w:autoSpaceDE w:val="0"/>
              <w:autoSpaceDN w:val="0"/>
              <w:adjustRightInd w:val="0"/>
              <w:spacing w:before="120"/>
              <w:jc w:val="center"/>
              <w:rPr>
                <w:sz w:val="26"/>
                <w:szCs w:val="26"/>
              </w:rPr>
            </w:pPr>
          </w:p>
        </w:tc>
        <w:tc>
          <w:tcPr>
            <w:tcW w:w="923" w:type="pct"/>
            <w:vAlign w:val="center"/>
          </w:tcPr>
          <w:p w:rsidR="001A4BDB" w:rsidRPr="00017FC5" w:rsidRDefault="001A4BDB" w:rsidP="00647828">
            <w:pPr>
              <w:autoSpaceDE w:val="0"/>
              <w:autoSpaceDN w:val="0"/>
              <w:adjustRightInd w:val="0"/>
              <w:spacing w:before="120"/>
              <w:jc w:val="center"/>
              <w:rPr>
                <w:sz w:val="26"/>
                <w:szCs w:val="26"/>
              </w:rPr>
            </w:pPr>
          </w:p>
        </w:tc>
        <w:tc>
          <w:tcPr>
            <w:tcW w:w="768" w:type="pct"/>
            <w:vAlign w:val="center"/>
          </w:tcPr>
          <w:p w:rsidR="001A4BDB" w:rsidRPr="00017FC5" w:rsidRDefault="001A4BDB" w:rsidP="00647828">
            <w:pPr>
              <w:autoSpaceDE w:val="0"/>
              <w:autoSpaceDN w:val="0"/>
              <w:adjustRightInd w:val="0"/>
              <w:spacing w:before="120"/>
              <w:jc w:val="center"/>
              <w:rPr>
                <w:sz w:val="26"/>
                <w:szCs w:val="26"/>
              </w:rPr>
            </w:pPr>
          </w:p>
        </w:tc>
        <w:tc>
          <w:tcPr>
            <w:tcW w:w="833" w:type="pct"/>
            <w:vAlign w:val="center"/>
          </w:tcPr>
          <w:p w:rsidR="001A4BDB" w:rsidRPr="00017FC5" w:rsidRDefault="001A4BDB" w:rsidP="00647828">
            <w:pPr>
              <w:autoSpaceDE w:val="0"/>
              <w:autoSpaceDN w:val="0"/>
              <w:adjustRightInd w:val="0"/>
              <w:spacing w:before="120"/>
              <w:jc w:val="center"/>
              <w:rPr>
                <w:sz w:val="26"/>
                <w:szCs w:val="26"/>
              </w:rPr>
            </w:pPr>
          </w:p>
        </w:tc>
      </w:tr>
    </w:tbl>
    <w:p w:rsidR="001A4BDB" w:rsidRPr="00017FC5" w:rsidRDefault="001A4BDB" w:rsidP="001A4BDB">
      <w:pPr>
        <w:autoSpaceDE w:val="0"/>
        <w:autoSpaceDN w:val="0"/>
        <w:adjustRightInd w:val="0"/>
        <w:spacing w:before="120"/>
        <w:rPr>
          <w:sz w:val="26"/>
          <w:szCs w:val="26"/>
        </w:rPr>
      </w:pPr>
      <w:r w:rsidRPr="00017FC5">
        <w:rPr>
          <w:sz w:val="26"/>
          <w:szCs w:val="26"/>
        </w:rPr>
        <w:t>11. Dự toán vốn đầu tư, nguồn vốn</w:t>
      </w:r>
    </w:p>
    <w:p w:rsidR="001A4BDB" w:rsidRPr="00017FC5" w:rsidRDefault="001A4BDB" w:rsidP="001A4BDB">
      <w:pPr>
        <w:autoSpaceDE w:val="0"/>
        <w:autoSpaceDN w:val="0"/>
        <w:adjustRightInd w:val="0"/>
        <w:spacing w:before="120"/>
        <w:rPr>
          <w:sz w:val="26"/>
          <w:szCs w:val="26"/>
        </w:rPr>
      </w:pPr>
      <w:r w:rsidRPr="00017FC5">
        <w:rPr>
          <w:sz w:val="26"/>
          <w:szCs w:val="26"/>
        </w:rPr>
        <w:t>11.1. Dự toán vốn đầu tư: việc tính toán vốn đầu tư được tiến hành theo từng lô. Những lô có điều kiện tương tự được gộp thành một nhóm. Tổng vốn cho từng công trình lâm sinh được tính thông qua việc tính toán chi phí trực tiếp cho từng lô, sau khi nhân với diện tích sẽ tổng hợp và tính các chi phí cần thiết khác.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13"/>
        <w:gridCol w:w="5838"/>
        <w:gridCol w:w="2599"/>
      </w:tblGrid>
      <w:tr w:rsidR="001A4BDB" w:rsidRPr="00017FC5" w:rsidTr="00647828">
        <w:tblPrEx>
          <w:tblCellMar>
            <w:top w:w="0" w:type="dxa"/>
            <w:left w:w="0" w:type="dxa"/>
            <w:bottom w:w="0" w:type="dxa"/>
            <w:right w:w="0" w:type="dxa"/>
          </w:tblCellMar>
        </w:tblPrEx>
        <w:tc>
          <w:tcPr>
            <w:tcW w:w="488" w:type="pct"/>
            <w:vAlign w:val="center"/>
          </w:tcPr>
          <w:p w:rsidR="001A4BDB" w:rsidRPr="00017FC5" w:rsidRDefault="001A4BDB" w:rsidP="00647828">
            <w:pPr>
              <w:autoSpaceDE w:val="0"/>
              <w:autoSpaceDN w:val="0"/>
              <w:adjustRightInd w:val="0"/>
              <w:spacing w:before="120"/>
              <w:jc w:val="center"/>
              <w:rPr>
                <w:sz w:val="26"/>
                <w:szCs w:val="26"/>
              </w:rPr>
            </w:pPr>
            <w:r w:rsidRPr="00017FC5">
              <w:rPr>
                <w:sz w:val="26"/>
                <w:szCs w:val="26"/>
              </w:rPr>
              <w:t>STT</w:t>
            </w:r>
          </w:p>
        </w:tc>
        <w:tc>
          <w:tcPr>
            <w:tcW w:w="3122" w:type="pct"/>
            <w:vAlign w:val="center"/>
          </w:tcPr>
          <w:p w:rsidR="001A4BDB" w:rsidRPr="00017FC5" w:rsidRDefault="001A4BDB" w:rsidP="00647828">
            <w:pPr>
              <w:autoSpaceDE w:val="0"/>
              <w:autoSpaceDN w:val="0"/>
              <w:adjustRightInd w:val="0"/>
              <w:spacing w:before="120"/>
              <w:jc w:val="center"/>
              <w:rPr>
                <w:sz w:val="26"/>
                <w:szCs w:val="26"/>
              </w:rPr>
            </w:pPr>
            <w:r w:rsidRPr="00017FC5">
              <w:rPr>
                <w:sz w:val="26"/>
                <w:szCs w:val="26"/>
              </w:rPr>
              <w:t>Hạng mục</w:t>
            </w:r>
          </w:p>
        </w:tc>
        <w:tc>
          <w:tcPr>
            <w:tcW w:w="1390" w:type="pct"/>
            <w:vAlign w:val="center"/>
          </w:tcPr>
          <w:p w:rsidR="001A4BDB" w:rsidRPr="00017FC5" w:rsidRDefault="001A4BDB" w:rsidP="00647828">
            <w:pPr>
              <w:autoSpaceDE w:val="0"/>
              <w:autoSpaceDN w:val="0"/>
              <w:adjustRightInd w:val="0"/>
              <w:spacing w:before="120"/>
              <w:jc w:val="center"/>
              <w:rPr>
                <w:sz w:val="26"/>
                <w:szCs w:val="26"/>
              </w:rPr>
            </w:pPr>
            <w:r w:rsidRPr="00017FC5">
              <w:rPr>
                <w:sz w:val="26"/>
                <w:szCs w:val="26"/>
              </w:rPr>
              <w:t>Số tiền (1.000 đ)</w:t>
            </w:r>
          </w:p>
        </w:tc>
      </w:tr>
      <w:tr w:rsidR="001A4BDB" w:rsidRPr="00017FC5" w:rsidTr="00647828">
        <w:tblPrEx>
          <w:tblCellMar>
            <w:top w:w="0" w:type="dxa"/>
            <w:left w:w="0" w:type="dxa"/>
            <w:bottom w:w="0" w:type="dxa"/>
            <w:right w:w="0" w:type="dxa"/>
          </w:tblCellMar>
        </w:tblPrEx>
        <w:tc>
          <w:tcPr>
            <w:tcW w:w="488" w:type="pct"/>
            <w:vAlign w:val="center"/>
          </w:tcPr>
          <w:p w:rsidR="001A4BDB" w:rsidRPr="00017FC5" w:rsidRDefault="001A4BDB" w:rsidP="00647828">
            <w:pPr>
              <w:autoSpaceDE w:val="0"/>
              <w:autoSpaceDN w:val="0"/>
              <w:adjustRightInd w:val="0"/>
              <w:spacing w:before="120"/>
              <w:jc w:val="center"/>
              <w:rPr>
                <w:sz w:val="26"/>
                <w:szCs w:val="26"/>
              </w:rPr>
            </w:pPr>
          </w:p>
        </w:tc>
        <w:tc>
          <w:tcPr>
            <w:tcW w:w="3122" w:type="pct"/>
            <w:vAlign w:val="center"/>
          </w:tcPr>
          <w:p w:rsidR="001A4BDB" w:rsidRPr="00017FC5" w:rsidRDefault="001A4BDB" w:rsidP="00647828">
            <w:pPr>
              <w:autoSpaceDE w:val="0"/>
              <w:autoSpaceDN w:val="0"/>
              <w:adjustRightInd w:val="0"/>
              <w:spacing w:before="120"/>
              <w:rPr>
                <w:sz w:val="26"/>
                <w:szCs w:val="26"/>
              </w:rPr>
            </w:pPr>
            <w:r w:rsidRPr="00017FC5">
              <w:rPr>
                <w:sz w:val="26"/>
                <w:szCs w:val="26"/>
              </w:rPr>
              <w:t>TỔNG (I+II+…+ VI)</w:t>
            </w:r>
          </w:p>
        </w:tc>
        <w:tc>
          <w:tcPr>
            <w:tcW w:w="1390" w:type="pct"/>
            <w:vAlign w:val="center"/>
          </w:tcPr>
          <w:p w:rsidR="001A4BDB" w:rsidRPr="00017FC5" w:rsidRDefault="001A4BDB" w:rsidP="00647828">
            <w:pPr>
              <w:autoSpaceDE w:val="0"/>
              <w:autoSpaceDN w:val="0"/>
              <w:adjustRightInd w:val="0"/>
              <w:spacing w:before="120"/>
              <w:jc w:val="center"/>
              <w:rPr>
                <w:sz w:val="26"/>
                <w:szCs w:val="26"/>
              </w:rPr>
            </w:pPr>
          </w:p>
        </w:tc>
      </w:tr>
      <w:tr w:rsidR="001A4BDB" w:rsidRPr="00017FC5" w:rsidTr="00647828">
        <w:tblPrEx>
          <w:tblCellMar>
            <w:top w:w="0" w:type="dxa"/>
            <w:left w:w="0" w:type="dxa"/>
            <w:bottom w:w="0" w:type="dxa"/>
            <w:right w:w="0" w:type="dxa"/>
          </w:tblCellMar>
        </w:tblPrEx>
        <w:tc>
          <w:tcPr>
            <w:tcW w:w="488" w:type="pct"/>
            <w:vAlign w:val="center"/>
          </w:tcPr>
          <w:p w:rsidR="001A4BDB" w:rsidRPr="00017FC5" w:rsidRDefault="001A4BDB" w:rsidP="00647828">
            <w:pPr>
              <w:autoSpaceDE w:val="0"/>
              <w:autoSpaceDN w:val="0"/>
              <w:adjustRightInd w:val="0"/>
              <w:spacing w:before="120"/>
              <w:jc w:val="center"/>
              <w:rPr>
                <w:sz w:val="26"/>
                <w:szCs w:val="26"/>
              </w:rPr>
            </w:pPr>
            <w:r w:rsidRPr="00017FC5">
              <w:rPr>
                <w:sz w:val="26"/>
                <w:szCs w:val="26"/>
              </w:rPr>
              <w:t>I</w:t>
            </w:r>
          </w:p>
        </w:tc>
        <w:tc>
          <w:tcPr>
            <w:tcW w:w="3122" w:type="pct"/>
            <w:vAlign w:val="center"/>
          </w:tcPr>
          <w:p w:rsidR="001A4BDB" w:rsidRPr="00017FC5" w:rsidRDefault="001A4BDB" w:rsidP="00647828">
            <w:pPr>
              <w:autoSpaceDE w:val="0"/>
              <w:autoSpaceDN w:val="0"/>
              <w:adjustRightInd w:val="0"/>
              <w:spacing w:before="120"/>
              <w:rPr>
                <w:sz w:val="26"/>
                <w:szCs w:val="26"/>
              </w:rPr>
            </w:pPr>
            <w:r w:rsidRPr="00017FC5">
              <w:rPr>
                <w:sz w:val="26"/>
                <w:szCs w:val="26"/>
              </w:rPr>
              <w:t>Chi phí xây dựng</w:t>
            </w:r>
          </w:p>
        </w:tc>
        <w:tc>
          <w:tcPr>
            <w:tcW w:w="1390" w:type="pct"/>
            <w:vAlign w:val="center"/>
          </w:tcPr>
          <w:p w:rsidR="001A4BDB" w:rsidRPr="00017FC5" w:rsidRDefault="001A4BDB" w:rsidP="00647828">
            <w:pPr>
              <w:autoSpaceDE w:val="0"/>
              <w:autoSpaceDN w:val="0"/>
              <w:adjustRightInd w:val="0"/>
              <w:spacing w:before="120"/>
              <w:jc w:val="center"/>
              <w:rPr>
                <w:sz w:val="26"/>
                <w:szCs w:val="26"/>
              </w:rPr>
            </w:pPr>
          </w:p>
        </w:tc>
      </w:tr>
      <w:tr w:rsidR="001A4BDB" w:rsidRPr="00017FC5" w:rsidTr="00647828">
        <w:tblPrEx>
          <w:tblCellMar>
            <w:top w:w="0" w:type="dxa"/>
            <w:left w:w="0" w:type="dxa"/>
            <w:bottom w:w="0" w:type="dxa"/>
            <w:right w:w="0" w:type="dxa"/>
          </w:tblCellMar>
        </w:tblPrEx>
        <w:tc>
          <w:tcPr>
            <w:tcW w:w="488" w:type="pct"/>
            <w:vAlign w:val="center"/>
          </w:tcPr>
          <w:p w:rsidR="001A4BDB" w:rsidRPr="00017FC5" w:rsidRDefault="001A4BDB" w:rsidP="00647828">
            <w:pPr>
              <w:autoSpaceDE w:val="0"/>
              <w:autoSpaceDN w:val="0"/>
              <w:adjustRightInd w:val="0"/>
              <w:spacing w:before="120"/>
              <w:jc w:val="center"/>
              <w:rPr>
                <w:sz w:val="26"/>
                <w:szCs w:val="26"/>
              </w:rPr>
            </w:pPr>
            <w:r w:rsidRPr="00017FC5">
              <w:rPr>
                <w:sz w:val="26"/>
                <w:szCs w:val="26"/>
              </w:rPr>
              <w:t>1</w:t>
            </w:r>
          </w:p>
        </w:tc>
        <w:tc>
          <w:tcPr>
            <w:tcW w:w="3122" w:type="pct"/>
            <w:vAlign w:val="center"/>
          </w:tcPr>
          <w:p w:rsidR="001A4BDB" w:rsidRPr="00017FC5" w:rsidRDefault="001A4BDB" w:rsidP="00647828">
            <w:pPr>
              <w:autoSpaceDE w:val="0"/>
              <w:autoSpaceDN w:val="0"/>
              <w:adjustRightInd w:val="0"/>
              <w:spacing w:before="120"/>
              <w:rPr>
                <w:sz w:val="26"/>
                <w:szCs w:val="26"/>
              </w:rPr>
            </w:pPr>
            <w:r w:rsidRPr="00017FC5">
              <w:rPr>
                <w:sz w:val="26"/>
                <w:szCs w:val="26"/>
              </w:rPr>
              <w:t>Chi phí trực tiếp</w:t>
            </w:r>
          </w:p>
        </w:tc>
        <w:tc>
          <w:tcPr>
            <w:tcW w:w="1390" w:type="pct"/>
            <w:vAlign w:val="center"/>
          </w:tcPr>
          <w:p w:rsidR="001A4BDB" w:rsidRPr="00017FC5" w:rsidRDefault="001A4BDB" w:rsidP="00647828">
            <w:pPr>
              <w:autoSpaceDE w:val="0"/>
              <w:autoSpaceDN w:val="0"/>
              <w:adjustRightInd w:val="0"/>
              <w:spacing w:before="120"/>
              <w:jc w:val="center"/>
              <w:rPr>
                <w:sz w:val="26"/>
                <w:szCs w:val="26"/>
              </w:rPr>
            </w:pPr>
          </w:p>
        </w:tc>
      </w:tr>
      <w:tr w:rsidR="001A4BDB" w:rsidRPr="00017FC5" w:rsidTr="00647828">
        <w:tblPrEx>
          <w:tblCellMar>
            <w:top w:w="0" w:type="dxa"/>
            <w:left w:w="0" w:type="dxa"/>
            <w:bottom w:w="0" w:type="dxa"/>
            <w:right w:w="0" w:type="dxa"/>
          </w:tblCellMar>
        </w:tblPrEx>
        <w:tc>
          <w:tcPr>
            <w:tcW w:w="488" w:type="pct"/>
            <w:vAlign w:val="center"/>
          </w:tcPr>
          <w:p w:rsidR="001A4BDB" w:rsidRPr="00017FC5" w:rsidRDefault="001A4BDB" w:rsidP="00647828">
            <w:pPr>
              <w:autoSpaceDE w:val="0"/>
              <w:autoSpaceDN w:val="0"/>
              <w:adjustRightInd w:val="0"/>
              <w:spacing w:before="120"/>
              <w:jc w:val="center"/>
              <w:rPr>
                <w:sz w:val="26"/>
                <w:szCs w:val="26"/>
              </w:rPr>
            </w:pPr>
            <w:r w:rsidRPr="00017FC5">
              <w:rPr>
                <w:i/>
                <w:iCs/>
                <w:sz w:val="26"/>
                <w:szCs w:val="26"/>
              </w:rPr>
              <w:lastRenderedPageBreak/>
              <w:t>1.1</w:t>
            </w:r>
          </w:p>
        </w:tc>
        <w:tc>
          <w:tcPr>
            <w:tcW w:w="3122" w:type="pct"/>
            <w:vAlign w:val="center"/>
          </w:tcPr>
          <w:p w:rsidR="001A4BDB" w:rsidRPr="00017FC5" w:rsidRDefault="001A4BDB" w:rsidP="00647828">
            <w:pPr>
              <w:autoSpaceDE w:val="0"/>
              <w:autoSpaceDN w:val="0"/>
              <w:adjustRightInd w:val="0"/>
              <w:spacing w:before="120"/>
              <w:rPr>
                <w:sz w:val="26"/>
                <w:szCs w:val="26"/>
              </w:rPr>
            </w:pPr>
            <w:r w:rsidRPr="00017FC5">
              <w:rPr>
                <w:i/>
                <w:iCs/>
                <w:sz w:val="26"/>
                <w:szCs w:val="26"/>
              </w:rPr>
              <w:t>Chi phí nhân công</w:t>
            </w:r>
          </w:p>
        </w:tc>
        <w:tc>
          <w:tcPr>
            <w:tcW w:w="1390" w:type="pct"/>
            <w:vAlign w:val="center"/>
          </w:tcPr>
          <w:p w:rsidR="001A4BDB" w:rsidRPr="00017FC5" w:rsidRDefault="001A4BDB" w:rsidP="00647828">
            <w:pPr>
              <w:autoSpaceDE w:val="0"/>
              <w:autoSpaceDN w:val="0"/>
              <w:adjustRightInd w:val="0"/>
              <w:spacing w:before="120"/>
              <w:jc w:val="center"/>
              <w:rPr>
                <w:sz w:val="26"/>
                <w:szCs w:val="26"/>
              </w:rPr>
            </w:pPr>
          </w:p>
        </w:tc>
      </w:tr>
      <w:tr w:rsidR="001A4BDB" w:rsidRPr="00017FC5" w:rsidTr="00647828">
        <w:tblPrEx>
          <w:tblCellMar>
            <w:top w:w="0" w:type="dxa"/>
            <w:left w:w="0" w:type="dxa"/>
            <w:bottom w:w="0" w:type="dxa"/>
            <w:right w:w="0" w:type="dxa"/>
          </w:tblCellMar>
        </w:tblPrEx>
        <w:tc>
          <w:tcPr>
            <w:tcW w:w="488" w:type="pct"/>
            <w:vAlign w:val="center"/>
          </w:tcPr>
          <w:p w:rsidR="001A4BDB" w:rsidRPr="00017FC5" w:rsidRDefault="001A4BDB" w:rsidP="00647828">
            <w:pPr>
              <w:autoSpaceDE w:val="0"/>
              <w:autoSpaceDN w:val="0"/>
              <w:adjustRightInd w:val="0"/>
              <w:spacing w:before="120"/>
              <w:jc w:val="center"/>
              <w:rPr>
                <w:sz w:val="26"/>
                <w:szCs w:val="26"/>
              </w:rPr>
            </w:pPr>
          </w:p>
        </w:tc>
        <w:tc>
          <w:tcPr>
            <w:tcW w:w="3122" w:type="pct"/>
            <w:vAlign w:val="center"/>
          </w:tcPr>
          <w:p w:rsidR="001A4BDB" w:rsidRPr="00017FC5" w:rsidRDefault="001A4BDB" w:rsidP="00647828">
            <w:pPr>
              <w:autoSpaceDE w:val="0"/>
              <w:autoSpaceDN w:val="0"/>
              <w:adjustRightInd w:val="0"/>
              <w:spacing w:before="120"/>
              <w:rPr>
                <w:sz w:val="26"/>
                <w:szCs w:val="26"/>
              </w:rPr>
            </w:pPr>
            <w:r w:rsidRPr="00017FC5">
              <w:rPr>
                <w:sz w:val="26"/>
                <w:szCs w:val="26"/>
              </w:rPr>
              <w:t>Xử lý thực bì</w:t>
            </w:r>
          </w:p>
        </w:tc>
        <w:tc>
          <w:tcPr>
            <w:tcW w:w="1390" w:type="pct"/>
            <w:vAlign w:val="center"/>
          </w:tcPr>
          <w:p w:rsidR="001A4BDB" w:rsidRPr="00017FC5" w:rsidRDefault="001A4BDB" w:rsidP="00647828">
            <w:pPr>
              <w:autoSpaceDE w:val="0"/>
              <w:autoSpaceDN w:val="0"/>
              <w:adjustRightInd w:val="0"/>
              <w:spacing w:before="120"/>
              <w:jc w:val="center"/>
              <w:rPr>
                <w:sz w:val="26"/>
                <w:szCs w:val="26"/>
              </w:rPr>
            </w:pPr>
          </w:p>
        </w:tc>
      </w:tr>
      <w:tr w:rsidR="001A4BDB" w:rsidRPr="00017FC5" w:rsidTr="00647828">
        <w:tblPrEx>
          <w:tblCellMar>
            <w:top w:w="0" w:type="dxa"/>
            <w:left w:w="0" w:type="dxa"/>
            <w:bottom w:w="0" w:type="dxa"/>
            <w:right w:w="0" w:type="dxa"/>
          </w:tblCellMar>
        </w:tblPrEx>
        <w:tc>
          <w:tcPr>
            <w:tcW w:w="488" w:type="pct"/>
            <w:vAlign w:val="center"/>
          </w:tcPr>
          <w:p w:rsidR="001A4BDB" w:rsidRPr="00017FC5" w:rsidRDefault="001A4BDB" w:rsidP="00647828">
            <w:pPr>
              <w:autoSpaceDE w:val="0"/>
              <w:autoSpaceDN w:val="0"/>
              <w:adjustRightInd w:val="0"/>
              <w:spacing w:before="120"/>
              <w:jc w:val="center"/>
              <w:rPr>
                <w:sz w:val="26"/>
                <w:szCs w:val="26"/>
              </w:rPr>
            </w:pPr>
          </w:p>
        </w:tc>
        <w:tc>
          <w:tcPr>
            <w:tcW w:w="3122" w:type="pct"/>
            <w:vAlign w:val="center"/>
          </w:tcPr>
          <w:p w:rsidR="001A4BDB" w:rsidRPr="00017FC5" w:rsidRDefault="001A4BDB" w:rsidP="00647828">
            <w:pPr>
              <w:autoSpaceDE w:val="0"/>
              <w:autoSpaceDN w:val="0"/>
              <w:adjustRightInd w:val="0"/>
              <w:spacing w:before="120"/>
              <w:rPr>
                <w:sz w:val="26"/>
                <w:szCs w:val="26"/>
              </w:rPr>
            </w:pPr>
            <w:r w:rsidRPr="00017FC5">
              <w:rPr>
                <w:sz w:val="26"/>
                <w:szCs w:val="26"/>
              </w:rPr>
              <w:t>Đào hố</w:t>
            </w:r>
          </w:p>
        </w:tc>
        <w:tc>
          <w:tcPr>
            <w:tcW w:w="1390" w:type="pct"/>
            <w:vAlign w:val="center"/>
          </w:tcPr>
          <w:p w:rsidR="001A4BDB" w:rsidRPr="00017FC5" w:rsidRDefault="001A4BDB" w:rsidP="00647828">
            <w:pPr>
              <w:autoSpaceDE w:val="0"/>
              <w:autoSpaceDN w:val="0"/>
              <w:adjustRightInd w:val="0"/>
              <w:spacing w:before="120"/>
              <w:jc w:val="center"/>
              <w:rPr>
                <w:sz w:val="26"/>
                <w:szCs w:val="26"/>
              </w:rPr>
            </w:pPr>
          </w:p>
        </w:tc>
      </w:tr>
      <w:tr w:rsidR="001A4BDB" w:rsidRPr="00017FC5" w:rsidTr="00647828">
        <w:tblPrEx>
          <w:tblCellMar>
            <w:top w:w="0" w:type="dxa"/>
            <w:left w:w="0" w:type="dxa"/>
            <w:bottom w:w="0" w:type="dxa"/>
            <w:right w:w="0" w:type="dxa"/>
          </w:tblCellMar>
        </w:tblPrEx>
        <w:tc>
          <w:tcPr>
            <w:tcW w:w="488" w:type="pct"/>
            <w:vAlign w:val="center"/>
          </w:tcPr>
          <w:p w:rsidR="001A4BDB" w:rsidRPr="00017FC5" w:rsidRDefault="001A4BDB" w:rsidP="00647828">
            <w:pPr>
              <w:autoSpaceDE w:val="0"/>
              <w:autoSpaceDN w:val="0"/>
              <w:adjustRightInd w:val="0"/>
              <w:spacing w:before="120"/>
              <w:jc w:val="center"/>
              <w:rPr>
                <w:sz w:val="26"/>
                <w:szCs w:val="26"/>
              </w:rPr>
            </w:pPr>
          </w:p>
        </w:tc>
        <w:tc>
          <w:tcPr>
            <w:tcW w:w="3122" w:type="pct"/>
            <w:vAlign w:val="center"/>
          </w:tcPr>
          <w:p w:rsidR="001A4BDB" w:rsidRPr="00017FC5" w:rsidRDefault="001A4BDB" w:rsidP="00647828">
            <w:pPr>
              <w:autoSpaceDE w:val="0"/>
              <w:autoSpaceDN w:val="0"/>
              <w:adjustRightInd w:val="0"/>
              <w:spacing w:before="120"/>
              <w:rPr>
                <w:sz w:val="26"/>
                <w:szCs w:val="26"/>
              </w:rPr>
            </w:pPr>
            <w:r w:rsidRPr="00017FC5">
              <w:rPr>
                <w:sz w:val="26"/>
                <w:szCs w:val="26"/>
              </w:rPr>
              <w:t>Vận chuyển cây con thủ công</w:t>
            </w:r>
          </w:p>
        </w:tc>
        <w:tc>
          <w:tcPr>
            <w:tcW w:w="1390" w:type="pct"/>
            <w:vAlign w:val="center"/>
          </w:tcPr>
          <w:p w:rsidR="001A4BDB" w:rsidRPr="00017FC5" w:rsidRDefault="001A4BDB" w:rsidP="00647828">
            <w:pPr>
              <w:autoSpaceDE w:val="0"/>
              <w:autoSpaceDN w:val="0"/>
              <w:adjustRightInd w:val="0"/>
              <w:spacing w:before="120"/>
              <w:jc w:val="center"/>
              <w:rPr>
                <w:sz w:val="26"/>
                <w:szCs w:val="26"/>
              </w:rPr>
            </w:pPr>
          </w:p>
        </w:tc>
      </w:tr>
      <w:tr w:rsidR="001A4BDB" w:rsidRPr="00017FC5" w:rsidTr="00647828">
        <w:tblPrEx>
          <w:tblCellMar>
            <w:top w:w="0" w:type="dxa"/>
            <w:left w:w="0" w:type="dxa"/>
            <w:bottom w:w="0" w:type="dxa"/>
            <w:right w:w="0" w:type="dxa"/>
          </w:tblCellMar>
        </w:tblPrEx>
        <w:tc>
          <w:tcPr>
            <w:tcW w:w="488" w:type="pct"/>
            <w:vAlign w:val="center"/>
          </w:tcPr>
          <w:p w:rsidR="001A4BDB" w:rsidRPr="00017FC5" w:rsidRDefault="001A4BDB" w:rsidP="00647828">
            <w:pPr>
              <w:autoSpaceDE w:val="0"/>
              <w:autoSpaceDN w:val="0"/>
              <w:adjustRightInd w:val="0"/>
              <w:spacing w:before="120"/>
              <w:jc w:val="center"/>
              <w:rPr>
                <w:sz w:val="26"/>
                <w:szCs w:val="26"/>
              </w:rPr>
            </w:pPr>
          </w:p>
        </w:tc>
        <w:tc>
          <w:tcPr>
            <w:tcW w:w="3122" w:type="pct"/>
            <w:vAlign w:val="center"/>
          </w:tcPr>
          <w:p w:rsidR="001A4BDB" w:rsidRPr="00017FC5" w:rsidRDefault="001A4BDB" w:rsidP="00647828">
            <w:pPr>
              <w:autoSpaceDE w:val="0"/>
              <w:autoSpaceDN w:val="0"/>
              <w:adjustRightInd w:val="0"/>
              <w:spacing w:before="120"/>
              <w:rPr>
                <w:sz w:val="26"/>
                <w:szCs w:val="26"/>
              </w:rPr>
            </w:pPr>
            <w:r w:rsidRPr="00017FC5">
              <w:rPr>
                <w:sz w:val="26"/>
                <w:szCs w:val="26"/>
              </w:rPr>
              <w:t>Phát đường ranh cản lửa</w:t>
            </w:r>
          </w:p>
        </w:tc>
        <w:tc>
          <w:tcPr>
            <w:tcW w:w="1390" w:type="pct"/>
            <w:vAlign w:val="center"/>
          </w:tcPr>
          <w:p w:rsidR="001A4BDB" w:rsidRPr="00017FC5" w:rsidRDefault="001A4BDB" w:rsidP="00647828">
            <w:pPr>
              <w:autoSpaceDE w:val="0"/>
              <w:autoSpaceDN w:val="0"/>
              <w:adjustRightInd w:val="0"/>
              <w:spacing w:before="120"/>
              <w:jc w:val="center"/>
              <w:rPr>
                <w:sz w:val="26"/>
                <w:szCs w:val="26"/>
              </w:rPr>
            </w:pPr>
          </w:p>
        </w:tc>
      </w:tr>
      <w:tr w:rsidR="001A4BDB" w:rsidRPr="00017FC5" w:rsidTr="00647828">
        <w:tblPrEx>
          <w:tblCellMar>
            <w:top w:w="0" w:type="dxa"/>
            <w:left w:w="0" w:type="dxa"/>
            <w:bottom w:w="0" w:type="dxa"/>
            <w:right w:w="0" w:type="dxa"/>
          </w:tblCellMar>
        </w:tblPrEx>
        <w:tc>
          <w:tcPr>
            <w:tcW w:w="488" w:type="pct"/>
            <w:vAlign w:val="center"/>
          </w:tcPr>
          <w:p w:rsidR="001A4BDB" w:rsidRPr="00017FC5" w:rsidRDefault="001A4BDB" w:rsidP="00647828">
            <w:pPr>
              <w:autoSpaceDE w:val="0"/>
              <w:autoSpaceDN w:val="0"/>
              <w:adjustRightInd w:val="0"/>
              <w:spacing w:before="120"/>
              <w:jc w:val="center"/>
              <w:rPr>
                <w:sz w:val="26"/>
                <w:szCs w:val="26"/>
              </w:rPr>
            </w:pPr>
          </w:p>
        </w:tc>
        <w:tc>
          <w:tcPr>
            <w:tcW w:w="3122" w:type="pct"/>
            <w:vAlign w:val="center"/>
          </w:tcPr>
          <w:p w:rsidR="001A4BDB" w:rsidRPr="00017FC5" w:rsidRDefault="001A4BDB" w:rsidP="00647828">
            <w:pPr>
              <w:autoSpaceDE w:val="0"/>
              <w:autoSpaceDN w:val="0"/>
              <w:adjustRightInd w:val="0"/>
              <w:spacing w:before="120"/>
              <w:rPr>
                <w:sz w:val="26"/>
                <w:szCs w:val="26"/>
              </w:rPr>
            </w:pPr>
            <w:r w:rsidRPr="00017FC5">
              <w:rPr>
                <w:sz w:val="26"/>
                <w:szCs w:val="26"/>
              </w:rPr>
              <w:t>Trồng dặm</w:t>
            </w:r>
          </w:p>
        </w:tc>
        <w:tc>
          <w:tcPr>
            <w:tcW w:w="1390" w:type="pct"/>
            <w:vAlign w:val="center"/>
          </w:tcPr>
          <w:p w:rsidR="001A4BDB" w:rsidRPr="00017FC5" w:rsidRDefault="001A4BDB" w:rsidP="00647828">
            <w:pPr>
              <w:autoSpaceDE w:val="0"/>
              <w:autoSpaceDN w:val="0"/>
              <w:adjustRightInd w:val="0"/>
              <w:spacing w:before="120"/>
              <w:jc w:val="center"/>
              <w:rPr>
                <w:sz w:val="26"/>
                <w:szCs w:val="26"/>
              </w:rPr>
            </w:pPr>
          </w:p>
        </w:tc>
      </w:tr>
      <w:tr w:rsidR="001A4BDB" w:rsidRPr="00017FC5" w:rsidTr="00647828">
        <w:tblPrEx>
          <w:tblCellMar>
            <w:top w:w="0" w:type="dxa"/>
            <w:left w:w="0" w:type="dxa"/>
            <w:bottom w:w="0" w:type="dxa"/>
            <w:right w:w="0" w:type="dxa"/>
          </w:tblCellMar>
        </w:tblPrEx>
        <w:tc>
          <w:tcPr>
            <w:tcW w:w="488" w:type="pct"/>
            <w:vAlign w:val="center"/>
          </w:tcPr>
          <w:p w:rsidR="001A4BDB" w:rsidRPr="00017FC5" w:rsidRDefault="001A4BDB" w:rsidP="00647828">
            <w:pPr>
              <w:autoSpaceDE w:val="0"/>
              <w:autoSpaceDN w:val="0"/>
              <w:adjustRightInd w:val="0"/>
              <w:spacing w:before="120"/>
              <w:jc w:val="center"/>
              <w:rPr>
                <w:sz w:val="26"/>
                <w:szCs w:val="26"/>
              </w:rPr>
            </w:pPr>
          </w:p>
        </w:tc>
        <w:tc>
          <w:tcPr>
            <w:tcW w:w="3122" w:type="pct"/>
            <w:vAlign w:val="center"/>
          </w:tcPr>
          <w:p w:rsidR="001A4BDB" w:rsidRPr="00017FC5" w:rsidRDefault="001A4BDB" w:rsidP="00647828">
            <w:pPr>
              <w:autoSpaceDE w:val="0"/>
              <w:autoSpaceDN w:val="0"/>
              <w:adjustRightInd w:val="0"/>
              <w:spacing w:before="120"/>
              <w:rPr>
                <w:sz w:val="26"/>
                <w:szCs w:val="26"/>
              </w:rPr>
            </w:pPr>
            <w:r w:rsidRPr="00017FC5">
              <w:rPr>
                <w:i/>
                <w:iCs/>
                <w:sz w:val="26"/>
                <w:szCs w:val="26"/>
              </w:rPr>
              <w:t>…..</w:t>
            </w:r>
          </w:p>
        </w:tc>
        <w:tc>
          <w:tcPr>
            <w:tcW w:w="1390" w:type="pct"/>
            <w:vAlign w:val="center"/>
          </w:tcPr>
          <w:p w:rsidR="001A4BDB" w:rsidRPr="00017FC5" w:rsidRDefault="001A4BDB" w:rsidP="00647828">
            <w:pPr>
              <w:autoSpaceDE w:val="0"/>
              <w:autoSpaceDN w:val="0"/>
              <w:adjustRightInd w:val="0"/>
              <w:spacing w:before="120"/>
              <w:jc w:val="center"/>
              <w:rPr>
                <w:sz w:val="26"/>
                <w:szCs w:val="26"/>
              </w:rPr>
            </w:pPr>
          </w:p>
        </w:tc>
      </w:tr>
      <w:tr w:rsidR="001A4BDB" w:rsidRPr="00017FC5" w:rsidTr="00647828">
        <w:tblPrEx>
          <w:tblCellMar>
            <w:top w:w="0" w:type="dxa"/>
            <w:left w:w="0" w:type="dxa"/>
            <w:bottom w:w="0" w:type="dxa"/>
            <w:right w:w="0" w:type="dxa"/>
          </w:tblCellMar>
        </w:tblPrEx>
        <w:tc>
          <w:tcPr>
            <w:tcW w:w="488" w:type="pct"/>
            <w:vAlign w:val="center"/>
          </w:tcPr>
          <w:p w:rsidR="001A4BDB" w:rsidRPr="00017FC5" w:rsidRDefault="001A4BDB" w:rsidP="00647828">
            <w:pPr>
              <w:autoSpaceDE w:val="0"/>
              <w:autoSpaceDN w:val="0"/>
              <w:adjustRightInd w:val="0"/>
              <w:spacing w:before="120"/>
              <w:jc w:val="center"/>
              <w:rPr>
                <w:sz w:val="26"/>
                <w:szCs w:val="26"/>
              </w:rPr>
            </w:pPr>
          </w:p>
        </w:tc>
        <w:tc>
          <w:tcPr>
            <w:tcW w:w="3122" w:type="pct"/>
            <w:vAlign w:val="center"/>
          </w:tcPr>
          <w:p w:rsidR="001A4BDB" w:rsidRPr="00017FC5" w:rsidRDefault="001A4BDB" w:rsidP="00647828">
            <w:pPr>
              <w:autoSpaceDE w:val="0"/>
              <w:autoSpaceDN w:val="0"/>
              <w:adjustRightInd w:val="0"/>
              <w:spacing w:before="120"/>
              <w:rPr>
                <w:sz w:val="26"/>
                <w:szCs w:val="26"/>
              </w:rPr>
            </w:pPr>
            <w:r w:rsidRPr="00017FC5">
              <w:rPr>
                <w:i/>
                <w:iCs/>
                <w:sz w:val="26"/>
                <w:szCs w:val="26"/>
              </w:rPr>
              <w:t>…..</w:t>
            </w:r>
          </w:p>
        </w:tc>
        <w:tc>
          <w:tcPr>
            <w:tcW w:w="1390" w:type="pct"/>
            <w:vAlign w:val="center"/>
          </w:tcPr>
          <w:p w:rsidR="001A4BDB" w:rsidRPr="00017FC5" w:rsidRDefault="001A4BDB" w:rsidP="00647828">
            <w:pPr>
              <w:autoSpaceDE w:val="0"/>
              <w:autoSpaceDN w:val="0"/>
              <w:adjustRightInd w:val="0"/>
              <w:spacing w:before="120"/>
              <w:jc w:val="center"/>
              <w:rPr>
                <w:sz w:val="26"/>
                <w:szCs w:val="26"/>
              </w:rPr>
            </w:pPr>
          </w:p>
        </w:tc>
      </w:tr>
      <w:tr w:rsidR="001A4BDB" w:rsidRPr="00017FC5" w:rsidTr="00647828">
        <w:tblPrEx>
          <w:tblCellMar>
            <w:top w:w="0" w:type="dxa"/>
            <w:left w:w="0" w:type="dxa"/>
            <w:bottom w:w="0" w:type="dxa"/>
            <w:right w:w="0" w:type="dxa"/>
          </w:tblCellMar>
        </w:tblPrEx>
        <w:tc>
          <w:tcPr>
            <w:tcW w:w="488" w:type="pct"/>
            <w:vAlign w:val="center"/>
          </w:tcPr>
          <w:p w:rsidR="001A4BDB" w:rsidRPr="00017FC5" w:rsidRDefault="001A4BDB" w:rsidP="00647828">
            <w:pPr>
              <w:autoSpaceDE w:val="0"/>
              <w:autoSpaceDN w:val="0"/>
              <w:adjustRightInd w:val="0"/>
              <w:spacing w:before="120"/>
              <w:jc w:val="center"/>
              <w:rPr>
                <w:sz w:val="26"/>
                <w:szCs w:val="26"/>
              </w:rPr>
            </w:pPr>
            <w:r w:rsidRPr="00017FC5">
              <w:rPr>
                <w:i/>
                <w:iCs/>
                <w:sz w:val="26"/>
                <w:szCs w:val="26"/>
              </w:rPr>
              <w:t>1.2</w:t>
            </w:r>
          </w:p>
        </w:tc>
        <w:tc>
          <w:tcPr>
            <w:tcW w:w="3122" w:type="pct"/>
            <w:vAlign w:val="center"/>
          </w:tcPr>
          <w:p w:rsidR="001A4BDB" w:rsidRPr="00017FC5" w:rsidRDefault="001A4BDB" w:rsidP="00647828">
            <w:pPr>
              <w:autoSpaceDE w:val="0"/>
              <w:autoSpaceDN w:val="0"/>
              <w:adjustRightInd w:val="0"/>
              <w:spacing w:before="120"/>
              <w:rPr>
                <w:sz w:val="26"/>
                <w:szCs w:val="26"/>
              </w:rPr>
            </w:pPr>
            <w:r w:rsidRPr="00017FC5">
              <w:rPr>
                <w:i/>
                <w:iCs/>
                <w:sz w:val="26"/>
                <w:szCs w:val="26"/>
              </w:rPr>
              <w:t>Chi phí máy</w:t>
            </w:r>
          </w:p>
        </w:tc>
        <w:tc>
          <w:tcPr>
            <w:tcW w:w="1390" w:type="pct"/>
            <w:vAlign w:val="center"/>
          </w:tcPr>
          <w:p w:rsidR="001A4BDB" w:rsidRPr="00017FC5" w:rsidRDefault="001A4BDB" w:rsidP="00647828">
            <w:pPr>
              <w:autoSpaceDE w:val="0"/>
              <w:autoSpaceDN w:val="0"/>
              <w:adjustRightInd w:val="0"/>
              <w:spacing w:before="120"/>
              <w:jc w:val="center"/>
              <w:rPr>
                <w:sz w:val="26"/>
                <w:szCs w:val="26"/>
              </w:rPr>
            </w:pPr>
          </w:p>
        </w:tc>
      </w:tr>
      <w:tr w:rsidR="001A4BDB" w:rsidRPr="00017FC5" w:rsidTr="00647828">
        <w:tblPrEx>
          <w:tblCellMar>
            <w:top w:w="0" w:type="dxa"/>
            <w:left w:w="0" w:type="dxa"/>
            <w:bottom w:w="0" w:type="dxa"/>
            <w:right w:w="0" w:type="dxa"/>
          </w:tblCellMar>
        </w:tblPrEx>
        <w:tc>
          <w:tcPr>
            <w:tcW w:w="488" w:type="pct"/>
            <w:vAlign w:val="center"/>
          </w:tcPr>
          <w:p w:rsidR="001A4BDB" w:rsidRPr="00017FC5" w:rsidRDefault="001A4BDB" w:rsidP="00647828">
            <w:pPr>
              <w:autoSpaceDE w:val="0"/>
              <w:autoSpaceDN w:val="0"/>
              <w:adjustRightInd w:val="0"/>
              <w:spacing w:before="120"/>
              <w:jc w:val="center"/>
              <w:rPr>
                <w:sz w:val="26"/>
                <w:szCs w:val="26"/>
              </w:rPr>
            </w:pPr>
          </w:p>
        </w:tc>
        <w:tc>
          <w:tcPr>
            <w:tcW w:w="3122" w:type="pct"/>
            <w:vAlign w:val="center"/>
          </w:tcPr>
          <w:p w:rsidR="001A4BDB" w:rsidRPr="00017FC5" w:rsidRDefault="001A4BDB" w:rsidP="00647828">
            <w:pPr>
              <w:autoSpaceDE w:val="0"/>
              <w:autoSpaceDN w:val="0"/>
              <w:adjustRightInd w:val="0"/>
              <w:spacing w:before="120"/>
              <w:rPr>
                <w:sz w:val="26"/>
                <w:szCs w:val="26"/>
              </w:rPr>
            </w:pPr>
            <w:r w:rsidRPr="00017FC5">
              <w:rPr>
                <w:sz w:val="26"/>
                <w:szCs w:val="26"/>
              </w:rPr>
              <w:t>Đào hố bằng máy</w:t>
            </w:r>
          </w:p>
        </w:tc>
        <w:tc>
          <w:tcPr>
            <w:tcW w:w="1390" w:type="pct"/>
            <w:vAlign w:val="center"/>
          </w:tcPr>
          <w:p w:rsidR="001A4BDB" w:rsidRPr="00017FC5" w:rsidRDefault="001A4BDB" w:rsidP="00647828">
            <w:pPr>
              <w:autoSpaceDE w:val="0"/>
              <w:autoSpaceDN w:val="0"/>
              <w:adjustRightInd w:val="0"/>
              <w:spacing w:before="120"/>
              <w:jc w:val="center"/>
              <w:rPr>
                <w:sz w:val="26"/>
                <w:szCs w:val="26"/>
              </w:rPr>
            </w:pPr>
          </w:p>
        </w:tc>
      </w:tr>
      <w:tr w:rsidR="001A4BDB" w:rsidRPr="00017FC5" w:rsidTr="00647828">
        <w:tblPrEx>
          <w:tblCellMar>
            <w:top w:w="0" w:type="dxa"/>
            <w:left w:w="0" w:type="dxa"/>
            <w:bottom w:w="0" w:type="dxa"/>
            <w:right w:w="0" w:type="dxa"/>
          </w:tblCellMar>
        </w:tblPrEx>
        <w:tc>
          <w:tcPr>
            <w:tcW w:w="488" w:type="pct"/>
            <w:vAlign w:val="center"/>
          </w:tcPr>
          <w:p w:rsidR="001A4BDB" w:rsidRPr="00017FC5" w:rsidRDefault="001A4BDB" w:rsidP="00647828">
            <w:pPr>
              <w:autoSpaceDE w:val="0"/>
              <w:autoSpaceDN w:val="0"/>
              <w:adjustRightInd w:val="0"/>
              <w:spacing w:before="120"/>
              <w:jc w:val="center"/>
              <w:rPr>
                <w:sz w:val="26"/>
                <w:szCs w:val="26"/>
              </w:rPr>
            </w:pPr>
          </w:p>
        </w:tc>
        <w:tc>
          <w:tcPr>
            <w:tcW w:w="3122" w:type="pct"/>
            <w:vAlign w:val="center"/>
          </w:tcPr>
          <w:p w:rsidR="001A4BDB" w:rsidRPr="00017FC5" w:rsidRDefault="001A4BDB" w:rsidP="00647828">
            <w:pPr>
              <w:autoSpaceDE w:val="0"/>
              <w:autoSpaceDN w:val="0"/>
              <w:adjustRightInd w:val="0"/>
              <w:spacing w:before="120"/>
              <w:rPr>
                <w:sz w:val="26"/>
                <w:szCs w:val="26"/>
              </w:rPr>
            </w:pPr>
            <w:r w:rsidRPr="00017FC5">
              <w:rPr>
                <w:sz w:val="26"/>
                <w:szCs w:val="26"/>
              </w:rPr>
              <w:t>Vận chuyển cây con bằng cơ giới</w:t>
            </w:r>
          </w:p>
        </w:tc>
        <w:tc>
          <w:tcPr>
            <w:tcW w:w="1390" w:type="pct"/>
            <w:vAlign w:val="center"/>
          </w:tcPr>
          <w:p w:rsidR="001A4BDB" w:rsidRPr="00017FC5" w:rsidRDefault="001A4BDB" w:rsidP="00647828">
            <w:pPr>
              <w:autoSpaceDE w:val="0"/>
              <w:autoSpaceDN w:val="0"/>
              <w:adjustRightInd w:val="0"/>
              <w:spacing w:before="120"/>
              <w:jc w:val="center"/>
              <w:rPr>
                <w:sz w:val="26"/>
                <w:szCs w:val="26"/>
              </w:rPr>
            </w:pPr>
          </w:p>
        </w:tc>
      </w:tr>
      <w:tr w:rsidR="001A4BDB" w:rsidRPr="00017FC5" w:rsidTr="00647828">
        <w:tblPrEx>
          <w:tblCellMar>
            <w:top w:w="0" w:type="dxa"/>
            <w:left w:w="0" w:type="dxa"/>
            <w:bottom w:w="0" w:type="dxa"/>
            <w:right w:w="0" w:type="dxa"/>
          </w:tblCellMar>
        </w:tblPrEx>
        <w:tc>
          <w:tcPr>
            <w:tcW w:w="488" w:type="pct"/>
            <w:vAlign w:val="center"/>
          </w:tcPr>
          <w:p w:rsidR="001A4BDB" w:rsidRPr="00017FC5" w:rsidRDefault="001A4BDB" w:rsidP="00647828">
            <w:pPr>
              <w:autoSpaceDE w:val="0"/>
              <w:autoSpaceDN w:val="0"/>
              <w:adjustRightInd w:val="0"/>
              <w:spacing w:before="120"/>
              <w:jc w:val="center"/>
              <w:rPr>
                <w:sz w:val="26"/>
                <w:szCs w:val="26"/>
              </w:rPr>
            </w:pPr>
          </w:p>
        </w:tc>
        <w:tc>
          <w:tcPr>
            <w:tcW w:w="3122" w:type="pct"/>
            <w:vAlign w:val="center"/>
          </w:tcPr>
          <w:p w:rsidR="001A4BDB" w:rsidRPr="00017FC5" w:rsidRDefault="001A4BDB" w:rsidP="00647828">
            <w:pPr>
              <w:autoSpaceDE w:val="0"/>
              <w:autoSpaceDN w:val="0"/>
              <w:adjustRightInd w:val="0"/>
              <w:spacing w:before="120"/>
              <w:rPr>
                <w:sz w:val="26"/>
                <w:szCs w:val="26"/>
              </w:rPr>
            </w:pPr>
            <w:r w:rsidRPr="00017FC5">
              <w:rPr>
                <w:sz w:val="26"/>
                <w:szCs w:val="26"/>
              </w:rPr>
              <w:t>Ủi đường ranh cản lửa</w:t>
            </w:r>
          </w:p>
        </w:tc>
        <w:tc>
          <w:tcPr>
            <w:tcW w:w="1390" w:type="pct"/>
            <w:vAlign w:val="center"/>
          </w:tcPr>
          <w:p w:rsidR="001A4BDB" w:rsidRPr="00017FC5" w:rsidRDefault="001A4BDB" w:rsidP="00647828">
            <w:pPr>
              <w:autoSpaceDE w:val="0"/>
              <w:autoSpaceDN w:val="0"/>
              <w:adjustRightInd w:val="0"/>
              <w:spacing w:before="120"/>
              <w:jc w:val="center"/>
              <w:rPr>
                <w:sz w:val="26"/>
                <w:szCs w:val="26"/>
              </w:rPr>
            </w:pPr>
          </w:p>
        </w:tc>
      </w:tr>
      <w:tr w:rsidR="001A4BDB" w:rsidRPr="00017FC5" w:rsidTr="00647828">
        <w:tblPrEx>
          <w:tblCellMar>
            <w:top w:w="0" w:type="dxa"/>
            <w:left w:w="0" w:type="dxa"/>
            <w:bottom w:w="0" w:type="dxa"/>
            <w:right w:w="0" w:type="dxa"/>
          </w:tblCellMar>
        </w:tblPrEx>
        <w:tc>
          <w:tcPr>
            <w:tcW w:w="488" w:type="pct"/>
            <w:vAlign w:val="center"/>
          </w:tcPr>
          <w:p w:rsidR="001A4BDB" w:rsidRPr="00017FC5" w:rsidRDefault="001A4BDB" w:rsidP="00647828">
            <w:pPr>
              <w:autoSpaceDE w:val="0"/>
              <w:autoSpaceDN w:val="0"/>
              <w:adjustRightInd w:val="0"/>
              <w:spacing w:before="120"/>
              <w:jc w:val="center"/>
              <w:rPr>
                <w:sz w:val="26"/>
                <w:szCs w:val="26"/>
              </w:rPr>
            </w:pPr>
          </w:p>
        </w:tc>
        <w:tc>
          <w:tcPr>
            <w:tcW w:w="3122" w:type="pct"/>
            <w:vAlign w:val="center"/>
          </w:tcPr>
          <w:p w:rsidR="001A4BDB" w:rsidRPr="00017FC5" w:rsidRDefault="001A4BDB" w:rsidP="00647828">
            <w:pPr>
              <w:autoSpaceDE w:val="0"/>
              <w:autoSpaceDN w:val="0"/>
              <w:adjustRightInd w:val="0"/>
              <w:spacing w:before="120"/>
              <w:rPr>
                <w:sz w:val="26"/>
                <w:szCs w:val="26"/>
              </w:rPr>
            </w:pPr>
            <w:r w:rsidRPr="00017FC5">
              <w:rPr>
                <w:i/>
                <w:iCs/>
                <w:sz w:val="26"/>
                <w:szCs w:val="26"/>
              </w:rPr>
              <w:t>…..</w:t>
            </w:r>
          </w:p>
        </w:tc>
        <w:tc>
          <w:tcPr>
            <w:tcW w:w="1390" w:type="pct"/>
            <w:vAlign w:val="center"/>
          </w:tcPr>
          <w:p w:rsidR="001A4BDB" w:rsidRPr="00017FC5" w:rsidRDefault="001A4BDB" w:rsidP="00647828">
            <w:pPr>
              <w:autoSpaceDE w:val="0"/>
              <w:autoSpaceDN w:val="0"/>
              <w:adjustRightInd w:val="0"/>
              <w:spacing w:before="120"/>
              <w:jc w:val="center"/>
              <w:rPr>
                <w:sz w:val="26"/>
                <w:szCs w:val="26"/>
              </w:rPr>
            </w:pPr>
          </w:p>
        </w:tc>
      </w:tr>
      <w:tr w:rsidR="001A4BDB" w:rsidRPr="00017FC5" w:rsidTr="00647828">
        <w:tblPrEx>
          <w:tblCellMar>
            <w:top w:w="0" w:type="dxa"/>
            <w:left w:w="0" w:type="dxa"/>
            <w:bottom w:w="0" w:type="dxa"/>
            <w:right w:w="0" w:type="dxa"/>
          </w:tblCellMar>
        </w:tblPrEx>
        <w:tc>
          <w:tcPr>
            <w:tcW w:w="488" w:type="pct"/>
            <w:vAlign w:val="center"/>
          </w:tcPr>
          <w:p w:rsidR="001A4BDB" w:rsidRPr="00017FC5" w:rsidRDefault="001A4BDB" w:rsidP="00647828">
            <w:pPr>
              <w:autoSpaceDE w:val="0"/>
              <w:autoSpaceDN w:val="0"/>
              <w:adjustRightInd w:val="0"/>
              <w:spacing w:before="120"/>
              <w:jc w:val="center"/>
              <w:rPr>
                <w:sz w:val="26"/>
                <w:szCs w:val="26"/>
              </w:rPr>
            </w:pPr>
          </w:p>
        </w:tc>
        <w:tc>
          <w:tcPr>
            <w:tcW w:w="3122" w:type="pct"/>
            <w:vAlign w:val="center"/>
          </w:tcPr>
          <w:p w:rsidR="001A4BDB" w:rsidRPr="00017FC5" w:rsidRDefault="001A4BDB" w:rsidP="00647828">
            <w:pPr>
              <w:autoSpaceDE w:val="0"/>
              <w:autoSpaceDN w:val="0"/>
              <w:adjustRightInd w:val="0"/>
              <w:spacing w:before="120"/>
              <w:rPr>
                <w:sz w:val="26"/>
                <w:szCs w:val="26"/>
              </w:rPr>
            </w:pPr>
            <w:r w:rsidRPr="00017FC5">
              <w:rPr>
                <w:i/>
                <w:iCs/>
                <w:sz w:val="26"/>
                <w:szCs w:val="26"/>
              </w:rPr>
              <w:t>…..</w:t>
            </w:r>
          </w:p>
        </w:tc>
        <w:tc>
          <w:tcPr>
            <w:tcW w:w="1390" w:type="pct"/>
            <w:vAlign w:val="center"/>
          </w:tcPr>
          <w:p w:rsidR="001A4BDB" w:rsidRPr="00017FC5" w:rsidRDefault="001A4BDB" w:rsidP="00647828">
            <w:pPr>
              <w:autoSpaceDE w:val="0"/>
              <w:autoSpaceDN w:val="0"/>
              <w:adjustRightInd w:val="0"/>
              <w:spacing w:before="120"/>
              <w:jc w:val="center"/>
              <w:rPr>
                <w:sz w:val="26"/>
                <w:szCs w:val="26"/>
              </w:rPr>
            </w:pPr>
          </w:p>
        </w:tc>
      </w:tr>
      <w:tr w:rsidR="001A4BDB" w:rsidRPr="00017FC5" w:rsidTr="00647828">
        <w:tblPrEx>
          <w:tblCellMar>
            <w:top w:w="0" w:type="dxa"/>
            <w:left w:w="0" w:type="dxa"/>
            <w:bottom w:w="0" w:type="dxa"/>
            <w:right w:w="0" w:type="dxa"/>
          </w:tblCellMar>
        </w:tblPrEx>
        <w:tc>
          <w:tcPr>
            <w:tcW w:w="488" w:type="pct"/>
            <w:vAlign w:val="center"/>
          </w:tcPr>
          <w:p w:rsidR="001A4BDB" w:rsidRPr="00017FC5" w:rsidRDefault="001A4BDB" w:rsidP="00647828">
            <w:pPr>
              <w:autoSpaceDE w:val="0"/>
              <w:autoSpaceDN w:val="0"/>
              <w:adjustRightInd w:val="0"/>
              <w:spacing w:before="120"/>
              <w:jc w:val="center"/>
              <w:rPr>
                <w:sz w:val="26"/>
                <w:szCs w:val="26"/>
              </w:rPr>
            </w:pPr>
            <w:r w:rsidRPr="00017FC5">
              <w:rPr>
                <w:i/>
                <w:iCs/>
                <w:sz w:val="26"/>
                <w:szCs w:val="26"/>
              </w:rPr>
              <w:t>1.3</w:t>
            </w:r>
          </w:p>
        </w:tc>
        <w:tc>
          <w:tcPr>
            <w:tcW w:w="3122" w:type="pct"/>
            <w:vAlign w:val="center"/>
          </w:tcPr>
          <w:p w:rsidR="001A4BDB" w:rsidRPr="00017FC5" w:rsidRDefault="001A4BDB" w:rsidP="00647828">
            <w:pPr>
              <w:autoSpaceDE w:val="0"/>
              <w:autoSpaceDN w:val="0"/>
              <w:adjustRightInd w:val="0"/>
              <w:spacing w:before="120"/>
              <w:rPr>
                <w:sz w:val="26"/>
                <w:szCs w:val="26"/>
              </w:rPr>
            </w:pPr>
            <w:r w:rsidRPr="00017FC5">
              <w:rPr>
                <w:i/>
                <w:iCs/>
                <w:sz w:val="26"/>
                <w:szCs w:val="26"/>
              </w:rPr>
              <w:t>Chi phí vật tư, cây giống</w:t>
            </w:r>
          </w:p>
        </w:tc>
        <w:tc>
          <w:tcPr>
            <w:tcW w:w="1390" w:type="pct"/>
            <w:vAlign w:val="center"/>
          </w:tcPr>
          <w:p w:rsidR="001A4BDB" w:rsidRPr="00017FC5" w:rsidRDefault="001A4BDB" w:rsidP="00647828">
            <w:pPr>
              <w:autoSpaceDE w:val="0"/>
              <w:autoSpaceDN w:val="0"/>
              <w:adjustRightInd w:val="0"/>
              <w:spacing w:before="120"/>
              <w:jc w:val="center"/>
              <w:rPr>
                <w:sz w:val="26"/>
                <w:szCs w:val="26"/>
              </w:rPr>
            </w:pPr>
          </w:p>
        </w:tc>
      </w:tr>
      <w:tr w:rsidR="001A4BDB" w:rsidRPr="00017FC5" w:rsidTr="00647828">
        <w:tblPrEx>
          <w:tblCellMar>
            <w:top w:w="0" w:type="dxa"/>
            <w:left w:w="0" w:type="dxa"/>
            <w:bottom w:w="0" w:type="dxa"/>
            <w:right w:w="0" w:type="dxa"/>
          </w:tblCellMar>
        </w:tblPrEx>
        <w:tc>
          <w:tcPr>
            <w:tcW w:w="488" w:type="pct"/>
            <w:vAlign w:val="center"/>
          </w:tcPr>
          <w:p w:rsidR="001A4BDB" w:rsidRPr="00017FC5" w:rsidRDefault="001A4BDB" w:rsidP="00647828">
            <w:pPr>
              <w:autoSpaceDE w:val="0"/>
              <w:autoSpaceDN w:val="0"/>
              <w:adjustRightInd w:val="0"/>
              <w:spacing w:before="120"/>
              <w:jc w:val="center"/>
              <w:rPr>
                <w:sz w:val="26"/>
                <w:szCs w:val="26"/>
              </w:rPr>
            </w:pPr>
          </w:p>
        </w:tc>
        <w:tc>
          <w:tcPr>
            <w:tcW w:w="3122" w:type="pct"/>
            <w:vAlign w:val="center"/>
          </w:tcPr>
          <w:p w:rsidR="001A4BDB" w:rsidRPr="00017FC5" w:rsidRDefault="001A4BDB" w:rsidP="00647828">
            <w:pPr>
              <w:autoSpaceDE w:val="0"/>
              <w:autoSpaceDN w:val="0"/>
              <w:adjustRightInd w:val="0"/>
              <w:spacing w:before="120"/>
              <w:rPr>
                <w:sz w:val="26"/>
                <w:szCs w:val="26"/>
              </w:rPr>
            </w:pPr>
            <w:r w:rsidRPr="00017FC5">
              <w:rPr>
                <w:sz w:val="26"/>
                <w:szCs w:val="26"/>
              </w:rPr>
              <w:t>Cây giống (bao gồm cả trồng dặm)</w:t>
            </w:r>
          </w:p>
        </w:tc>
        <w:tc>
          <w:tcPr>
            <w:tcW w:w="1390" w:type="pct"/>
            <w:vAlign w:val="center"/>
          </w:tcPr>
          <w:p w:rsidR="001A4BDB" w:rsidRPr="00017FC5" w:rsidRDefault="001A4BDB" w:rsidP="00647828">
            <w:pPr>
              <w:autoSpaceDE w:val="0"/>
              <w:autoSpaceDN w:val="0"/>
              <w:adjustRightInd w:val="0"/>
              <w:spacing w:before="120"/>
              <w:jc w:val="center"/>
              <w:rPr>
                <w:sz w:val="26"/>
                <w:szCs w:val="26"/>
              </w:rPr>
            </w:pPr>
          </w:p>
        </w:tc>
      </w:tr>
      <w:tr w:rsidR="001A4BDB" w:rsidRPr="00017FC5" w:rsidTr="00647828">
        <w:tblPrEx>
          <w:tblCellMar>
            <w:top w:w="0" w:type="dxa"/>
            <w:left w:w="0" w:type="dxa"/>
            <w:bottom w:w="0" w:type="dxa"/>
            <w:right w:w="0" w:type="dxa"/>
          </w:tblCellMar>
        </w:tblPrEx>
        <w:tc>
          <w:tcPr>
            <w:tcW w:w="488" w:type="pct"/>
            <w:vAlign w:val="center"/>
          </w:tcPr>
          <w:p w:rsidR="001A4BDB" w:rsidRPr="00017FC5" w:rsidRDefault="001A4BDB" w:rsidP="00647828">
            <w:pPr>
              <w:autoSpaceDE w:val="0"/>
              <w:autoSpaceDN w:val="0"/>
              <w:adjustRightInd w:val="0"/>
              <w:spacing w:before="120"/>
              <w:jc w:val="center"/>
              <w:rPr>
                <w:sz w:val="26"/>
                <w:szCs w:val="26"/>
              </w:rPr>
            </w:pPr>
          </w:p>
        </w:tc>
        <w:tc>
          <w:tcPr>
            <w:tcW w:w="3122" w:type="pct"/>
            <w:vAlign w:val="center"/>
          </w:tcPr>
          <w:p w:rsidR="001A4BDB" w:rsidRPr="00017FC5" w:rsidRDefault="001A4BDB" w:rsidP="00647828">
            <w:pPr>
              <w:autoSpaceDE w:val="0"/>
              <w:autoSpaceDN w:val="0"/>
              <w:adjustRightInd w:val="0"/>
              <w:spacing w:before="120"/>
              <w:rPr>
                <w:sz w:val="26"/>
                <w:szCs w:val="26"/>
              </w:rPr>
            </w:pPr>
            <w:r w:rsidRPr="00017FC5">
              <w:rPr>
                <w:sz w:val="26"/>
                <w:szCs w:val="26"/>
              </w:rPr>
              <w:t>Phân bón</w:t>
            </w:r>
          </w:p>
        </w:tc>
        <w:tc>
          <w:tcPr>
            <w:tcW w:w="1390" w:type="pct"/>
            <w:vAlign w:val="center"/>
          </w:tcPr>
          <w:p w:rsidR="001A4BDB" w:rsidRPr="00017FC5" w:rsidRDefault="001A4BDB" w:rsidP="00647828">
            <w:pPr>
              <w:autoSpaceDE w:val="0"/>
              <w:autoSpaceDN w:val="0"/>
              <w:adjustRightInd w:val="0"/>
              <w:spacing w:before="120"/>
              <w:jc w:val="center"/>
              <w:rPr>
                <w:sz w:val="26"/>
                <w:szCs w:val="26"/>
              </w:rPr>
            </w:pPr>
          </w:p>
        </w:tc>
      </w:tr>
      <w:tr w:rsidR="001A4BDB" w:rsidRPr="00017FC5" w:rsidTr="00647828">
        <w:tblPrEx>
          <w:tblCellMar>
            <w:top w:w="0" w:type="dxa"/>
            <w:left w:w="0" w:type="dxa"/>
            <w:bottom w:w="0" w:type="dxa"/>
            <w:right w:w="0" w:type="dxa"/>
          </w:tblCellMar>
        </w:tblPrEx>
        <w:tc>
          <w:tcPr>
            <w:tcW w:w="488" w:type="pct"/>
            <w:vAlign w:val="center"/>
          </w:tcPr>
          <w:p w:rsidR="001A4BDB" w:rsidRPr="00017FC5" w:rsidRDefault="001A4BDB" w:rsidP="00647828">
            <w:pPr>
              <w:autoSpaceDE w:val="0"/>
              <w:autoSpaceDN w:val="0"/>
              <w:adjustRightInd w:val="0"/>
              <w:spacing w:before="120"/>
              <w:jc w:val="center"/>
              <w:rPr>
                <w:sz w:val="26"/>
                <w:szCs w:val="26"/>
              </w:rPr>
            </w:pPr>
          </w:p>
        </w:tc>
        <w:tc>
          <w:tcPr>
            <w:tcW w:w="3122" w:type="pct"/>
            <w:vAlign w:val="center"/>
          </w:tcPr>
          <w:p w:rsidR="001A4BDB" w:rsidRPr="00017FC5" w:rsidRDefault="001A4BDB" w:rsidP="00647828">
            <w:pPr>
              <w:autoSpaceDE w:val="0"/>
              <w:autoSpaceDN w:val="0"/>
              <w:adjustRightInd w:val="0"/>
              <w:spacing w:before="120"/>
              <w:rPr>
                <w:sz w:val="26"/>
                <w:szCs w:val="26"/>
              </w:rPr>
            </w:pPr>
            <w:r w:rsidRPr="00017FC5">
              <w:rPr>
                <w:sz w:val="26"/>
                <w:szCs w:val="26"/>
              </w:rPr>
              <w:t>Thuốc bảo vệ thực vật</w:t>
            </w:r>
          </w:p>
        </w:tc>
        <w:tc>
          <w:tcPr>
            <w:tcW w:w="1390" w:type="pct"/>
            <w:vAlign w:val="center"/>
          </w:tcPr>
          <w:p w:rsidR="001A4BDB" w:rsidRPr="00017FC5" w:rsidRDefault="001A4BDB" w:rsidP="00647828">
            <w:pPr>
              <w:autoSpaceDE w:val="0"/>
              <w:autoSpaceDN w:val="0"/>
              <w:adjustRightInd w:val="0"/>
              <w:spacing w:before="120"/>
              <w:jc w:val="center"/>
              <w:rPr>
                <w:sz w:val="26"/>
                <w:szCs w:val="26"/>
              </w:rPr>
            </w:pPr>
          </w:p>
        </w:tc>
      </w:tr>
      <w:tr w:rsidR="001A4BDB" w:rsidRPr="00017FC5" w:rsidTr="00647828">
        <w:tblPrEx>
          <w:tblCellMar>
            <w:top w:w="0" w:type="dxa"/>
            <w:left w:w="0" w:type="dxa"/>
            <w:bottom w:w="0" w:type="dxa"/>
            <w:right w:w="0" w:type="dxa"/>
          </w:tblCellMar>
        </w:tblPrEx>
        <w:tc>
          <w:tcPr>
            <w:tcW w:w="488" w:type="pct"/>
            <w:vAlign w:val="center"/>
          </w:tcPr>
          <w:p w:rsidR="001A4BDB" w:rsidRPr="00017FC5" w:rsidRDefault="001A4BDB" w:rsidP="00647828">
            <w:pPr>
              <w:autoSpaceDE w:val="0"/>
              <w:autoSpaceDN w:val="0"/>
              <w:adjustRightInd w:val="0"/>
              <w:spacing w:before="120"/>
              <w:jc w:val="center"/>
              <w:rPr>
                <w:sz w:val="26"/>
                <w:szCs w:val="26"/>
              </w:rPr>
            </w:pPr>
          </w:p>
        </w:tc>
        <w:tc>
          <w:tcPr>
            <w:tcW w:w="3122" w:type="pct"/>
            <w:vAlign w:val="center"/>
          </w:tcPr>
          <w:p w:rsidR="001A4BDB" w:rsidRPr="00017FC5" w:rsidRDefault="001A4BDB" w:rsidP="00647828">
            <w:pPr>
              <w:autoSpaceDE w:val="0"/>
              <w:autoSpaceDN w:val="0"/>
              <w:adjustRightInd w:val="0"/>
              <w:spacing w:before="120"/>
              <w:rPr>
                <w:sz w:val="26"/>
                <w:szCs w:val="26"/>
              </w:rPr>
            </w:pPr>
            <w:r w:rsidRPr="00017FC5">
              <w:rPr>
                <w:i/>
                <w:iCs/>
                <w:sz w:val="26"/>
                <w:szCs w:val="26"/>
              </w:rPr>
              <w:t>…..</w:t>
            </w:r>
          </w:p>
        </w:tc>
        <w:tc>
          <w:tcPr>
            <w:tcW w:w="1390" w:type="pct"/>
            <w:vAlign w:val="center"/>
          </w:tcPr>
          <w:p w:rsidR="001A4BDB" w:rsidRPr="00017FC5" w:rsidRDefault="001A4BDB" w:rsidP="00647828">
            <w:pPr>
              <w:autoSpaceDE w:val="0"/>
              <w:autoSpaceDN w:val="0"/>
              <w:adjustRightInd w:val="0"/>
              <w:spacing w:before="120"/>
              <w:jc w:val="center"/>
              <w:rPr>
                <w:sz w:val="26"/>
                <w:szCs w:val="26"/>
              </w:rPr>
            </w:pPr>
          </w:p>
        </w:tc>
      </w:tr>
      <w:tr w:rsidR="001A4BDB" w:rsidRPr="00017FC5" w:rsidTr="00647828">
        <w:tblPrEx>
          <w:tblCellMar>
            <w:top w:w="0" w:type="dxa"/>
            <w:left w:w="0" w:type="dxa"/>
            <w:bottom w:w="0" w:type="dxa"/>
            <w:right w:w="0" w:type="dxa"/>
          </w:tblCellMar>
        </w:tblPrEx>
        <w:tc>
          <w:tcPr>
            <w:tcW w:w="488" w:type="pct"/>
            <w:vAlign w:val="center"/>
          </w:tcPr>
          <w:p w:rsidR="001A4BDB" w:rsidRPr="00017FC5" w:rsidRDefault="001A4BDB" w:rsidP="00647828">
            <w:pPr>
              <w:autoSpaceDE w:val="0"/>
              <w:autoSpaceDN w:val="0"/>
              <w:adjustRightInd w:val="0"/>
              <w:spacing w:before="120"/>
              <w:jc w:val="center"/>
              <w:rPr>
                <w:sz w:val="26"/>
                <w:szCs w:val="26"/>
              </w:rPr>
            </w:pPr>
          </w:p>
        </w:tc>
        <w:tc>
          <w:tcPr>
            <w:tcW w:w="3122" w:type="pct"/>
            <w:vAlign w:val="center"/>
          </w:tcPr>
          <w:p w:rsidR="001A4BDB" w:rsidRPr="00017FC5" w:rsidRDefault="001A4BDB" w:rsidP="00647828">
            <w:pPr>
              <w:autoSpaceDE w:val="0"/>
              <w:autoSpaceDN w:val="0"/>
              <w:adjustRightInd w:val="0"/>
              <w:spacing w:before="120"/>
              <w:rPr>
                <w:sz w:val="26"/>
                <w:szCs w:val="26"/>
              </w:rPr>
            </w:pPr>
            <w:r w:rsidRPr="00017FC5">
              <w:rPr>
                <w:i/>
                <w:iCs/>
                <w:sz w:val="26"/>
                <w:szCs w:val="26"/>
              </w:rPr>
              <w:t>…..</w:t>
            </w:r>
          </w:p>
        </w:tc>
        <w:tc>
          <w:tcPr>
            <w:tcW w:w="1390" w:type="pct"/>
            <w:vAlign w:val="center"/>
          </w:tcPr>
          <w:p w:rsidR="001A4BDB" w:rsidRPr="00017FC5" w:rsidRDefault="001A4BDB" w:rsidP="00647828">
            <w:pPr>
              <w:autoSpaceDE w:val="0"/>
              <w:autoSpaceDN w:val="0"/>
              <w:adjustRightInd w:val="0"/>
              <w:spacing w:before="120"/>
              <w:jc w:val="center"/>
              <w:rPr>
                <w:sz w:val="26"/>
                <w:szCs w:val="26"/>
              </w:rPr>
            </w:pPr>
          </w:p>
        </w:tc>
      </w:tr>
      <w:tr w:rsidR="001A4BDB" w:rsidRPr="00017FC5" w:rsidTr="00647828">
        <w:tblPrEx>
          <w:tblCellMar>
            <w:top w:w="0" w:type="dxa"/>
            <w:left w:w="0" w:type="dxa"/>
            <w:bottom w:w="0" w:type="dxa"/>
            <w:right w:w="0" w:type="dxa"/>
          </w:tblCellMar>
        </w:tblPrEx>
        <w:tc>
          <w:tcPr>
            <w:tcW w:w="488" w:type="pct"/>
            <w:vAlign w:val="center"/>
          </w:tcPr>
          <w:p w:rsidR="001A4BDB" w:rsidRPr="00017FC5" w:rsidRDefault="001A4BDB" w:rsidP="00647828">
            <w:pPr>
              <w:autoSpaceDE w:val="0"/>
              <w:autoSpaceDN w:val="0"/>
              <w:adjustRightInd w:val="0"/>
              <w:spacing w:before="120"/>
              <w:jc w:val="center"/>
              <w:rPr>
                <w:sz w:val="26"/>
                <w:szCs w:val="26"/>
              </w:rPr>
            </w:pPr>
            <w:r w:rsidRPr="00017FC5">
              <w:rPr>
                <w:sz w:val="26"/>
                <w:szCs w:val="26"/>
              </w:rPr>
              <w:t>2</w:t>
            </w:r>
          </w:p>
        </w:tc>
        <w:tc>
          <w:tcPr>
            <w:tcW w:w="3122" w:type="pct"/>
            <w:vAlign w:val="center"/>
          </w:tcPr>
          <w:p w:rsidR="001A4BDB" w:rsidRPr="00017FC5" w:rsidRDefault="001A4BDB" w:rsidP="00647828">
            <w:pPr>
              <w:autoSpaceDE w:val="0"/>
              <w:autoSpaceDN w:val="0"/>
              <w:adjustRightInd w:val="0"/>
              <w:spacing w:before="120"/>
              <w:rPr>
                <w:sz w:val="26"/>
                <w:szCs w:val="26"/>
              </w:rPr>
            </w:pPr>
            <w:r w:rsidRPr="00017FC5">
              <w:rPr>
                <w:sz w:val="26"/>
                <w:szCs w:val="26"/>
              </w:rPr>
              <w:t>Chi phí chung</w:t>
            </w:r>
          </w:p>
        </w:tc>
        <w:tc>
          <w:tcPr>
            <w:tcW w:w="1390" w:type="pct"/>
            <w:vAlign w:val="center"/>
          </w:tcPr>
          <w:p w:rsidR="001A4BDB" w:rsidRPr="00017FC5" w:rsidRDefault="001A4BDB" w:rsidP="00647828">
            <w:pPr>
              <w:autoSpaceDE w:val="0"/>
              <w:autoSpaceDN w:val="0"/>
              <w:adjustRightInd w:val="0"/>
              <w:spacing w:before="120"/>
              <w:jc w:val="center"/>
              <w:rPr>
                <w:sz w:val="26"/>
                <w:szCs w:val="26"/>
              </w:rPr>
            </w:pPr>
          </w:p>
        </w:tc>
      </w:tr>
      <w:tr w:rsidR="001A4BDB" w:rsidRPr="00017FC5" w:rsidTr="00647828">
        <w:tblPrEx>
          <w:tblCellMar>
            <w:top w:w="0" w:type="dxa"/>
            <w:left w:w="0" w:type="dxa"/>
            <w:bottom w:w="0" w:type="dxa"/>
            <w:right w:w="0" w:type="dxa"/>
          </w:tblCellMar>
        </w:tblPrEx>
        <w:tc>
          <w:tcPr>
            <w:tcW w:w="488" w:type="pct"/>
            <w:vAlign w:val="center"/>
          </w:tcPr>
          <w:p w:rsidR="001A4BDB" w:rsidRPr="00017FC5" w:rsidRDefault="001A4BDB" w:rsidP="00647828">
            <w:pPr>
              <w:autoSpaceDE w:val="0"/>
              <w:autoSpaceDN w:val="0"/>
              <w:adjustRightInd w:val="0"/>
              <w:spacing w:before="120"/>
              <w:jc w:val="center"/>
              <w:rPr>
                <w:sz w:val="26"/>
                <w:szCs w:val="26"/>
              </w:rPr>
            </w:pPr>
          </w:p>
        </w:tc>
        <w:tc>
          <w:tcPr>
            <w:tcW w:w="3122" w:type="pct"/>
            <w:vAlign w:val="center"/>
          </w:tcPr>
          <w:p w:rsidR="001A4BDB" w:rsidRPr="00017FC5" w:rsidRDefault="001A4BDB" w:rsidP="00647828">
            <w:pPr>
              <w:autoSpaceDE w:val="0"/>
              <w:autoSpaceDN w:val="0"/>
              <w:adjustRightInd w:val="0"/>
              <w:spacing w:before="120"/>
              <w:rPr>
                <w:sz w:val="26"/>
                <w:szCs w:val="26"/>
              </w:rPr>
            </w:pPr>
            <w:r w:rsidRPr="00017FC5">
              <w:rPr>
                <w:i/>
                <w:iCs/>
                <w:sz w:val="26"/>
                <w:szCs w:val="26"/>
              </w:rPr>
              <w:t>…..</w:t>
            </w:r>
          </w:p>
        </w:tc>
        <w:tc>
          <w:tcPr>
            <w:tcW w:w="1390" w:type="pct"/>
            <w:vAlign w:val="center"/>
          </w:tcPr>
          <w:p w:rsidR="001A4BDB" w:rsidRPr="00017FC5" w:rsidRDefault="001A4BDB" w:rsidP="00647828">
            <w:pPr>
              <w:autoSpaceDE w:val="0"/>
              <w:autoSpaceDN w:val="0"/>
              <w:adjustRightInd w:val="0"/>
              <w:spacing w:before="120"/>
              <w:jc w:val="center"/>
              <w:rPr>
                <w:sz w:val="26"/>
                <w:szCs w:val="26"/>
              </w:rPr>
            </w:pPr>
          </w:p>
        </w:tc>
      </w:tr>
      <w:tr w:rsidR="001A4BDB" w:rsidRPr="00017FC5" w:rsidTr="00647828">
        <w:tblPrEx>
          <w:tblCellMar>
            <w:top w:w="0" w:type="dxa"/>
            <w:left w:w="0" w:type="dxa"/>
            <w:bottom w:w="0" w:type="dxa"/>
            <w:right w:w="0" w:type="dxa"/>
          </w:tblCellMar>
        </w:tblPrEx>
        <w:tc>
          <w:tcPr>
            <w:tcW w:w="488" w:type="pct"/>
            <w:vAlign w:val="center"/>
          </w:tcPr>
          <w:p w:rsidR="001A4BDB" w:rsidRPr="00017FC5" w:rsidRDefault="001A4BDB" w:rsidP="00647828">
            <w:pPr>
              <w:autoSpaceDE w:val="0"/>
              <w:autoSpaceDN w:val="0"/>
              <w:adjustRightInd w:val="0"/>
              <w:spacing w:before="120"/>
              <w:jc w:val="center"/>
              <w:rPr>
                <w:sz w:val="26"/>
                <w:szCs w:val="26"/>
              </w:rPr>
            </w:pPr>
          </w:p>
        </w:tc>
        <w:tc>
          <w:tcPr>
            <w:tcW w:w="3122" w:type="pct"/>
            <w:vAlign w:val="center"/>
          </w:tcPr>
          <w:p w:rsidR="001A4BDB" w:rsidRPr="00017FC5" w:rsidRDefault="001A4BDB" w:rsidP="00647828">
            <w:pPr>
              <w:autoSpaceDE w:val="0"/>
              <w:autoSpaceDN w:val="0"/>
              <w:adjustRightInd w:val="0"/>
              <w:spacing w:before="120"/>
              <w:rPr>
                <w:sz w:val="26"/>
                <w:szCs w:val="26"/>
              </w:rPr>
            </w:pPr>
            <w:r w:rsidRPr="00017FC5">
              <w:rPr>
                <w:i/>
                <w:iCs/>
                <w:sz w:val="26"/>
                <w:szCs w:val="26"/>
              </w:rPr>
              <w:t>…..</w:t>
            </w:r>
          </w:p>
        </w:tc>
        <w:tc>
          <w:tcPr>
            <w:tcW w:w="1390" w:type="pct"/>
            <w:vAlign w:val="center"/>
          </w:tcPr>
          <w:p w:rsidR="001A4BDB" w:rsidRPr="00017FC5" w:rsidRDefault="001A4BDB" w:rsidP="00647828">
            <w:pPr>
              <w:autoSpaceDE w:val="0"/>
              <w:autoSpaceDN w:val="0"/>
              <w:adjustRightInd w:val="0"/>
              <w:spacing w:before="120"/>
              <w:jc w:val="center"/>
              <w:rPr>
                <w:sz w:val="26"/>
                <w:szCs w:val="26"/>
              </w:rPr>
            </w:pPr>
          </w:p>
        </w:tc>
      </w:tr>
      <w:tr w:rsidR="001A4BDB" w:rsidRPr="00017FC5" w:rsidTr="00647828">
        <w:tblPrEx>
          <w:tblCellMar>
            <w:top w:w="0" w:type="dxa"/>
            <w:left w:w="0" w:type="dxa"/>
            <w:bottom w:w="0" w:type="dxa"/>
            <w:right w:w="0" w:type="dxa"/>
          </w:tblCellMar>
        </w:tblPrEx>
        <w:tc>
          <w:tcPr>
            <w:tcW w:w="488" w:type="pct"/>
            <w:vAlign w:val="center"/>
          </w:tcPr>
          <w:p w:rsidR="001A4BDB" w:rsidRPr="00017FC5" w:rsidRDefault="001A4BDB" w:rsidP="00647828">
            <w:pPr>
              <w:autoSpaceDE w:val="0"/>
              <w:autoSpaceDN w:val="0"/>
              <w:adjustRightInd w:val="0"/>
              <w:spacing w:before="120"/>
              <w:jc w:val="center"/>
              <w:rPr>
                <w:sz w:val="26"/>
                <w:szCs w:val="26"/>
              </w:rPr>
            </w:pPr>
            <w:r w:rsidRPr="00017FC5">
              <w:rPr>
                <w:sz w:val="26"/>
                <w:szCs w:val="26"/>
              </w:rPr>
              <w:t>3</w:t>
            </w:r>
          </w:p>
        </w:tc>
        <w:tc>
          <w:tcPr>
            <w:tcW w:w="3122" w:type="pct"/>
            <w:vAlign w:val="center"/>
          </w:tcPr>
          <w:p w:rsidR="001A4BDB" w:rsidRPr="00017FC5" w:rsidRDefault="001A4BDB" w:rsidP="00647828">
            <w:pPr>
              <w:autoSpaceDE w:val="0"/>
              <w:autoSpaceDN w:val="0"/>
              <w:adjustRightInd w:val="0"/>
              <w:spacing w:before="120"/>
              <w:rPr>
                <w:sz w:val="26"/>
                <w:szCs w:val="26"/>
              </w:rPr>
            </w:pPr>
            <w:r w:rsidRPr="00017FC5">
              <w:rPr>
                <w:sz w:val="26"/>
                <w:szCs w:val="26"/>
              </w:rPr>
              <w:t>Thu nhập chịu thuế tính trước</w:t>
            </w:r>
          </w:p>
        </w:tc>
        <w:tc>
          <w:tcPr>
            <w:tcW w:w="1390" w:type="pct"/>
            <w:vAlign w:val="center"/>
          </w:tcPr>
          <w:p w:rsidR="001A4BDB" w:rsidRPr="00017FC5" w:rsidRDefault="001A4BDB" w:rsidP="00647828">
            <w:pPr>
              <w:autoSpaceDE w:val="0"/>
              <w:autoSpaceDN w:val="0"/>
              <w:adjustRightInd w:val="0"/>
              <w:spacing w:before="120"/>
              <w:jc w:val="center"/>
              <w:rPr>
                <w:sz w:val="26"/>
                <w:szCs w:val="26"/>
              </w:rPr>
            </w:pPr>
          </w:p>
        </w:tc>
      </w:tr>
      <w:tr w:rsidR="001A4BDB" w:rsidRPr="00017FC5" w:rsidTr="00647828">
        <w:tblPrEx>
          <w:tblCellMar>
            <w:top w:w="0" w:type="dxa"/>
            <w:left w:w="0" w:type="dxa"/>
            <w:bottom w:w="0" w:type="dxa"/>
            <w:right w:w="0" w:type="dxa"/>
          </w:tblCellMar>
        </w:tblPrEx>
        <w:tc>
          <w:tcPr>
            <w:tcW w:w="488" w:type="pct"/>
            <w:vAlign w:val="center"/>
          </w:tcPr>
          <w:p w:rsidR="001A4BDB" w:rsidRPr="00017FC5" w:rsidRDefault="001A4BDB" w:rsidP="00647828">
            <w:pPr>
              <w:autoSpaceDE w:val="0"/>
              <w:autoSpaceDN w:val="0"/>
              <w:adjustRightInd w:val="0"/>
              <w:spacing w:before="120"/>
              <w:jc w:val="center"/>
              <w:rPr>
                <w:sz w:val="26"/>
                <w:szCs w:val="26"/>
              </w:rPr>
            </w:pPr>
          </w:p>
        </w:tc>
        <w:tc>
          <w:tcPr>
            <w:tcW w:w="3122" w:type="pct"/>
            <w:vAlign w:val="center"/>
          </w:tcPr>
          <w:p w:rsidR="001A4BDB" w:rsidRPr="00017FC5" w:rsidRDefault="001A4BDB" w:rsidP="00647828">
            <w:pPr>
              <w:autoSpaceDE w:val="0"/>
              <w:autoSpaceDN w:val="0"/>
              <w:adjustRightInd w:val="0"/>
              <w:spacing w:before="120"/>
              <w:rPr>
                <w:sz w:val="26"/>
                <w:szCs w:val="26"/>
              </w:rPr>
            </w:pPr>
            <w:r w:rsidRPr="00017FC5">
              <w:rPr>
                <w:i/>
                <w:iCs/>
                <w:sz w:val="26"/>
                <w:szCs w:val="26"/>
              </w:rPr>
              <w:t>…..</w:t>
            </w:r>
          </w:p>
        </w:tc>
        <w:tc>
          <w:tcPr>
            <w:tcW w:w="1390" w:type="pct"/>
            <w:vAlign w:val="center"/>
          </w:tcPr>
          <w:p w:rsidR="001A4BDB" w:rsidRPr="00017FC5" w:rsidRDefault="001A4BDB" w:rsidP="00647828">
            <w:pPr>
              <w:autoSpaceDE w:val="0"/>
              <w:autoSpaceDN w:val="0"/>
              <w:adjustRightInd w:val="0"/>
              <w:spacing w:before="120"/>
              <w:jc w:val="center"/>
              <w:rPr>
                <w:sz w:val="26"/>
                <w:szCs w:val="26"/>
              </w:rPr>
            </w:pPr>
          </w:p>
        </w:tc>
      </w:tr>
      <w:tr w:rsidR="001A4BDB" w:rsidRPr="00017FC5" w:rsidTr="00647828">
        <w:tblPrEx>
          <w:tblCellMar>
            <w:top w:w="0" w:type="dxa"/>
            <w:left w:w="0" w:type="dxa"/>
            <w:bottom w:w="0" w:type="dxa"/>
            <w:right w:w="0" w:type="dxa"/>
          </w:tblCellMar>
        </w:tblPrEx>
        <w:tc>
          <w:tcPr>
            <w:tcW w:w="488" w:type="pct"/>
            <w:vAlign w:val="center"/>
          </w:tcPr>
          <w:p w:rsidR="001A4BDB" w:rsidRPr="00017FC5" w:rsidRDefault="001A4BDB" w:rsidP="00647828">
            <w:pPr>
              <w:autoSpaceDE w:val="0"/>
              <w:autoSpaceDN w:val="0"/>
              <w:adjustRightInd w:val="0"/>
              <w:spacing w:before="120"/>
              <w:jc w:val="center"/>
              <w:rPr>
                <w:sz w:val="26"/>
                <w:szCs w:val="26"/>
              </w:rPr>
            </w:pPr>
          </w:p>
        </w:tc>
        <w:tc>
          <w:tcPr>
            <w:tcW w:w="3122" w:type="pct"/>
            <w:vAlign w:val="center"/>
          </w:tcPr>
          <w:p w:rsidR="001A4BDB" w:rsidRPr="00017FC5" w:rsidRDefault="001A4BDB" w:rsidP="00647828">
            <w:pPr>
              <w:autoSpaceDE w:val="0"/>
              <w:autoSpaceDN w:val="0"/>
              <w:adjustRightInd w:val="0"/>
              <w:spacing w:before="120"/>
              <w:rPr>
                <w:sz w:val="26"/>
                <w:szCs w:val="26"/>
              </w:rPr>
            </w:pPr>
            <w:r w:rsidRPr="00017FC5">
              <w:rPr>
                <w:i/>
                <w:iCs/>
                <w:sz w:val="26"/>
                <w:szCs w:val="26"/>
              </w:rPr>
              <w:t>…..</w:t>
            </w:r>
          </w:p>
        </w:tc>
        <w:tc>
          <w:tcPr>
            <w:tcW w:w="1390" w:type="pct"/>
            <w:vAlign w:val="center"/>
          </w:tcPr>
          <w:p w:rsidR="001A4BDB" w:rsidRPr="00017FC5" w:rsidRDefault="001A4BDB" w:rsidP="00647828">
            <w:pPr>
              <w:autoSpaceDE w:val="0"/>
              <w:autoSpaceDN w:val="0"/>
              <w:adjustRightInd w:val="0"/>
              <w:spacing w:before="120"/>
              <w:jc w:val="center"/>
              <w:rPr>
                <w:sz w:val="26"/>
                <w:szCs w:val="26"/>
              </w:rPr>
            </w:pPr>
          </w:p>
        </w:tc>
      </w:tr>
      <w:tr w:rsidR="001A4BDB" w:rsidRPr="00017FC5" w:rsidTr="00647828">
        <w:tblPrEx>
          <w:tblCellMar>
            <w:top w:w="0" w:type="dxa"/>
            <w:left w:w="0" w:type="dxa"/>
            <w:bottom w:w="0" w:type="dxa"/>
            <w:right w:w="0" w:type="dxa"/>
          </w:tblCellMar>
        </w:tblPrEx>
        <w:tc>
          <w:tcPr>
            <w:tcW w:w="488" w:type="pct"/>
            <w:vAlign w:val="center"/>
          </w:tcPr>
          <w:p w:rsidR="001A4BDB" w:rsidRPr="00017FC5" w:rsidRDefault="001A4BDB" w:rsidP="00647828">
            <w:pPr>
              <w:autoSpaceDE w:val="0"/>
              <w:autoSpaceDN w:val="0"/>
              <w:adjustRightInd w:val="0"/>
              <w:spacing w:before="120"/>
              <w:jc w:val="center"/>
              <w:rPr>
                <w:sz w:val="26"/>
                <w:szCs w:val="26"/>
              </w:rPr>
            </w:pPr>
            <w:r w:rsidRPr="00017FC5">
              <w:rPr>
                <w:sz w:val="26"/>
                <w:szCs w:val="26"/>
              </w:rPr>
              <w:t>4</w:t>
            </w:r>
          </w:p>
        </w:tc>
        <w:tc>
          <w:tcPr>
            <w:tcW w:w="3122" w:type="pct"/>
            <w:vAlign w:val="center"/>
          </w:tcPr>
          <w:p w:rsidR="001A4BDB" w:rsidRPr="00017FC5" w:rsidRDefault="001A4BDB" w:rsidP="00647828">
            <w:pPr>
              <w:autoSpaceDE w:val="0"/>
              <w:autoSpaceDN w:val="0"/>
              <w:adjustRightInd w:val="0"/>
              <w:spacing w:before="120"/>
              <w:rPr>
                <w:sz w:val="26"/>
                <w:szCs w:val="26"/>
              </w:rPr>
            </w:pPr>
            <w:r w:rsidRPr="00017FC5">
              <w:rPr>
                <w:sz w:val="26"/>
                <w:szCs w:val="26"/>
              </w:rPr>
              <w:t>Thuế giá trị gia tăng</w:t>
            </w:r>
          </w:p>
        </w:tc>
        <w:tc>
          <w:tcPr>
            <w:tcW w:w="1390" w:type="pct"/>
            <w:vAlign w:val="center"/>
          </w:tcPr>
          <w:p w:rsidR="001A4BDB" w:rsidRPr="00017FC5" w:rsidRDefault="001A4BDB" w:rsidP="00647828">
            <w:pPr>
              <w:autoSpaceDE w:val="0"/>
              <w:autoSpaceDN w:val="0"/>
              <w:adjustRightInd w:val="0"/>
              <w:spacing w:before="120"/>
              <w:jc w:val="center"/>
              <w:rPr>
                <w:sz w:val="26"/>
                <w:szCs w:val="26"/>
              </w:rPr>
            </w:pPr>
          </w:p>
        </w:tc>
      </w:tr>
      <w:tr w:rsidR="001A4BDB" w:rsidRPr="00017FC5" w:rsidTr="00647828">
        <w:tblPrEx>
          <w:tblCellMar>
            <w:top w:w="0" w:type="dxa"/>
            <w:left w:w="0" w:type="dxa"/>
            <w:bottom w:w="0" w:type="dxa"/>
            <w:right w:w="0" w:type="dxa"/>
          </w:tblCellMar>
        </w:tblPrEx>
        <w:tc>
          <w:tcPr>
            <w:tcW w:w="488" w:type="pct"/>
            <w:vAlign w:val="center"/>
          </w:tcPr>
          <w:p w:rsidR="001A4BDB" w:rsidRPr="00017FC5" w:rsidRDefault="001A4BDB" w:rsidP="00647828">
            <w:pPr>
              <w:autoSpaceDE w:val="0"/>
              <w:autoSpaceDN w:val="0"/>
              <w:adjustRightInd w:val="0"/>
              <w:spacing w:before="120"/>
              <w:jc w:val="center"/>
              <w:rPr>
                <w:sz w:val="26"/>
                <w:szCs w:val="26"/>
              </w:rPr>
            </w:pPr>
          </w:p>
        </w:tc>
        <w:tc>
          <w:tcPr>
            <w:tcW w:w="3122" w:type="pct"/>
            <w:vAlign w:val="center"/>
          </w:tcPr>
          <w:p w:rsidR="001A4BDB" w:rsidRPr="00017FC5" w:rsidRDefault="001A4BDB" w:rsidP="00647828">
            <w:pPr>
              <w:autoSpaceDE w:val="0"/>
              <w:autoSpaceDN w:val="0"/>
              <w:adjustRightInd w:val="0"/>
              <w:spacing w:before="120"/>
              <w:rPr>
                <w:sz w:val="26"/>
                <w:szCs w:val="26"/>
              </w:rPr>
            </w:pPr>
            <w:r w:rsidRPr="00017FC5">
              <w:rPr>
                <w:i/>
                <w:iCs/>
                <w:sz w:val="26"/>
                <w:szCs w:val="26"/>
              </w:rPr>
              <w:t>…..</w:t>
            </w:r>
          </w:p>
        </w:tc>
        <w:tc>
          <w:tcPr>
            <w:tcW w:w="1390" w:type="pct"/>
            <w:vAlign w:val="center"/>
          </w:tcPr>
          <w:p w:rsidR="001A4BDB" w:rsidRPr="00017FC5" w:rsidRDefault="001A4BDB" w:rsidP="00647828">
            <w:pPr>
              <w:autoSpaceDE w:val="0"/>
              <w:autoSpaceDN w:val="0"/>
              <w:adjustRightInd w:val="0"/>
              <w:spacing w:before="120"/>
              <w:jc w:val="center"/>
              <w:rPr>
                <w:sz w:val="26"/>
                <w:szCs w:val="26"/>
              </w:rPr>
            </w:pPr>
          </w:p>
        </w:tc>
      </w:tr>
      <w:tr w:rsidR="001A4BDB" w:rsidRPr="00017FC5" w:rsidTr="00647828">
        <w:tblPrEx>
          <w:tblCellMar>
            <w:top w:w="0" w:type="dxa"/>
            <w:left w:w="0" w:type="dxa"/>
            <w:bottom w:w="0" w:type="dxa"/>
            <w:right w:w="0" w:type="dxa"/>
          </w:tblCellMar>
        </w:tblPrEx>
        <w:tc>
          <w:tcPr>
            <w:tcW w:w="488" w:type="pct"/>
            <w:vAlign w:val="center"/>
          </w:tcPr>
          <w:p w:rsidR="001A4BDB" w:rsidRPr="00017FC5" w:rsidRDefault="001A4BDB" w:rsidP="00647828">
            <w:pPr>
              <w:autoSpaceDE w:val="0"/>
              <w:autoSpaceDN w:val="0"/>
              <w:adjustRightInd w:val="0"/>
              <w:spacing w:before="120"/>
              <w:jc w:val="center"/>
              <w:rPr>
                <w:sz w:val="26"/>
                <w:szCs w:val="26"/>
              </w:rPr>
            </w:pPr>
          </w:p>
        </w:tc>
        <w:tc>
          <w:tcPr>
            <w:tcW w:w="3122" w:type="pct"/>
            <w:vAlign w:val="center"/>
          </w:tcPr>
          <w:p w:rsidR="001A4BDB" w:rsidRPr="00017FC5" w:rsidRDefault="001A4BDB" w:rsidP="00647828">
            <w:pPr>
              <w:autoSpaceDE w:val="0"/>
              <w:autoSpaceDN w:val="0"/>
              <w:adjustRightInd w:val="0"/>
              <w:spacing w:before="120"/>
              <w:rPr>
                <w:sz w:val="26"/>
                <w:szCs w:val="26"/>
              </w:rPr>
            </w:pPr>
            <w:r w:rsidRPr="00017FC5">
              <w:rPr>
                <w:i/>
                <w:iCs/>
                <w:sz w:val="26"/>
                <w:szCs w:val="26"/>
              </w:rPr>
              <w:t>…..</w:t>
            </w:r>
          </w:p>
        </w:tc>
        <w:tc>
          <w:tcPr>
            <w:tcW w:w="1390" w:type="pct"/>
            <w:vAlign w:val="center"/>
          </w:tcPr>
          <w:p w:rsidR="001A4BDB" w:rsidRPr="00017FC5" w:rsidRDefault="001A4BDB" w:rsidP="00647828">
            <w:pPr>
              <w:autoSpaceDE w:val="0"/>
              <w:autoSpaceDN w:val="0"/>
              <w:adjustRightInd w:val="0"/>
              <w:spacing w:before="120"/>
              <w:jc w:val="center"/>
              <w:rPr>
                <w:sz w:val="26"/>
                <w:szCs w:val="26"/>
              </w:rPr>
            </w:pPr>
          </w:p>
        </w:tc>
      </w:tr>
      <w:tr w:rsidR="001A4BDB" w:rsidRPr="00017FC5" w:rsidTr="00647828">
        <w:tblPrEx>
          <w:tblCellMar>
            <w:top w:w="0" w:type="dxa"/>
            <w:left w:w="0" w:type="dxa"/>
            <w:bottom w:w="0" w:type="dxa"/>
            <w:right w:w="0" w:type="dxa"/>
          </w:tblCellMar>
        </w:tblPrEx>
        <w:tc>
          <w:tcPr>
            <w:tcW w:w="488" w:type="pct"/>
            <w:vAlign w:val="center"/>
          </w:tcPr>
          <w:p w:rsidR="001A4BDB" w:rsidRPr="00017FC5" w:rsidRDefault="001A4BDB" w:rsidP="00647828">
            <w:pPr>
              <w:autoSpaceDE w:val="0"/>
              <w:autoSpaceDN w:val="0"/>
              <w:adjustRightInd w:val="0"/>
              <w:spacing w:before="120"/>
              <w:jc w:val="center"/>
              <w:rPr>
                <w:sz w:val="26"/>
                <w:szCs w:val="26"/>
              </w:rPr>
            </w:pPr>
            <w:r w:rsidRPr="00017FC5">
              <w:rPr>
                <w:sz w:val="26"/>
                <w:szCs w:val="26"/>
              </w:rPr>
              <w:t>II</w:t>
            </w:r>
          </w:p>
        </w:tc>
        <w:tc>
          <w:tcPr>
            <w:tcW w:w="3122" w:type="pct"/>
            <w:vAlign w:val="center"/>
          </w:tcPr>
          <w:p w:rsidR="001A4BDB" w:rsidRPr="00017FC5" w:rsidRDefault="001A4BDB" w:rsidP="00647828">
            <w:pPr>
              <w:autoSpaceDE w:val="0"/>
              <w:autoSpaceDN w:val="0"/>
              <w:adjustRightInd w:val="0"/>
              <w:spacing w:before="120"/>
              <w:rPr>
                <w:sz w:val="26"/>
                <w:szCs w:val="26"/>
              </w:rPr>
            </w:pPr>
            <w:r w:rsidRPr="00017FC5">
              <w:rPr>
                <w:sz w:val="26"/>
                <w:szCs w:val="26"/>
              </w:rPr>
              <w:t>Chi phí thiết bị</w:t>
            </w:r>
          </w:p>
        </w:tc>
        <w:tc>
          <w:tcPr>
            <w:tcW w:w="1390" w:type="pct"/>
            <w:vAlign w:val="center"/>
          </w:tcPr>
          <w:p w:rsidR="001A4BDB" w:rsidRPr="00017FC5" w:rsidRDefault="001A4BDB" w:rsidP="00647828">
            <w:pPr>
              <w:autoSpaceDE w:val="0"/>
              <w:autoSpaceDN w:val="0"/>
              <w:adjustRightInd w:val="0"/>
              <w:spacing w:before="120"/>
              <w:jc w:val="center"/>
              <w:rPr>
                <w:sz w:val="26"/>
                <w:szCs w:val="26"/>
              </w:rPr>
            </w:pPr>
          </w:p>
        </w:tc>
      </w:tr>
      <w:tr w:rsidR="001A4BDB" w:rsidRPr="00017FC5" w:rsidTr="00647828">
        <w:tblPrEx>
          <w:tblCellMar>
            <w:top w:w="0" w:type="dxa"/>
            <w:left w:w="0" w:type="dxa"/>
            <w:bottom w:w="0" w:type="dxa"/>
            <w:right w:w="0" w:type="dxa"/>
          </w:tblCellMar>
        </w:tblPrEx>
        <w:tc>
          <w:tcPr>
            <w:tcW w:w="488" w:type="pct"/>
            <w:vAlign w:val="center"/>
          </w:tcPr>
          <w:p w:rsidR="001A4BDB" w:rsidRPr="00017FC5" w:rsidRDefault="001A4BDB" w:rsidP="00647828">
            <w:pPr>
              <w:autoSpaceDE w:val="0"/>
              <w:autoSpaceDN w:val="0"/>
              <w:adjustRightInd w:val="0"/>
              <w:spacing w:before="120"/>
              <w:jc w:val="center"/>
              <w:rPr>
                <w:sz w:val="26"/>
                <w:szCs w:val="26"/>
              </w:rPr>
            </w:pPr>
          </w:p>
        </w:tc>
        <w:tc>
          <w:tcPr>
            <w:tcW w:w="3122" w:type="pct"/>
            <w:vAlign w:val="center"/>
          </w:tcPr>
          <w:p w:rsidR="001A4BDB" w:rsidRPr="00017FC5" w:rsidRDefault="001A4BDB" w:rsidP="00647828">
            <w:pPr>
              <w:autoSpaceDE w:val="0"/>
              <w:autoSpaceDN w:val="0"/>
              <w:adjustRightInd w:val="0"/>
              <w:spacing w:before="120"/>
              <w:rPr>
                <w:sz w:val="26"/>
                <w:szCs w:val="26"/>
              </w:rPr>
            </w:pPr>
            <w:r w:rsidRPr="00017FC5">
              <w:rPr>
                <w:i/>
                <w:iCs/>
                <w:sz w:val="26"/>
                <w:szCs w:val="26"/>
              </w:rPr>
              <w:t>…..</w:t>
            </w:r>
          </w:p>
        </w:tc>
        <w:tc>
          <w:tcPr>
            <w:tcW w:w="1390" w:type="pct"/>
            <w:vAlign w:val="center"/>
          </w:tcPr>
          <w:p w:rsidR="001A4BDB" w:rsidRPr="00017FC5" w:rsidRDefault="001A4BDB" w:rsidP="00647828">
            <w:pPr>
              <w:autoSpaceDE w:val="0"/>
              <w:autoSpaceDN w:val="0"/>
              <w:adjustRightInd w:val="0"/>
              <w:spacing w:before="120"/>
              <w:jc w:val="center"/>
              <w:rPr>
                <w:sz w:val="26"/>
                <w:szCs w:val="26"/>
              </w:rPr>
            </w:pPr>
          </w:p>
        </w:tc>
      </w:tr>
      <w:tr w:rsidR="001A4BDB" w:rsidRPr="00017FC5" w:rsidTr="00647828">
        <w:tblPrEx>
          <w:tblCellMar>
            <w:top w:w="0" w:type="dxa"/>
            <w:left w:w="0" w:type="dxa"/>
            <w:bottom w:w="0" w:type="dxa"/>
            <w:right w:w="0" w:type="dxa"/>
          </w:tblCellMar>
        </w:tblPrEx>
        <w:tc>
          <w:tcPr>
            <w:tcW w:w="488" w:type="pct"/>
            <w:vAlign w:val="center"/>
          </w:tcPr>
          <w:p w:rsidR="001A4BDB" w:rsidRPr="00017FC5" w:rsidRDefault="001A4BDB" w:rsidP="00647828">
            <w:pPr>
              <w:autoSpaceDE w:val="0"/>
              <w:autoSpaceDN w:val="0"/>
              <w:adjustRightInd w:val="0"/>
              <w:spacing w:before="120"/>
              <w:jc w:val="center"/>
              <w:rPr>
                <w:sz w:val="26"/>
                <w:szCs w:val="26"/>
              </w:rPr>
            </w:pPr>
          </w:p>
        </w:tc>
        <w:tc>
          <w:tcPr>
            <w:tcW w:w="3122" w:type="pct"/>
            <w:vAlign w:val="center"/>
          </w:tcPr>
          <w:p w:rsidR="001A4BDB" w:rsidRPr="00017FC5" w:rsidRDefault="001A4BDB" w:rsidP="00647828">
            <w:pPr>
              <w:autoSpaceDE w:val="0"/>
              <w:autoSpaceDN w:val="0"/>
              <w:adjustRightInd w:val="0"/>
              <w:spacing w:before="120"/>
              <w:rPr>
                <w:sz w:val="26"/>
                <w:szCs w:val="26"/>
              </w:rPr>
            </w:pPr>
            <w:r w:rsidRPr="00017FC5">
              <w:rPr>
                <w:i/>
                <w:iCs/>
                <w:sz w:val="26"/>
                <w:szCs w:val="26"/>
              </w:rPr>
              <w:t>…..</w:t>
            </w:r>
          </w:p>
        </w:tc>
        <w:tc>
          <w:tcPr>
            <w:tcW w:w="1390" w:type="pct"/>
            <w:vAlign w:val="center"/>
          </w:tcPr>
          <w:p w:rsidR="001A4BDB" w:rsidRPr="00017FC5" w:rsidRDefault="001A4BDB" w:rsidP="00647828">
            <w:pPr>
              <w:autoSpaceDE w:val="0"/>
              <w:autoSpaceDN w:val="0"/>
              <w:adjustRightInd w:val="0"/>
              <w:spacing w:before="120"/>
              <w:jc w:val="center"/>
              <w:rPr>
                <w:sz w:val="26"/>
                <w:szCs w:val="26"/>
              </w:rPr>
            </w:pPr>
          </w:p>
        </w:tc>
      </w:tr>
      <w:tr w:rsidR="001A4BDB" w:rsidRPr="00017FC5" w:rsidTr="00647828">
        <w:tblPrEx>
          <w:tblCellMar>
            <w:top w:w="0" w:type="dxa"/>
            <w:left w:w="0" w:type="dxa"/>
            <w:bottom w:w="0" w:type="dxa"/>
            <w:right w:w="0" w:type="dxa"/>
          </w:tblCellMar>
        </w:tblPrEx>
        <w:tc>
          <w:tcPr>
            <w:tcW w:w="488" w:type="pct"/>
            <w:vAlign w:val="center"/>
          </w:tcPr>
          <w:p w:rsidR="001A4BDB" w:rsidRPr="00017FC5" w:rsidRDefault="001A4BDB" w:rsidP="00647828">
            <w:pPr>
              <w:autoSpaceDE w:val="0"/>
              <w:autoSpaceDN w:val="0"/>
              <w:adjustRightInd w:val="0"/>
              <w:spacing w:before="120"/>
              <w:jc w:val="center"/>
              <w:rPr>
                <w:sz w:val="26"/>
                <w:szCs w:val="26"/>
              </w:rPr>
            </w:pPr>
            <w:r w:rsidRPr="00017FC5">
              <w:rPr>
                <w:sz w:val="26"/>
                <w:szCs w:val="26"/>
              </w:rPr>
              <w:t>III</w:t>
            </w:r>
          </w:p>
        </w:tc>
        <w:tc>
          <w:tcPr>
            <w:tcW w:w="3122" w:type="pct"/>
            <w:vAlign w:val="center"/>
          </w:tcPr>
          <w:p w:rsidR="001A4BDB" w:rsidRPr="00017FC5" w:rsidRDefault="001A4BDB" w:rsidP="00647828">
            <w:pPr>
              <w:autoSpaceDE w:val="0"/>
              <w:autoSpaceDN w:val="0"/>
              <w:adjustRightInd w:val="0"/>
              <w:spacing w:before="120"/>
              <w:rPr>
                <w:sz w:val="26"/>
                <w:szCs w:val="26"/>
              </w:rPr>
            </w:pPr>
            <w:r w:rsidRPr="00017FC5">
              <w:rPr>
                <w:sz w:val="26"/>
                <w:szCs w:val="26"/>
              </w:rPr>
              <w:t>Chi phí quản lý</w:t>
            </w:r>
          </w:p>
        </w:tc>
        <w:tc>
          <w:tcPr>
            <w:tcW w:w="1390" w:type="pct"/>
            <w:vAlign w:val="center"/>
          </w:tcPr>
          <w:p w:rsidR="001A4BDB" w:rsidRPr="00017FC5" w:rsidRDefault="001A4BDB" w:rsidP="00647828">
            <w:pPr>
              <w:autoSpaceDE w:val="0"/>
              <w:autoSpaceDN w:val="0"/>
              <w:adjustRightInd w:val="0"/>
              <w:spacing w:before="120"/>
              <w:jc w:val="center"/>
              <w:rPr>
                <w:sz w:val="26"/>
                <w:szCs w:val="26"/>
              </w:rPr>
            </w:pPr>
          </w:p>
        </w:tc>
      </w:tr>
      <w:tr w:rsidR="001A4BDB" w:rsidRPr="00017FC5" w:rsidTr="00647828">
        <w:tblPrEx>
          <w:tblCellMar>
            <w:top w:w="0" w:type="dxa"/>
            <w:left w:w="0" w:type="dxa"/>
            <w:bottom w:w="0" w:type="dxa"/>
            <w:right w:w="0" w:type="dxa"/>
          </w:tblCellMar>
        </w:tblPrEx>
        <w:tc>
          <w:tcPr>
            <w:tcW w:w="488" w:type="pct"/>
            <w:vAlign w:val="center"/>
          </w:tcPr>
          <w:p w:rsidR="001A4BDB" w:rsidRPr="00017FC5" w:rsidRDefault="001A4BDB" w:rsidP="00647828">
            <w:pPr>
              <w:autoSpaceDE w:val="0"/>
              <w:autoSpaceDN w:val="0"/>
              <w:adjustRightInd w:val="0"/>
              <w:spacing w:before="120"/>
              <w:jc w:val="center"/>
              <w:rPr>
                <w:sz w:val="26"/>
                <w:szCs w:val="26"/>
              </w:rPr>
            </w:pPr>
          </w:p>
        </w:tc>
        <w:tc>
          <w:tcPr>
            <w:tcW w:w="3122" w:type="pct"/>
            <w:vAlign w:val="center"/>
          </w:tcPr>
          <w:p w:rsidR="001A4BDB" w:rsidRPr="00017FC5" w:rsidRDefault="001A4BDB" w:rsidP="00647828">
            <w:pPr>
              <w:autoSpaceDE w:val="0"/>
              <w:autoSpaceDN w:val="0"/>
              <w:adjustRightInd w:val="0"/>
              <w:spacing w:before="120"/>
              <w:rPr>
                <w:sz w:val="26"/>
                <w:szCs w:val="26"/>
              </w:rPr>
            </w:pPr>
            <w:r w:rsidRPr="00017FC5">
              <w:rPr>
                <w:i/>
                <w:iCs/>
                <w:sz w:val="26"/>
                <w:szCs w:val="26"/>
              </w:rPr>
              <w:t>…..</w:t>
            </w:r>
          </w:p>
        </w:tc>
        <w:tc>
          <w:tcPr>
            <w:tcW w:w="1390" w:type="pct"/>
            <w:vAlign w:val="center"/>
          </w:tcPr>
          <w:p w:rsidR="001A4BDB" w:rsidRPr="00017FC5" w:rsidRDefault="001A4BDB" w:rsidP="00647828">
            <w:pPr>
              <w:autoSpaceDE w:val="0"/>
              <w:autoSpaceDN w:val="0"/>
              <w:adjustRightInd w:val="0"/>
              <w:spacing w:before="120"/>
              <w:jc w:val="center"/>
              <w:rPr>
                <w:sz w:val="26"/>
                <w:szCs w:val="26"/>
              </w:rPr>
            </w:pPr>
          </w:p>
        </w:tc>
      </w:tr>
      <w:tr w:rsidR="001A4BDB" w:rsidRPr="00017FC5" w:rsidTr="00647828">
        <w:tblPrEx>
          <w:tblCellMar>
            <w:top w:w="0" w:type="dxa"/>
            <w:left w:w="0" w:type="dxa"/>
            <w:bottom w:w="0" w:type="dxa"/>
            <w:right w:w="0" w:type="dxa"/>
          </w:tblCellMar>
        </w:tblPrEx>
        <w:tc>
          <w:tcPr>
            <w:tcW w:w="488" w:type="pct"/>
            <w:vAlign w:val="center"/>
          </w:tcPr>
          <w:p w:rsidR="001A4BDB" w:rsidRPr="00017FC5" w:rsidRDefault="001A4BDB" w:rsidP="00647828">
            <w:pPr>
              <w:autoSpaceDE w:val="0"/>
              <w:autoSpaceDN w:val="0"/>
              <w:adjustRightInd w:val="0"/>
              <w:spacing w:before="120"/>
              <w:jc w:val="center"/>
              <w:rPr>
                <w:sz w:val="26"/>
                <w:szCs w:val="26"/>
              </w:rPr>
            </w:pPr>
          </w:p>
        </w:tc>
        <w:tc>
          <w:tcPr>
            <w:tcW w:w="3122" w:type="pct"/>
            <w:vAlign w:val="center"/>
          </w:tcPr>
          <w:p w:rsidR="001A4BDB" w:rsidRPr="00017FC5" w:rsidRDefault="001A4BDB" w:rsidP="00647828">
            <w:pPr>
              <w:autoSpaceDE w:val="0"/>
              <w:autoSpaceDN w:val="0"/>
              <w:adjustRightInd w:val="0"/>
              <w:spacing w:before="120"/>
              <w:rPr>
                <w:sz w:val="26"/>
                <w:szCs w:val="26"/>
              </w:rPr>
            </w:pPr>
            <w:r w:rsidRPr="00017FC5">
              <w:rPr>
                <w:i/>
                <w:iCs/>
                <w:sz w:val="26"/>
                <w:szCs w:val="26"/>
              </w:rPr>
              <w:t>…..</w:t>
            </w:r>
          </w:p>
        </w:tc>
        <w:tc>
          <w:tcPr>
            <w:tcW w:w="1390" w:type="pct"/>
            <w:vAlign w:val="center"/>
          </w:tcPr>
          <w:p w:rsidR="001A4BDB" w:rsidRPr="00017FC5" w:rsidRDefault="001A4BDB" w:rsidP="00647828">
            <w:pPr>
              <w:autoSpaceDE w:val="0"/>
              <w:autoSpaceDN w:val="0"/>
              <w:adjustRightInd w:val="0"/>
              <w:spacing w:before="120"/>
              <w:jc w:val="center"/>
              <w:rPr>
                <w:sz w:val="26"/>
                <w:szCs w:val="26"/>
              </w:rPr>
            </w:pPr>
          </w:p>
        </w:tc>
      </w:tr>
      <w:tr w:rsidR="001A4BDB" w:rsidRPr="00017FC5" w:rsidTr="00647828">
        <w:tblPrEx>
          <w:tblCellMar>
            <w:top w:w="0" w:type="dxa"/>
            <w:left w:w="0" w:type="dxa"/>
            <w:bottom w:w="0" w:type="dxa"/>
            <w:right w:w="0" w:type="dxa"/>
          </w:tblCellMar>
        </w:tblPrEx>
        <w:tc>
          <w:tcPr>
            <w:tcW w:w="488" w:type="pct"/>
            <w:vAlign w:val="center"/>
          </w:tcPr>
          <w:p w:rsidR="001A4BDB" w:rsidRPr="00017FC5" w:rsidRDefault="001A4BDB" w:rsidP="00647828">
            <w:pPr>
              <w:autoSpaceDE w:val="0"/>
              <w:autoSpaceDN w:val="0"/>
              <w:adjustRightInd w:val="0"/>
              <w:spacing w:before="120"/>
              <w:jc w:val="center"/>
              <w:rPr>
                <w:sz w:val="26"/>
                <w:szCs w:val="26"/>
              </w:rPr>
            </w:pPr>
            <w:r w:rsidRPr="00017FC5">
              <w:rPr>
                <w:sz w:val="26"/>
                <w:szCs w:val="26"/>
              </w:rPr>
              <w:t>IV</w:t>
            </w:r>
          </w:p>
        </w:tc>
        <w:tc>
          <w:tcPr>
            <w:tcW w:w="3122" w:type="pct"/>
            <w:vAlign w:val="center"/>
          </w:tcPr>
          <w:p w:rsidR="001A4BDB" w:rsidRPr="00017FC5" w:rsidRDefault="001A4BDB" w:rsidP="00647828">
            <w:pPr>
              <w:autoSpaceDE w:val="0"/>
              <w:autoSpaceDN w:val="0"/>
              <w:adjustRightInd w:val="0"/>
              <w:spacing w:before="120"/>
              <w:rPr>
                <w:sz w:val="26"/>
                <w:szCs w:val="26"/>
              </w:rPr>
            </w:pPr>
            <w:r w:rsidRPr="00017FC5">
              <w:rPr>
                <w:sz w:val="26"/>
                <w:szCs w:val="26"/>
              </w:rPr>
              <w:t>Chi phí tư vấn đầu tư xây dựng</w:t>
            </w:r>
          </w:p>
        </w:tc>
        <w:tc>
          <w:tcPr>
            <w:tcW w:w="1390" w:type="pct"/>
            <w:vAlign w:val="center"/>
          </w:tcPr>
          <w:p w:rsidR="001A4BDB" w:rsidRPr="00017FC5" w:rsidRDefault="001A4BDB" w:rsidP="00647828">
            <w:pPr>
              <w:autoSpaceDE w:val="0"/>
              <w:autoSpaceDN w:val="0"/>
              <w:adjustRightInd w:val="0"/>
              <w:spacing w:before="120"/>
              <w:jc w:val="center"/>
              <w:rPr>
                <w:sz w:val="26"/>
                <w:szCs w:val="26"/>
              </w:rPr>
            </w:pPr>
          </w:p>
        </w:tc>
      </w:tr>
      <w:tr w:rsidR="001A4BDB" w:rsidRPr="00017FC5" w:rsidTr="00647828">
        <w:tblPrEx>
          <w:tblCellMar>
            <w:top w:w="0" w:type="dxa"/>
            <w:left w:w="0" w:type="dxa"/>
            <w:bottom w:w="0" w:type="dxa"/>
            <w:right w:w="0" w:type="dxa"/>
          </w:tblCellMar>
        </w:tblPrEx>
        <w:tc>
          <w:tcPr>
            <w:tcW w:w="488" w:type="pct"/>
            <w:vAlign w:val="center"/>
          </w:tcPr>
          <w:p w:rsidR="001A4BDB" w:rsidRPr="00017FC5" w:rsidRDefault="001A4BDB" w:rsidP="00647828">
            <w:pPr>
              <w:autoSpaceDE w:val="0"/>
              <w:autoSpaceDN w:val="0"/>
              <w:adjustRightInd w:val="0"/>
              <w:spacing w:before="120"/>
              <w:jc w:val="center"/>
              <w:rPr>
                <w:sz w:val="26"/>
                <w:szCs w:val="26"/>
              </w:rPr>
            </w:pPr>
          </w:p>
        </w:tc>
        <w:tc>
          <w:tcPr>
            <w:tcW w:w="3122" w:type="pct"/>
            <w:vAlign w:val="center"/>
          </w:tcPr>
          <w:p w:rsidR="001A4BDB" w:rsidRPr="00017FC5" w:rsidRDefault="001A4BDB" w:rsidP="00647828">
            <w:pPr>
              <w:autoSpaceDE w:val="0"/>
              <w:autoSpaceDN w:val="0"/>
              <w:adjustRightInd w:val="0"/>
              <w:spacing w:before="120"/>
              <w:rPr>
                <w:sz w:val="26"/>
                <w:szCs w:val="26"/>
              </w:rPr>
            </w:pPr>
            <w:r w:rsidRPr="00017FC5">
              <w:rPr>
                <w:i/>
                <w:iCs/>
                <w:sz w:val="26"/>
                <w:szCs w:val="26"/>
              </w:rPr>
              <w:t>…..</w:t>
            </w:r>
          </w:p>
        </w:tc>
        <w:tc>
          <w:tcPr>
            <w:tcW w:w="1390" w:type="pct"/>
            <w:vAlign w:val="center"/>
          </w:tcPr>
          <w:p w:rsidR="001A4BDB" w:rsidRPr="00017FC5" w:rsidRDefault="001A4BDB" w:rsidP="00647828">
            <w:pPr>
              <w:autoSpaceDE w:val="0"/>
              <w:autoSpaceDN w:val="0"/>
              <w:adjustRightInd w:val="0"/>
              <w:spacing w:before="120"/>
              <w:jc w:val="center"/>
              <w:rPr>
                <w:sz w:val="26"/>
                <w:szCs w:val="26"/>
              </w:rPr>
            </w:pPr>
          </w:p>
        </w:tc>
      </w:tr>
      <w:tr w:rsidR="001A4BDB" w:rsidRPr="00017FC5" w:rsidTr="00647828">
        <w:tblPrEx>
          <w:tblCellMar>
            <w:top w:w="0" w:type="dxa"/>
            <w:left w:w="0" w:type="dxa"/>
            <w:bottom w:w="0" w:type="dxa"/>
            <w:right w:w="0" w:type="dxa"/>
          </w:tblCellMar>
        </w:tblPrEx>
        <w:tc>
          <w:tcPr>
            <w:tcW w:w="488" w:type="pct"/>
            <w:vAlign w:val="center"/>
          </w:tcPr>
          <w:p w:rsidR="001A4BDB" w:rsidRPr="00017FC5" w:rsidRDefault="001A4BDB" w:rsidP="00647828">
            <w:pPr>
              <w:autoSpaceDE w:val="0"/>
              <w:autoSpaceDN w:val="0"/>
              <w:adjustRightInd w:val="0"/>
              <w:spacing w:before="120"/>
              <w:jc w:val="center"/>
              <w:rPr>
                <w:sz w:val="26"/>
                <w:szCs w:val="26"/>
              </w:rPr>
            </w:pPr>
          </w:p>
        </w:tc>
        <w:tc>
          <w:tcPr>
            <w:tcW w:w="3122" w:type="pct"/>
            <w:vAlign w:val="center"/>
          </w:tcPr>
          <w:p w:rsidR="001A4BDB" w:rsidRPr="00017FC5" w:rsidRDefault="001A4BDB" w:rsidP="00647828">
            <w:pPr>
              <w:autoSpaceDE w:val="0"/>
              <w:autoSpaceDN w:val="0"/>
              <w:adjustRightInd w:val="0"/>
              <w:spacing w:before="120"/>
              <w:rPr>
                <w:sz w:val="26"/>
                <w:szCs w:val="26"/>
              </w:rPr>
            </w:pPr>
            <w:r w:rsidRPr="00017FC5">
              <w:rPr>
                <w:i/>
                <w:iCs/>
                <w:sz w:val="26"/>
                <w:szCs w:val="26"/>
              </w:rPr>
              <w:t>…..</w:t>
            </w:r>
          </w:p>
        </w:tc>
        <w:tc>
          <w:tcPr>
            <w:tcW w:w="1390" w:type="pct"/>
            <w:vAlign w:val="center"/>
          </w:tcPr>
          <w:p w:rsidR="001A4BDB" w:rsidRPr="00017FC5" w:rsidRDefault="001A4BDB" w:rsidP="00647828">
            <w:pPr>
              <w:autoSpaceDE w:val="0"/>
              <w:autoSpaceDN w:val="0"/>
              <w:adjustRightInd w:val="0"/>
              <w:spacing w:before="120"/>
              <w:jc w:val="center"/>
              <w:rPr>
                <w:sz w:val="26"/>
                <w:szCs w:val="26"/>
              </w:rPr>
            </w:pPr>
          </w:p>
        </w:tc>
      </w:tr>
      <w:tr w:rsidR="001A4BDB" w:rsidRPr="00017FC5" w:rsidTr="00647828">
        <w:tblPrEx>
          <w:tblCellMar>
            <w:top w:w="0" w:type="dxa"/>
            <w:left w:w="0" w:type="dxa"/>
            <w:bottom w:w="0" w:type="dxa"/>
            <w:right w:w="0" w:type="dxa"/>
          </w:tblCellMar>
        </w:tblPrEx>
        <w:tc>
          <w:tcPr>
            <w:tcW w:w="488" w:type="pct"/>
            <w:vAlign w:val="center"/>
          </w:tcPr>
          <w:p w:rsidR="001A4BDB" w:rsidRPr="00017FC5" w:rsidRDefault="001A4BDB" w:rsidP="00647828">
            <w:pPr>
              <w:autoSpaceDE w:val="0"/>
              <w:autoSpaceDN w:val="0"/>
              <w:adjustRightInd w:val="0"/>
              <w:spacing w:before="120"/>
              <w:jc w:val="center"/>
              <w:rPr>
                <w:sz w:val="26"/>
                <w:szCs w:val="26"/>
              </w:rPr>
            </w:pPr>
            <w:r w:rsidRPr="00017FC5">
              <w:rPr>
                <w:sz w:val="26"/>
                <w:szCs w:val="26"/>
              </w:rPr>
              <w:lastRenderedPageBreak/>
              <w:t>V</w:t>
            </w:r>
          </w:p>
        </w:tc>
        <w:tc>
          <w:tcPr>
            <w:tcW w:w="3122" w:type="pct"/>
            <w:vAlign w:val="center"/>
          </w:tcPr>
          <w:p w:rsidR="001A4BDB" w:rsidRPr="00017FC5" w:rsidRDefault="001A4BDB" w:rsidP="00647828">
            <w:pPr>
              <w:autoSpaceDE w:val="0"/>
              <w:autoSpaceDN w:val="0"/>
              <w:adjustRightInd w:val="0"/>
              <w:spacing w:before="120"/>
              <w:rPr>
                <w:sz w:val="26"/>
                <w:szCs w:val="26"/>
              </w:rPr>
            </w:pPr>
            <w:r w:rsidRPr="00017FC5">
              <w:rPr>
                <w:sz w:val="26"/>
                <w:szCs w:val="26"/>
              </w:rPr>
              <w:t>Chi phí khác</w:t>
            </w:r>
          </w:p>
        </w:tc>
        <w:tc>
          <w:tcPr>
            <w:tcW w:w="1390" w:type="pct"/>
            <w:vAlign w:val="center"/>
          </w:tcPr>
          <w:p w:rsidR="001A4BDB" w:rsidRPr="00017FC5" w:rsidRDefault="001A4BDB" w:rsidP="00647828">
            <w:pPr>
              <w:autoSpaceDE w:val="0"/>
              <w:autoSpaceDN w:val="0"/>
              <w:adjustRightInd w:val="0"/>
              <w:spacing w:before="120"/>
              <w:jc w:val="center"/>
              <w:rPr>
                <w:sz w:val="26"/>
                <w:szCs w:val="26"/>
              </w:rPr>
            </w:pPr>
          </w:p>
        </w:tc>
      </w:tr>
      <w:tr w:rsidR="001A4BDB" w:rsidRPr="00017FC5" w:rsidTr="00647828">
        <w:tblPrEx>
          <w:tblCellMar>
            <w:top w:w="0" w:type="dxa"/>
            <w:left w:w="0" w:type="dxa"/>
            <w:bottom w:w="0" w:type="dxa"/>
            <w:right w:w="0" w:type="dxa"/>
          </w:tblCellMar>
        </w:tblPrEx>
        <w:tc>
          <w:tcPr>
            <w:tcW w:w="488" w:type="pct"/>
            <w:vAlign w:val="center"/>
          </w:tcPr>
          <w:p w:rsidR="001A4BDB" w:rsidRPr="00017FC5" w:rsidRDefault="001A4BDB" w:rsidP="00647828">
            <w:pPr>
              <w:autoSpaceDE w:val="0"/>
              <w:autoSpaceDN w:val="0"/>
              <w:adjustRightInd w:val="0"/>
              <w:spacing w:before="120"/>
              <w:jc w:val="center"/>
              <w:rPr>
                <w:sz w:val="26"/>
                <w:szCs w:val="26"/>
              </w:rPr>
            </w:pPr>
          </w:p>
        </w:tc>
        <w:tc>
          <w:tcPr>
            <w:tcW w:w="3122" w:type="pct"/>
            <w:vAlign w:val="center"/>
          </w:tcPr>
          <w:p w:rsidR="001A4BDB" w:rsidRPr="00017FC5" w:rsidRDefault="001A4BDB" w:rsidP="00647828">
            <w:pPr>
              <w:autoSpaceDE w:val="0"/>
              <w:autoSpaceDN w:val="0"/>
              <w:adjustRightInd w:val="0"/>
              <w:spacing w:before="120"/>
              <w:rPr>
                <w:sz w:val="26"/>
                <w:szCs w:val="26"/>
              </w:rPr>
            </w:pPr>
            <w:r w:rsidRPr="00017FC5">
              <w:rPr>
                <w:i/>
                <w:iCs/>
                <w:sz w:val="26"/>
                <w:szCs w:val="26"/>
              </w:rPr>
              <w:t>…..</w:t>
            </w:r>
          </w:p>
        </w:tc>
        <w:tc>
          <w:tcPr>
            <w:tcW w:w="1390" w:type="pct"/>
            <w:vAlign w:val="center"/>
          </w:tcPr>
          <w:p w:rsidR="001A4BDB" w:rsidRPr="00017FC5" w:rsidRDefault="001A4BDB" w:rsidP="00647828">
            <w:pPr>
              <w:autoSpaceDE w:val="0"/>
              <w:autoSpaceDN w:val="0"/>
              <w:adjustRightInd w:val="0"/>
              <w:spacing w:before="120"/>
              <w:jc w:val="center"/>
              <w:rPr>
                <w:sz w:val="26"/>
                <w:szCs w:val="26"/>
              </w:rPr>
            </w:pPr>
          </w:p>
        </w:tc>
      </w:tr>
      <w:tr w:rsidR="001A4BDB" w:rsidRPr="00017FC5" w:rsidTr="00647828">
        <w:tblPrEx>
          <w:tblCellMar>
            <w:top w:w="0" w:type="dxa"/>
            <w:left w:w="0" w:type="dxa"/>
            <w:bottom w:w="0" w:type="dxa"/>
            <w:right w:w="0" w:type="dxa"/>
          </w:tblCellMar>
        </w:tblPrEx>
        <w:tc>
          <w:tcPr>
            <w:tcW w:w="488" w:type="pct"/>
            <w:vAlign w:val="center"/>
          </w:tcPr>
          <w:p w:rsidR="001A4BDB" w:rsidRPr="00017FC5" w:rsidRDefault="001A4BDB" w:rsidP="00647828">
            <w:pPr>
              <w:autoSpaceDE w:val="0"/>
              <w:autoSpaceDN w:val="0"/>
              <w:adjustRightInd w:val="0"/>
              <w:spacing w:before="120"/>
              <w:jc w:val="center"/>
              <w:rPr>
                <w:sz w:val="26"/>
                <w:szCs w:val="26"/>
              </w:rPr>
            </w:pPr>
          </w:p>
        </w:tc>
        <w:tc>
          <w:tcPr>
            <w:tcW w:w="3122" w:type="pct"/>
            <w:vAlign w:val="center"/>
          </w:tcPr>
          <w:p w:rsidR="001A4BDB" w:rsidRPr="00017FC5" w:rsidRDefault="001A4BDB" w:rsidP="00647828">
            <w:pPr>
              <w:autoSpaceDE w:val="0"/>
              <w:autoSpaceDN w:val="0"/>
              <w:adjustRightInd w:val="0"/>
              <w:spacing w:before="120"/>
              <w:rPr>
                <w:sz w:val="26"/>
                <w:szCs w:val="26"/>
              </w:rPr>
            </w:pPr>
            <w:r w:rsidRPr="00017FC5">
              <w:rPr>
                <w:i/>
                <w:iCs/>
                <w:sz w:val="26"/>
                <w:szCs w:val="26"/>
              </w:rPr>
              <w:t>…..</w:t>
            </w:r>
          </w:p>
        </w:tc>
        <w:tc>
          <w:tcPr>
            <w:tcW w:w="1390" w:type="pct"/>
            <w:vAlign w:val="center"/>
          </w:tcPr>
          <w:p w:rsidR="001A4BDB" w:rsidRPr="00017FC5" w:rsidRDefault="001A4BDB" w:rsidP="00647828">
            <w:pPr>
              <w:autoSpaceDE w:val="0"/>
              <w:autoSpaceDN w:val="0"/>
              <w:adjustRightInd w:val="0"/>
              <w:spacing w:before="120"/>
              <w:jc w:val="center"/>
              <w:rPr>
                <w:sz w:val="26"/>
                <w:szCs w:val="26"/>
              </w:rPr>
            </w:pPr>
          </w:p>
        </w:tc>
      </w:tr>
      <w:tr w:rsidR="001A4BDB" w:rsidRPr="00017FC5" w:rsidTr="00647828">
        <w:tblPrEx>
          <w:tblCellMar>
            <w:top w:w="0" w:type="dxa"/>
            <w:left w:w="0" w:type="dxa"/>
            <w:bottom w:w="0" w:type="dxa"/>
            <w:right w:w="0" w:type="dxa"/>
          </w:tblCellMar>
        </w:tblPrEx>
        <w:tc>
          <w:tcPr>
            <w:tcW w:w="488" w:type="pct"/>
            <w:vAlign w:val="center"/>
          </w:tcPr>
          <w:p w:rsidR="001A4BDB" w:rsidRPr="00017FC5" w:rsidRDefault="001A4BDB" w:rsidP="00647828">
            <w:pPr>
              <w:autoSpaceDE w:val="0"/>
              <w:autoSpaceDN w:val="0"/>
              <w:adjustRightInd w:val="0"/>
              <w:spacing w:before="120"/>
              <w:jc w:val="center"/>
              <w:rPr>
                <w:sz w:val="26"/>
                <w:szCs w:val="26"/>
              </w:rPr>
            </w:pPr>
            <w:r w:rsidRPr="00017FC5">
              <w:rPr>
                <w:sz w:val="26"/>
                <w:szCs w:val="26"/>
              </w:rPr>
              <w:t>VI</w:t>
            </w:r>
          </w:p>
        </w:tc>
        <w:tc>
          <w:tcPr>
            <w:tcW w:w="3122" w:type="pct"/>
            <w:vAlign w:val="center"/>
          </w:tcPr>
          <w:p w:rsidR="001A4BDB" w:rsidRPr="00017FC5" w:rsidRDefault="001A4BDB" w:rsidP="00647828">
            <w:pPr>
              <w:autoSpaceDE w:val="0"/>
              <w:autoSpaceDN w:val="0"/>
              <w:adjustRightInd w:val="0"/>
              <w:spacing w:before="120"/>
              <w:rPr>
                <w:sz w:val="26"/>
                <w:szCs w:val="26"/>
              </w:rPr>
            </w:pPr>
            <w:r w:rsidRPr="00017FC5">
              <w:rPr>
                <w:sz w:val="26"/>
                <w:szCs w:val="26"/>
              </w:rPr>
              <w:t>Chi phí dự phòng</w:t>
            </w:r>
          </w:p>
        </w:tc>
        <w:tc>
          <w:tcPr>
            <w:tcW w:w="1390" w:type="pct"/>
            <w:vAlign w:val="center"/>
          </w:tcPr>
          <w:p w:rsidR="001A4BDB" w:rsidRPr="00017FC5" w:rsidRDefault="001A4BDB" w:rsidP="00647828">
            <w:pPr>
              <w:autoSpaceDE w:val="0"/>
              <w:autoSpaceDN w:val="0"/>
              <w:adjustRightInd w:val="0"/>
              <w:spacing w:before="120"/>
              <w:jc w:val="center"/>
              <w:rPr>
                <w:sz w:val="26"/>
                <w:szCs w:val="26"/>
              </w:rPr>
            </w:pPr>
          </w:p>
        </w:tc>
      </w:tr>
      <w:tr w:rsidR="001A4BDB" w:rsidRPr="00017FC5" w:rsidTr="00647828">
        <w:tblPrEx>
          <w:tblCellMar>
            <w:top w:w="0" w:type="dxa"/>
            <w:left w:w="0" w:type="dxa"/>
            <w:bottom w:w="0" w:type="dxa"/>
            <w:right w:w="0" w:type="dxa"/>
          </w:tblCellMar>
        </w:tblPrEx>
        <w:tc>
          <w:tcPr>
            <w:tcW w:w="488" w:type="pct"/>
            <w:vAlign w:val="center"/>
          </w:tcPr>
          <w:p w:rsidR="001A4BDB" w:rsidRPr="00017FC5" w:rsidRDefault="001A4BDB" w:rsidP="00647828">
            <w:pPr>
              <w:autoSpaceDE w:val="0"/>
              <w:autoSpaceDN w:val="0"/>
              <w:adjustRightInd w:val="0"/>
              <w:spacing w:before="120"/>
              <w:jc w:val="center"/>
              <w:rPr>
                <w:sz w:val="26"/>
                <w:szCs w:val="26"/>
              </w:rPr>
            </w:pPr>
          </w:p>
        </w:tc>
        <w:tc>
          <w:tcPr>
            <w:tcW w:w="3122" w:type="pct"/>
            <w:vAlign w:val="center"/>
          </w:tcPr>
          <w:p w:rsidR="001A4BDB" w:rsidRPr="00017FC5" w:rsidRDefault="001A4BDB" w:rsidP="00647828">
            <w:pPr>
              <w:autoSpaceDE w:val="0"/>
              <w:autoSpaceDN w:val="0"/>
              <w:adjustRightInd w:val="0"/>
              <w:spacing w:before="120"/>
              <w:rPr>
                <w:sz w:val="26"/>
                <w:szCs w:val="26"/>
              </w:rPr>
            </w:pPr>
            <w:r w:rsidRPr="00017FC5">
              <w:rPr>
                <w:i/>
                <w:iCs/>
                <w:sz w:val="26"/>
                <w:szCs w:val="26"/>
              </w:rPr>
              <w:t>…..</w:t>
            </w:r>
          </w:p>
        </w:tc>
        <w:tc>
          <w:tcPr>
            <w:tcW w:w="1390" w:type="pct"/>
            <w:vAlign w:val="center"/>
          </w:tcPr>
          <w:p w:rsidR="001A4BDB" w:rsidRPr="00017FC5" w:rsidRDefault="001A4BDB" w:rsidP="00647828">
            <w:pPr>
              <w:autoSpaceDE w:val="0"/>
              <w:autoSpaceDN w:val="0"/>
              <w:adjustRightInd w:val="0"/>
              <w:spacing w:before="120"/>
              <w:jc w:val="center"/>
              <w:rPr>
                <w:sz w:val="26"/>
                <w:szCs w:val="26"/>
              </w:rPr>
            </w:pPr>
          </w:p>
        </w:tc>
      </w:tr>
      <w:tr w:rsidR="001A4BDB" w:rsidRPr="00017FC5" w:rsidTr="00647828">
        <w:tblPrEx>
          <w:tblCellMar>
            <w:top w:w="0" w:type="dxa"/>
            <w:left w:w="0" w:type="dxa"/>
            <w:bottom w:w="0" w:type="dxa"/>
            <w:right w:w="0" w:type="dxa"/>
          </w:tblCellMar>
        </w:tblPrEx>
        <w:tc>
          <w:tcPr>
            <w:tcW w:w="488" w:type="pct"/>
            <w:vAlign w:val="center"/>
          </w:tcPr>
          <w:p w:rsidR="001A4BDB" w:rsidRPr="00017FC5" w:rsidRDefault="001A4BDB" w:rsidP="00647828">
            <w:pPr>
              <w:autoSpaceDE w:val="0"/>
              <w:autoSpaceDN w:val="0"/>
              <w:adjustRightInd w:val="0"/>
              <w:spacing w:before="120"/>
              <w:jc w:val="center"/>
              <w:rPr>
                <w:sz w:val="26"/>
                <w:szCs w:val="26"/>
              </w:rPr>
            </w:pPr>
          </w:p>
        </w:tc>
        <w:tc>
          <w:tcPr>
            <w:tcW w:w="3122" w:type="pct"/>
            <w:vAlign w:val="center"/>
          </w:tcPr>
          <w:p w:rsidR="001A4BDB" w:rsidRPr="00017FC5" w:rsidRDefault="001A4BDB" w:rsidP="00647828">
            <w:pPr>
              <w:autoSpaceDE w:val="0"/>
              <w:autoSpaceDN w:val="0"/>
              <w:adjustRightInd w:val="0"/>
              <w:spacing w:before="120"/>
              <w:rPr>
                <w:sz w:val="26"/>
                <w:szCs w:val="26"/>
              </w:rPr>
            </w:pPr>
            <w:r w:rsidRPr="00017FC5">
              <w:rPr>
                <w:i/>
                <w:iCs/>
                <w:sz w:val="26"/>
                <w:szCs w:val="26"/>
              </w:rPr>
              <w:t>…..</w:t>
            </w:r>
          </w:p>
        </w:tc>
        <w:tc>
          <w:tcPr>
            <w:tcW w:w="1390" w:type="pct"/>
            <w:vAlign w:val="center"/>
          </w:tcPr>
          <w:p w:rsidR="001A4BDB" w:rsidRPr="00017FC5" w:rsidRDefault="001A4BDB" w:rsidP="00647828">
            <w:pPr>
              <w:autoSpaceDE w:val="0"/>
              <w:autoSpaceDN w:val="0"/>
              <w:adjustRightInd w:val="0"/>
              <w:spacing w:before="120"/>
              <w:jc w:val="center"/>
              <w:rPr>
                <w:sz w:val="26"/>
                <w:szCs w:val="26"/>
              </w:rPr>
            </w:pPr>
          </w:p>
        </w:tc>
      </w:tr>
    </w:tbl>
    <w:p w:rsidR="001A4BDB" w:rsidRPr="00017FC5" w:rsidRDefault="001A4BDB" w:rsidP="001A4BDB">
      <w:pPr>
        <w:autoSpaceDE w:val="0"/>
        <w:autoSpaceDN w:val="0"/>
        <w:adjustRightInd w:val="0"/>
        <w:spacing w:before="120"/>
        <w:rPr>
          <w:sz w:val="26"/>
          <w:szCs w:val="26"/>
        </w:rPr>
      </w:pPr>
      <w:r w:rsidRPr="00017FC5">
        <w:rPr>
          <w:sz w:val="26"/>
          <w:szCs w:val="26"/>
        </w:rPr>
        <w:t>11.2. Nguồn vốn đầu tư:</w:t>
      </w:r>
    </w:p>
    <w:p w:rsidR="001A4BDB" w:rsidRPr="00017FC5" w:rsidRDefault="001A4BDB" w:rsidP="001A4BDB">
      <w:pPr>
        <w:autoSpaceDE w:val="0"/>
        <w:autoSpaceDN w:val="0"/>
        <w:adjustRightInd w:val="0"/>
        <w:spacing w:before="120"/>
        <w:rPr>
          <w:sz w:val="26"/>
          <w:szCs w:val="26"/>
        </w:rPr>
      </w:pPr>
      <w:r w:rsidRPr="00017FC5">
        <w:rPr>
          <w:sz w:val="26"/>
          <w:szCs w:val="26"/>
        </w:rPr>
        <w:t>- Vốn Ngân sách Nhà nước;</w:t>
      </w:r>
    </w:p>
    <w:p w:rsidR="001A4BDB" w:rsidRPr="00017FC5" w:rsidRDefault="001A4BDB" w:rsidP="001A4BDB">
      <w:pPr>
        <w:autoSpaceDE w:val="0"/>
        <w:autoSpaceDN w:val="0"/>
        <w:adjustRightInd w:val="0"/>
        <w:spacing w:before="120"/>
        <w:rPr>
          <w:sz w:val="26"/>
          <w:szCs w:val="26"/>
        </w:rPr>
      </w:pPr>
      <w:r w:rsidRPr="00017FC5">
        <w:rPr>
          <w:sz w:val="26"/>
          <w:szCs w:val="26"/>
        </w:rPr>
        <w:t>- Vốn khác (vay ngân hàng, liên doanh, liên kết,...).</w:t>
      </w:r>
    </w:p>
    <w:p w:rsidR="001A4BDB" w:rsidRPr="00017FC5" w:rsidRDefault="001A4BDB" w:rsidP="001A4BDB">
      <w:pPr>
        <w:autoSpaceDE w:val="0"/>
        <w:autoSpaceDN w:val="0"/>
        <w:adjustRightInd w:val="0"/>
        <w:spacing w:before="120"/>
        <w:rPr>
          <w:sz w:val="26"/>
          <w:szCs w:val="26"/>
        </w:rPr>
      </w:pPr>
      <w:r w:rsidRPr="00017FC5">
        <w:rPr>
          <w:sz w:val="26"/>
          <w:szCs w:val="26"/>
        </w:rPr>
        <w:t>11.3. Tiến độ giải ngân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27"/>
        <w:gridCol w:w="2891"/>
        <w:gridCol w:w="1143"/>
        <w:gridCol w:w="1159"/>
        <w:gridCol w:w="1143"/>
        <w:gridCol w:w="942"/>
        <w:gridCol w:w="1345"/>
      </w:tblGrid>
      <w:tr w:rsidR="001A4BDB" w:rsidRPr="00017FC5" w:rsidTr="00647828">
        <w:tblPrEx>
          <w:tblCellMar>
            <w:top w:w="0" w:type="dxa"/>
            <w:left w:w="0" w:type="dxa"/>
            <w:bottom w:w="0" w:type="dxa"/>
            <w:right w:w="0" w:type="dxa"/>
          </w:tblCellMar>
        </w:tblPrEx>
        <w:tc>
          <w:tcPr>
            <w:tcW w:w="389" w:type="pct"/>
            <w:vAlign w:val="center"/>
          </w:tcPr>
          <w:p w:rsidR="001A4BDB" w:rsidRPr="00017FC5" w:rsidRDefault="001A4BDB" w:rsidP="00647828">
            <w:pPr>
              <w:autoSpaceDE w:val="0"/>
              <w:autoSpaceDN w:val="0"/>
              <w:adjustRightInd w:val="0"/>
              <w:spacing w:before="120"/>
              <w:jc w:val="center"/>
              <w:rPr>
                <w:sz w:val="26"/>
                <w:szCs w:val="26"/>
              </w:rPr>
            </w:pPr>
            <w:r w:rsidRPr="00017FC5">
              <w:rPr>
                <w:sz w:val="26"/>
                <w:szCs w:val="26"/>
              </w:rPr>
              <w:t>STT</w:t>
            </w:r>
          </w:p>
        </w:tc>
        <w:tc>
          <w:tcPr>
            <w:tcW w:w="1546" w:type="pct"/>
            <w:vAlign w:val="center"/>
          </w:tcPr>
          <w:p w:rsidR="001A4BDB" w:rsidRPr="00017FC5" w:rsidRDefault="001A4BDB" w:rsidP="00647828">
            <w:pPr>
              <w:autoSpaceDE w:val="0"/>
              <w:autoSpaceDN w:val="0"/>
              <w:adjustRightInd w:val="0"/>
              <w:spacing w:before="120"/>
              <w:jc w:val="center"/>
              <w:rPr>
                <w:sz w:val="26"/>
                <w:szCs w:val="26"/>
              </w:rPr>
            </w:pPr>
            <w:r w:rsidRPr="00017FC5">
              <w:rPr>
                <w:sz w:val="26"/>
                <w:szCs w:val="26"/>
              </w:rPr>
              <w:t>Nguồn vốn</w:t>
            </w:r>
          </w:p>
        </w:tc>
        <w:tc>
          <w:tcPr>
            <w:tcW w:w="611" w:type="pct"/>
            <w:vAlign w:val="center"/>
          </w:tcPr>
          <w:p w:rsidR="001A4BDB" w:rsidRPr="00017FC5" w:rsidRDefault="001A4BDB" w:rsidP="00647828">
            <w:pPr>
              <w:autoSpaceDE w:val="0"/>
              <w:autoSpaceDN w:val="0"/>
              <w:adjustRightInd w:val="0"/>
              <w:spacing w:before="120"/>
              <w:jc w:val="center"/>
              <w:rPr>
                <w:sz w:val="26"/>
                <w:szCs w:val="26"/>
              </w:rPr>
            </w:pPr>
            <w:r w:rsidRPr="00017FC5">
              <w:rPr>
                <w:sz w:val="26"/>
                <w:szCs w:val="26"/>
              </w:rPr>
              <w:t>Tổng</w:t>
            </w:r>
          </w:p>
        </w:tc>
        <w:tc>
          <w:tcPr>
            <w:tcW w:w="620" w:type="pct"/>
            <w:vAlign w:val="center"/>
          </w:tcPr>
          <w:p w:rsidR="001A4BDB" w:rsidRPr="00017FC5" w:rsidRDefault="001A4BDB" w:rsidP="00647828">
            <w:pPr>
              <w:autoSpaceDE w:val="0"/>
              <w:autoSpaceDN w:val="0"/>
              <w:adjustRightInd w:val="0"/>
              <w:spacing w:before="120"/>
              <w:jc w:val="center"/>
              <w:rPr>
                <w:sz w:val="26"/>
                <w:szCs w:val="26"/>
              </w:rPr>
            </w:pPr>
            <w:r w:rsidRPr="00017FC5">
              <w:rPr>
                <w:sz w:val="26"/>
                <w:szCs w:val="26"/>
              </w:rPr>
              <w:t>Năm 1</w:t>
            </w:r>
          </w:p>
        </w:tc>
        <w:tc>
          <w:tcPr>
            <w:tcW w:w="611" w:type="pct"/>
            <w:vAlign w:val="center"/>
          </w:tcPr>
          <w:p w:rsidR="001A4BDB" w:rsidRPr="00017FC5" w:rsidRDefault="001A4BDB" w:rsidP="00647828">
            <w:pPr>
              <w:autoSpaceDE w:val="0"/>
              <w:autoSpaceDN w:val="0"/>
              <w:adjustRightInd w:val="0"/>
              <w:spacing w:before="120"/>
              <w:jc w:val="center"/>
              <w:rPr>
                <w:sz w:val="26"/>
                <w:szCs w:val="26"/>
              </w:rPr>
            </w:pPr>
            <w:r w:rsidRPr="00017FC5">
              <w:rPr>
                <w:sz w:val="26"/>
                <w:szCs w:val="26"/>
              </w:rPr>
              <w:t>Năm 2</w:t>
            </w:r>
          </w:p>
        </w:tc>
        <w:tc>
          <w:tcPr>
            <w:tcW w:w="504" w:type="pct"/>
            <w:vAlign w:val="center"/>
          </w:tcPr>
          <w:p w:rsidR="001A4BDB" w:rsidRPr="00017FC5" w:rsidRDefault="001A4BDB" w:rsidP="00647828">
            <w:pPr>
              <w:autoSpaceDE w:val="0"/>
              <w:autoSpaceDN w:val="0"/>
              <w:adjustRightInd w:val="0"/>
              <w:spacing w:before="120"/>
              <w:jc w:val="center"/>
              <w:rPr>
                <w:sz w:val="26"/>
                <w:szCs w:val="26"/>
              </w:rPr>
            </w:pPr>
            <w:r w:rsidRPr="00017FC5">
              <w:rPr>
                <w:sz w:val="26"/>
                <w:szCs w:val="26"/>
              </w:rPr>
              <w:t>….</w:t>
            </w:r>
          </w:p>
        </w:tc>
        <w:tc>
          <w:tcPr>
            <w:tcW w:w="719" w:type="pct"/>
            <w:vAlign w:val="center"/>
          </w:tcPr>
          <w:p w:rsidR="001A4BDB" w:rsidRPr="00017FC5" w:rsidRDefault="001A4BDB" w:rsidP="00647828">
            <w:pPr>
              <w:autoSpaceDE w:val="0"/>
              <w:autoSpaceDN w:val="0"/>
              <w:adjustRightInd w:val="0"/>
              <w:spacing w:before="120"/>
              <w:jc w:val="center"/>
              <w:rPr>
                <w:sz w:val="26"/>
                <w:szCs w:val="26"/>
              </w:rPr>
            </w:pPr>
            <w:r w:rsidRPr="00017FC5">
              <w:rPr>
                <w:sz w:val="26"/>
                <w:szCs w:val="26"/>
              </w:rPr>
              <w:t>Năm kết thúc</w:t>
            </w:r>
          </w:p>
        </w:tc>
      </w:tr>
      <w:tr w:rsidR="001A4BDB" w:rsidRPr="00017FC5" w:rsidTr="00647828">
        <w:tblPrEx>
          <w:tblCellMar>
            <w:top w:w="0" w:type="dxa"/>
            <w:left w:w="0" w:type="dxa"/>
            <w:bottom w:w="0" w:type="dxa"/>
            <w:right w:w="0" w:type="dxa"/>
          </w:tblCellMar>
        </w:tblPrEx>
        <w:tc>
          <w:tcPr>
            <w:tcW w:w="389" w:type="pct"/>
            <w:vAlign w:val="center"/>
          </w:tcPr>
          <w:p w:rsidR="001A4BDB" w:rsidRPr="00017FC5" w:rsidRDefault="001A4BDB" w:rsidP="00647828">
            <w:pPr>
              <w:autoSpaceDE w:val="0"/>
              <w:autoSpaceDN w:val="0"/>
              <w:adjustRightInd w:val="0"/>
              <w:spacing w:before="120"/>
              <w:jc w:val="center"/>
              <w:rPr>
                <w:sz w:val="26"/>
                <w:szCs w:val="26"/>
              </w:rPr>
            </w:pPr>
          </w:p>
        </w:tc>
        <w:tc>
          <w:tcPr>
            <w:tcW w:w="1546" w:type="pct"/>
            <w:vAlign w:val="center"/>
          </w:tcPr>
          <w:p w:rsidR="001A4BDB" w:rsidRPr="00017FC5" w:rsidRDefault="001A4BDB" w:rsidP="00647828">
            <w:pPr>
              <w:autoSpaceDE w:val="0"/>
              <w:autoSpaceDN w:val="0"/>
              <w:adjustRightInd w:val="0"/>
              <w:spacing w:before="120"/>
              <w:rPr>
                <w:sz w:val="26"/>
                <w:szCs w:val="26"/>
              </w:rPr>
            </w:pPr>
            <w:r w:rsidRPr="00017FC5">
              <w:rPr>
                <w:sz w:val="26"/>
                <w:szCs w:val="26"/>
              </w:rPr>
              <w:t>Tổng vốn</w:t>
            </w:r>
          </w:p>
        </w:tc>
        <w:tc>
          <w:tcPr>
            <w:tcW w:w="611" w:type="pct"/>
            <w:vAlign w:val="center"/>
          </w:tcPr>
          <w:p w:rsidR="001A4BDB" w:rsidRPr="00017FC5" w:rsidRDefault="001A4BDB" w:rsidP="00647828">
            <w:pPr>
              <w:autoSpaceDE w:val="0"/>
              <w:autoSpaceDN w:val="0"/>
              <w:adjustRightInd w:val="0"/>
              <w:spacing w:before="120"/>
              <w:jc w:val="center"/>
              <w:rPr>
                <w:sz w:val="26"/>
                <w:szCs w:val="26"/>
              </w:rPr>
            </w:pPr>
          </w:p>
        </w:tc>
        <w:tc>
          <w:tcPr>
            <w:tcW w:w="620" w:type="pct"/>
            <w:vAlign w:val="center"/>
          </w:tcPr>
          <w:p w:rsidR="001A4BDB" w:rsidRPr="00017FC5" w:rsidRDefault="001A4BDB" w:rsidP="00647828">
            <w:pPr>
              <w:autoSpaceDE w:val="0"/>
              <w:autoSpaceDN w:val="0"/>
              <w:adjustRightInd w:val="0"/>
              <w:spacing w:before="120"/>
              <w:jc w:val="center"/>
              <w:rPr>
                <w:sz w:val="26"/>
                <w:szCs w:val="26"/>
              </w:rPr>
            </w:pPr>
          </w:p>
        </w:tc>
        <w:tc>
          <w:tcPr>
            <w:tcW w:w="611" w:type="pct"/>
            <w:vAlign w:val="center"/>
          </w:tcPr>
          <w:p w:rsidR="001A4BDB" w:rsidRPr="00017FC5" w:rsidRDefault="001A4BDB" w:rsidP="00647828">
            <w:pPr>
              <w:autoSpaceDE w:val="0"/>
              <w:autoSpaceDN w:val="0"/>
              <w:adjustRightInd w:val="0"/>
              <w:spacing w:before="120"/>
              <w:jc w:val="center"/>
              <w:rPr>
                <w:sz w:val="26"/>
                <w:szCs w:val="26"/>
              </w:rPr>
            </w:pPr>
          </w:p>
        </w:tc>
        <w:tc>
          <w:tcPr>
            <w:tcW w:w="504" w:type="pct"/>
            <w:vAlign w:val="center"/>
          </w:tcPr>
          <w:p w:rsidR="001A4BDB" w:rsidRPr="00017FC5" w:rsidRDefault="001A4BDB" w:rsidP="00647828">
            <w:pPr>
              <w:autoSpaceDE w:val="0"/>
              <w:autoSpaceDN w:val="0"/>
              <w:adjustRightInd w:val="0"/>
              <w:spacing w:before="120"/>
              <w:jc w:val="center"/>
              <w:rPr>
                <w:sz w:val="26"/>
                <w:szCs w:val="26"/>
              </w:rPr>
            </w:pPr>
          </w:p>
        </w:tc>
        <w:tc>
          <w:tcPr>
            <w:tcW w:w="719" w:type="pct"/>
            <w:vAlign w:val="center"/>
          </w:tcPr>
          <w:p w:rsidR="001A4BDB" w:rsidRPr="00017FC5" w:rsidRDefault="001A4BDB" w:rsidP="00647828">
            <w:pPr>
              <w:autoSpaceDE w:val="0"/>
              <w:autoSpaceDN w:val="0"/>
              <w:adjustRightInd w:val="0"/>
              <w:spacing w:before="120"/>
              <w:jc w:val="center"/>
              <w:rPr>
                <w:sz w:val="26"/>
                <w:szCs w:val="26"/>
              </w:rPr>
            </w:pPr>
          </w:p>
        </w:tc>
      </w:tr>
      <w:tr w:rsidR="001A4BDB" w:rsidRPr="00017FC5" w:rsidTr="00647828">
        <w:tblPrEx>
          <w:tblCellMar>
            <w:top w:w="0" w:type="dxa"/>
            <w:left w:w="0" w:type="dxa"/>
            <w:bottom w:w="0" w:type="dxa"/>
            <w:right w:w="0" w:type="dxa"/>
          </w:tblCellMar>
        </w:tblPrEx>
        <w:tc>
          <w:tcPr>
            <w:tcW w:w="389" w:type="pct"/>
            <w:vAlign w:val="center"/>
          </w:tcPr>
          <w:p w:rsidR="001A4BDB" w:rsidRPr="00017FC5" w:rsidRDefault="001A4BDB" w:rsidP="00647828">
            <w:pPr>
              <w:autoSpaceDE w:val="0"/>
              <w:autoSpaceDN w:val="0"/>
              <w:adjustRightInd w:val="0"/>
              <w:spacing w:before="120"/>
              <w:jc w:val="center"/>
              <w:rPr>
                <w:sz w:val="26"/>
                <w:szCs w:val="26"/>
              </w:rPr>
            </w:pPr>
            <w:r w:rsidRPr="00017FC5">
              <w:rPr>
                <w:sz w:val="26"/>
                <w:szCs w:val="26"/>
              </w:rPr>
              <w:t>1</w:t>
            </w:r>
          </w:p>
        </w:tc>
        <w:tc>
          <w:tcPr>
            <w:tcW w:w="1546" w:type="pct"/>
            <w:vAlign w:val="center"/>
          </w:tcPr>
          <w:p w:rsidR="001A4BDB" w:rsidRPr="00017FC5" w:rsidRDefault="001A4BDB" w:rsidP="00647828">
            <w:pPr>
              <w:autoSpaceDE w:val="0"/>
              <w:autoSpaceDN w:val="0"/>
              <w:adjustRightInd w:val="0"/>
              <w:spacing w:before="120"/>
              <w:rPr>
                <w:sz w:val="26"/>
                <w:szCs w:val="26"/>
              </w:rPr>
            </w:pPr>
            <w:r w:rsidRPr="00017FC5">
              <w:rPr>
                <w:sz w:val="26"/>
                <w:szCs w:val="26"/>
              </w:rPr>
              <w:t>Vốn ngân sách nhà nước</w:t>
            </w:r>
          </w:p>
        </w:tc>
        <w:tc>
          <w:tcPr>
            <w:tcW w:w="611" w:type="pct"/>
            <w:vAlign w:val="center"/>
          </w:tcPr>
          <w:p w:rsidR="001A4BDB" w:rsidRPr="00017FC5" w:rsidRDefault="001A4BDB" w:rsidP="00647828">
            <w:pPr>
              <w:autoSpaceDE w:val="0"/>
              <w:autoSpaceDN w:val="0"/>
              <w:adjustRightInd w:val="0"/>
              <w:spacing w:before="120"/>
              <w:jc w:val="center"/>
              <w:rPr>
                <w:sz w:val="26"/>
                <w:szCs w:val="26"/>
              </w:rPr>
            </w:pPr>
          </w:p>
        </w:tc>
        <w:tc>
          <w:tcPr>
            <w:tcW w:w="620" w:type="pct"/>
            <w:vAlign w:val="center"/>
          </w:tcPr>
          <w:p w:rsidR="001A4BDB" w:rsidRPr="00017FC5" w:rsidRDefault="001A4BDB" w:rsidP="00647828">
            <w:pPr>
              <w:autoSpaceDE w:val="0"/>
              <w:autoSpaceDN w:val="0"/>
              <w:adjustRightInd w:val="0"/>
              <w:spacing w:before="120"/>
              <w:jc w:val="center"/>
              <w:rPr>
                <w:sz w:val="26"/>
                <w:szCs w:val="26"/>
              </w:rPr>
            </w:pPr>
          </w:p>
        </w:tc>
        <w:tc>
          <w:tcPr>
            <w:tcW w:w="611" w:type="pct"/>
            <w:vAlign w:val="center"/>
          </w:tcPr>
          <w:p w:rsidR="001A4BDB" w:rsidRPr="00017FC5" w:rsidRDefault="001A4BDB" w:rsidP="00647828">
            <w:pPr>
              <w:autoSpaceDE w:val="0"/>
              <w:autoSpaceDN w:val="0"/>
              <w:adjustRightInd w:val="0"/>
              <w:spacing w:before="120"/>
              <w:jc w:val="center"/>
              <w:rPr>
                <w:sz w:val="26"/>
                <w:szCs w:val="26"/>
              </w:rPr>
            </w:pPr>
          </w:p>
        </w:tc>
        <w:tc>
          <w:tcPr>
            <w:tcW w:w="504" w:type="pct"/>
            <w:vAlign w:val="center"/>
          </w:tcPr>
          <w:p w:rsidR="001A4BDB" w:rsidRPr="00017FC5" w:rsidRDefault="001A4BDB" w:rsidP="00647828">
            <w:pPr>
              <w:autoSpaceDE w:val="0"/>
              <w:autoSpaceDN w:val="0"/>
              <w:adjustRightInd w:val="0"/>
              <w:spacing w:before="120"/>
              <w:jc w:val="center"/>
              <w:rPr>
                <w:sz w:val="26"/>
                <w:szCs w:val="26"/>
              </w:rPr>
            </w:pPr>
          </w:p>
        </w:tc>
        <w:tc>
          <w:tcPr>
            <w:tcW w:w="719" w:type="pct"/>
            <w:vAlign w:val="center"/>
          </w:tcPr>
          <w:p w:rsidR="001A4BDB" w:rsidRPr="00017FC5" w:rsidRDefault="001A4BDB" w:rsidP="00647828">
            <w:pPr>
              <w:autoSpaceDE w:val="0"/>
              <w:autoSpaceDN w:val="0"/>
              <w:adjustRightInd w:val="0"/>
              <w:spacing w:before="120"/>
              <w:jc w:val="center"/>
              <w:rPr>
                <w:sz w:val="26"/>
                <w:szCs w:val="26"/>
              </w:rPr>
            </w:pPr>
          </w:p>
        </w:tc>
      </w:tr>
      <w:tr w:rsidR="001A4BDB" w:rsidRPr="00017FC5" w:rsidTr="00647828">
        <w:tblPrEx>
          <w:tblCellMar>
            <w:top w:w="0" w:type="dxa"/>
            <w:left w:w="0" w:type="dxa"/>
            <w:bottom w:w="0" w:type="dxa"/>
            <w:right w:w="0" w:type="dxa"/>
          </w:tblCellMar>
        </w:tblPrEx>
        <w:tc>
          <w:tcPr>
            <w:tcW w:w="389" w:type="pct"/>
            <w:vAlign w:val="center"/>
          </w:tcPr>
          <w:p w:rsidR="001A4BDB" w:rsidRPr="00017FC5" w:rsidRDefault="001A4BDB" w:rsidP="00647828">
            <w:pPr>
              <w:autoSpaceDE w:val="0"/>
              <w:autoSpaceDN w:val="0"/>
              <w:adjustRightInd w:val="0"/>
              <w:spacing w:before="120"/>
              <w:jc w:val="center"/>
              <w:rPr>
                <w:sz w:val="26"/>
                <w:szCs w:val="26"/>
              </w:rPr>
            </w:pPr>
            <w:r w:rsidRPr="00017FC5">
              <w:rPr>
                <w:sz w:val="26"/>
                <w:szCs w:val="26"/>
              </w:rPr>
              <w:t>2</w:t>
            </w:r>
          </w:p>
        </w:tc>
        <w:tc>
          <w:tcPr>
            <w:tcW w:w="1546" w:type="pct"/>
            <w:vAlign w:val="center"/>
          </w:tcPr>
          <w:p w:rsidR="001A4BDB" w:rsidRPr="00017FC5" w:rsidRDefault="001A4BDB" w:rsidP="00647828">
            <w:pPr>
              <w:autoSpaceDE w:val="0"/>
              <w:autoSpaceDN w:val="0"/>
              <w:adjustRightInd w:val="0"/>
              <w:spacing w:before="120"/>
              <w:rPr>
                <w:sz w:val="26"/>
                <w:szCs w:val="26"/>
              </w:rPr>
            </w:pPr>
            <w:r w:rsidRPr="00017FC5">
              <w:rPr>
                <w:sz w:val="26"/>
                <w:szCs w:val="26"/>
              </w:rPr>
              <w:t>Vốn khác</w:t>
            </w:r>
          </w:p>
        </w:tc>
        <w:tc>
          <w:tcPr>
            <w:tcW w:w="611" w:type="pct"/>
            <w:vAlign w:val="center"/>
          </w:tcPr>
          <w:p w:rsidR="001A4BDB" w:rsidRPr="00017FC5" w:rsidRDefault="001A4BDB" w:rsidP="00647828">
            <w:pPr>
              <w:autoSpaceDE w:val="0"/>
              <w:autoSpaceDN w:val="0"/>
              <w:adjustRightInd w:val="0"/>
              <w:spacing w:before="120"/>
              <w:jc w:val="center"/>
              <w:rPr>
                <w:sz w:val="26"/>
                <w:szCs w:val="26"/>
              </w:rPr>
            </w:pPr>
          </w:p>
        </w:tc>
        <w:tc>
          <w:tcPr>
            <w:tcW w:w="620" w:type="pct"/>
            <w:vAlign w:val="center"/>
          </w:tcPr>
          <w:p w:rsidR="001A4BDB" w:rsidRPr="00017FC5" w:rsidRDefault="001A4BDB" w:rsidP="00647828">
            <w:pPr>
              <w:autoSpaceDE w:val="0"/>
              <w:autoSpaceDN w:val="0"/>
              <w:adjustRightInd w:val="0"/>
              <w:spacing w:before="120"/>
              <w:jc w:val="center"/>
              <w:rPr>
                <w:sz w:val="26"/>
                <w:szCs w:val="26"/>
              </w:rPr>
            </w:pPr>
          </w:p>
        </w:tc>
        <w:tc>
          <w:tcPr>
            <w:tcW w:w="611" w:type="pct"/>
            <w:vAlign w:val="center"/>
          </w:tcPr>
          <w:p w:rsidR="001A4BDB" w:rsidRPr="00017FC5" w:rsidRDefault="001A4BDB" w:rsidP="00647828">
            <w:pPr>
              <w:autoSpaceDE w:val="0"/>
              <w:autoSpaceDN w:val="0"/>
              <w:adjustRightInd w:val="0"/>
              <w:spacing w:before="120"/>
              <w:jc w:val="center"/>
              <w:rPr>
                <w:sz w:val="26"/>
                <w:szCs w:val="26"/>
              </w:rPr>
            </w:pPr>
          </w:p>
        </w:tc>
        <w:tc>
          <w:tcPr>
            <w:tcW w:w="504" w:type="pct"/>
            <w:vAlign w:val="center"/>
          </w:tcPr>
          <w:p w:rsidR="001A4BDB" w:rsidRPr="00017FC5" w:rsidRDefault="001A4BDB" w:rsidP="00647828">
            <w:pPr>
              <w:autoSpaceDE w:val="0"/>
              <w:autoSpaceDN w:val="0"/>
              <w:adjustRightInd w:val="0"/>
              <w:spacing w:before="120"/>
              <w:jc w:val="center"/>
              <w:rPr>
                <w:sz w:val="26"/>
                <w:szCs w:val="26"/>
              </w:rPr>
            </w:pPr>
          </w:p>
        </w:tc>
        <w:tc>
          <w:tcPr>
            <w:tcW w:w="719" w:type="pct"/>
            <w:vAlign w:val="center"/>
          </w:tcPr>
          <w:p w:rsidR="001A4BDB" w:rsidRPr="00017FC5" w:rsidRDefault="001A4BDB" w:rsidP="00647828">
            <w:pPr>
              <w:autoSpaceDE w:val="0"/>
              <w:autoSpaceDN w:val="0"/>
              <w:adjustRightInd w:val="0"/>
              <w:spacing w:before="120"/>
              <w:jc w:val="center"/>
              <w:rPr>
                <w:sz w:val="26"/>
                <w:szCs w:val="26"/>
              </w:rPr>
            </w:pPr>
          </w:p>
        </w:tc>
      </w:tr>
    </w:tbl>
    <w:p w:rsidR="001A4BDB" w:rsidRPr="00017FC5" w:rsidRDefault="001A4BDB" w:rsidP="001A4BDB">
      <w:pPr>
        <w:autoSpaceDE w:val="0"/>
        <w:autoSpaceDN w:val="0"/>
        <w:adjustRightInd w:val="0"/>
        <w:spacing w:before="120"/>
        <w:rPr>
          <w:sz w:val="26"/>
          <w:szCs w:val="26"/>
        </w:rPr>
      </w:pPr>
      <w:r w:rsidRPr="00017FC5">
        <w:rPr>
          <w:sz w:val="26"/>
          <w:szCs w:val="26"/>
        </w:rPr>
        <w:t>12. Tổ chức thực hiện:</w:t>
      </w:r>
    </w:p>
    <w:p w:rsidR="001A4BDB" w:rsidRPr="00017FC5" w:rsidRDefault="001A4BDB" w:rsidP="001A4BDB">
      <w:pPr>
        <w:autoSpaceDE w:val="0"/>
        <w:autoSpaceDN w:val="0"/>
        <w:adjustRightInd w:val="0"/>
        <w:spacing w:before="120"/>
        <w:rPr>
          <w:sz w:val="26"/>
          <w:szCs w:val="26"/>
        </w:rPr>
      </w:pPr>
      <w:r w:rsidRPr="00017FC5">
        <w:rPr>
          <w:sz w:val="26"/>
          <w:szCs w:val="26"/>
        </w:rPr>
        <w:t>- Phân công trách nhiệm của từng tổ chức, cá nhân tham gia các công việc cụ thể;</w:t>
      </w:r>
    </w:p>
    <w:p w:rsidR="001A4BDB" w:rsidRPr="00017FC5" w:rsidRDefault="001A4BDB" w:rsidP="001A4BDB">
      <w:pPr>
        <w:autoSpaceDE w:val="0"/>
        <w:autoSpaceDN w:val="0"/>
        <w:adjustRightInd w:val="0"/>
        <w:spacing w:before="120"/>
        <w:rPr>
          <w:sz w:val="26"/>
          <w:szCs w:val="26"/>
        </w:rPr>
      </w:pPr>
      <w:r w:rsidRPr="00017FC5">
        <w:rPr>
          <w:sz w:val="26"/>
          <w:szCs w:val="26"/>
        </w:rPr>
        <w:t>- Nguồn nhân lực thực hiện: xác định rõ tổ chức hoặc hộ gia đình của thôn, xã hoặc cộng đồng dân cư thôn thực hiện.</w:t>
      </w:r>
    </w:p>
    <w:p w:rsidR="001A4BDB" w:rsidRPr="00017FC5" w:rsidRDefault="001A4BDB" w:rsidP="001A4BDB">
      <w:pPr>
        <w:autoSpaceDE w:val="0"/>
        <w:autoSpaceDN w:val="0"/>
        <w:adjustRightInd w:val="0"/>
        <w:spacing w:before="120"/>
        <w:rPr>
          <w:sz w:val="26"/>
          <w:szCs w:val="26"/>
        </w:rPr>
      </w:pPr>
    </w:p>
    <w:p w:rsidR="001A4BDB" w:rsidRPr="00017FC5" w:rsidRDefault="001A4BDB" w:rsidP="001A4BDB">
      <w:pPr>
        <w:autoSpaceDE w:val="0"/>
        <w:autoSpaceDN w:val="0"/>
        <w:adjustRightInd w:val="0"/>
        <w:spacing w:before="120"/>
        <w:rPr>
          <w:sz w:val="26"/>
          <w:szCs w:val="26"/>
        </w:rPr>
      </w:pPr>
      <w:r w:rsidRPr="00017FC5">
        <w:rPr>
          <w:b/>
          <w:bCs/>
          <w:sz w:val="26"/>
          <w:szCs w:val="26"/>
        </w:rPr>
        <w:t>II. NỘI DUNG THIẾT KẾ CỤ THỂ</w:t>
      </w:r>
    </w:p>
    <w:p w:rsidR="001A4BDB" w:rsidRPr="00017FC5" w:rsidRDefault="001A4BDB" w:rsidP="001A4BDB">
      <w:pPr>
        <w:autoSpaceDE w:val="0"/>
        <w:autoSpaceDN w:val="0"/>
        <w:adjustRightInd w:val="0"/>
        <w:spacing w:before="120"/>
        <w:rPr>
          <w:sz w:val="26"/>
          <w:szCs w:val="26"/>
        </w:rPr>
      </w:pPr>
      <w:r w:rsidRPr="00017FC5">
        <w:rPr>
          <w:sz w:val="26"/>
          <w:szCs w:val="26"/>
        </w:rPr>
        <w:t>I. Điều tra, khảo sát hiện trạng</w:t>
      </w:r>
    </w:p>
    <w:p w:rsidR="001A4BDB" w:rsidRPr="00017FC5" w:rsidRDefault="001A4BDB" w:rsidP="001A4BDB">
      <w:pPr>
        <w:autoSpaceDE w:val="0"/>
        <w:autoSpaceDN w:val="0"/>
        <w:adjustRightInd w:val="0"/>
        <w:spacing w:before="120"/>
        <w:rPr>
          <w:sz w:val="26"/>
          <w:szCs w:val="26"/>
        </w:rPr>
      </w:pPr>
      <w:r w:rsidRPr="00017FC5">
        <w:rPr>
          <w:sz w:val="26"/>
          <w:szCs w:val="26"/>
        </w:rPr>
        <w:lastRenderedPageBreak/>
        <w:t>1. Công tác chuẩn bị:</w:t>
      </w:r>
    </w:p>
    <w:p w:rsidR="001A4BDB" w:rsidRPr="00017FC5" w:rsidRDefault="001A4BDB" w:rsidP="001A4BDB">
      <w:pPr>
        <w:autoSpaceDE w:val="0"/>
        <w:autoSpaceDN w:val="0"/>
        <w:adjustRightInd w:val="0"/>
        <w:spacing w:before="120"/>
        <w:rPr>
          <w:sz w:val="26"/>
          <w:szCs w:val="26"/>
        </w:rPr>
      </w:pPr>
      <w:r w:rsidRPr="00017FC5">
        <w:rPr>
          <w:sz w:val="26"/>
          <w:szCs w:val="26"/>
        </w:rPr>
        <w:t>a) Thu thập tài liệu có liên quan:</w:t>
      </w:r>
    </w:p>
    <w:p w:rsidR="001A4BDB" w:rsidRPr="00017FC5" w:rsidRDefault="001A4BDB" w:rsidP="001A4BDB">
      <w:pPr>
        <w:autoSpaceDE w:val="0"/>
        <w:autoSpaceDN w:val="0"/>
        <w:adjustRightInd w:val="0"/>
        <w:spacing w:before="120"/>
        <w:rPr>
          <w:sz w:val="26"/>
          <w:szCs w:val="26"/>
        </w:rPr>
      </w:pPr>
      <w:r w:rsidRPr="00017FC5">
        <w:rPr>
          <w:sz w:val="26"/>
          <w:szCs w:val="26"/>
        </w:rPr>
        <w:t>- Bản đồ địa hình có hệ tọa độ gốc VN 2.000 với tỷ lệ 1/5.000 hoặc 1/10.000;</w:t>
      </w:r>
    </w:p>
    <w:p w:rsidR="001A4BDB" w:rsidRPr="00017FC5" w:rsidRDefault="001A4BDB" w:rsidP="001A4BDB">
      <w:pPr>
        <w:autoSpaceDE w:val="0"/>
        <w:autoSpaceDN w:val="0"/>
        <w:adjustRightInd w:val="0"/>
        <w:spacing w:before="120"/>
        <w:rPr>
          <w:sz w:val="26"/>
          <w:szCs w:val="26"/>
        </w:rPr>
      </w:pPr>
      <w:r w:rsidRPr="00017FC5">
        <w:rPr>
          <w:sz w:val="26"/>
          <w:szCs w:val="26"/>
        </w:rPr>
        <w:t>- Báo cáo nghiên cứu khả thi, bản đồ hiện trạng và quy hoạch của dự án được phê duyệt;</w:t>
      </w:r>
    </w:p>
    <w:p w:rsidR="001A4BDB" w:rsidRPr="00017FC5" w:rsidRDefault="001A4BDB" w:rsidP="001A4BDB">
      <w:pPr>
        <w:autoSpaceDE w:val="0"/>
        <w:autoSpaceDN w:val="0"/>
        <w:adjustRightInd w:val="0"/>
        <w:spacing w:before="120"/>
        <w:rPr>
          <w:sz w:val="26"/>
          <w:szCs w:val="26"/>
        </w:rPr>
      </w:pPr>
      <w:r w:rsidRPr="00017FC5">
        <w:rPr>
          <w:sz w:val="26"/>
          <w:szCs w:val="26"/>
        </w:rPr>
        <w:t>- Định mức kinh tế kỹ thuật thực hiện các biện pháp lâm sinh và định mức kinh tế kỹ thuật xây dựng cơ bản khác có liên quan của trung ương và địa phương;</w:t>
      </w:r>
    </w:p>
    <w:p w:rsidR="001A4BDB" w:rsidRPr="00017FC5" w:rsidRDefault="001A4BDB" w:rsidP="001A4BDB">
      <w:pPr>
        <w:autoSpaceDE w:val="0"/>
        <w:autoSpaceDN w:val="0"/>
        <w:adjustRightInd w:val="0"/>
        <w:spacing w:before="120"/>
        <w:rPr>
          <w:sz w:val="26"/>
          <w:szCs w:val="26"/>
        </w:rPr>
      </w:pPr>
      <w:r w:rsidRPr="00017FC5">
        <w:rPr>
          <w:sz w:val="26"/>
          <w:szCs w:val="26"/>
        </w:rPr>
        <w:t>- Tài liệu, văn bản khác có liên quan đến công tác thiết kế.</w:t>
      </w:r>
    </w:p>
    <w:p w:rsidR="001A4BDB" w:rsidRPr="00017FC5" w:rsidRDefault="001A4BDB" w:rsidP="001A4BDB">
      <w:pPr>
        <w:autoSpaceDE w:val="0"/>
        <w:autoSpaceDN w:val="0"/>
        <w:adjustRightInd w:val="0"/>
        <w:spacing w:before="120"/>
        <w:rPr>
          <w:sz w:val="26"/>
          <w:szCs w:val="26"/>
        </w:rPr>
      </w:pPr>
      <w:r w:rsidRPr="00017FC5">
        <w:rPr>
          <w:sz w:val="26"/>
          <w:szCs w:val="26"/>
        </w:rPr>
        <w:t>b) Dụng cụ kỹ thuật, văn phòng phẩm, bao gồm: máy định vị GPS, thiết bị đo vẽ, dao phát, phiếu điều tra thu thập s ố liệu...;</w:t>
      </w:r>
    </w:p>
    <w:p w:rsidR="001A4BDB" w:rsidRPr="00017FC5" w:rsidRDefault="001A4BDB" w:rsidP="001A4BDB">
      <w:pPr>
        <w:autoSpaceDE w:val="0"/>
        <w:autoSpaceDN w:val="0"/>
        <w:adjustRightInd w:val="0"/>
        <w:spacing w:before="120"/>
        <w:rPr>
          <w:sz w:val="26"/>
          <w:szCs w:val="26"/>
        </w:rPr>
      </w:pPr>
      <w:r w:rsidRPr="00017FC5">
        <w:rPr>
          <w:sz w:val="26"/>
          <w:szCs w:val="26"/>
        </w:rPr>
        <w:t>c) Chuẩn bị lương thực, thực phẩm, phương tiện, tư trang...;</w:t>
      </w:r>
    </w:p>
    <w:p w:rsidR="001A4BDB" w:rsidRPr="00017FC5" w:rsidRDefault="001A4BDB" w:rsidP="001A4BDB">
      <w:pPr>
        <w:autoSpaceDE w:val="0"/>
        <w:autoSpaceDN w:val="0"/>
        <w:adjustRightInd w:val="0"/>
        <w:spacing w:before="120"/>
        <w:rPr>
          <w:sz w:val="26"/>
          <w:szCs w:val="26"/>
        </w:rPr>
      </w:pPr>
      <w:r w:rsidRPr="00017FC5">
        <w:rPr>
          <w:sz w:val="26"/>
          <w:szCs w:val="26"/>
        </w:rPr>
        <w:t>d) Lập kế hoạch thực hiện: về nhân sự, kinh phí, thời gian thực hiện.</w:t>
      </w:r>
    </w:p>
    <w:p w:rsidR="001A4BDB" w:rsidRPr="00017FC5" w:rsidRDefault="001A4BDB" w:rsidP="001A4BDB">
      <w:pPr>
        <w:autoSpaceDE w:val="0"/>
        <w:autoSpaceDN w:val="0"/>
        <w:adjustRightInd w:val="0"/>
        <w:spacing w:before="120"/>
        <w:rPr>
          <w:sz w:val="26"/>
          <w:szCs w:val="26"/>
        </w:rPr>
      </w:pPr>
      <w:r w:rsidRPr="00017FC5">
        <w:rPr>
          <w:sz w:val="26"/>
          <w:szCs w:val="26"/>
        </w:rPr>
        <w:t>2. Công tác ngoại nghiệp:</w:t>
      </w:r>
    </w:p>
    <w:p w:rsidR="001A4BDB" w:rsidRPr="00017FC5" w:rsidRDefault="001A4BDB" w:rsidP="001A4BDB">
      <w:pPr>
        <w:autoSpaceDE w:val="0"/>
        <w:autoSpaceDN w:val="0"/>
        <w:adjustRightInd w:val="0"/>
        <w:spacing w:before="120"/>
        <w:rPr>
          <w:sz w:val="26"/>
          <w:szCs w:val="26"/>
        </w:rPr>
      </w:pPr>
      <w:r w:rsidRPr="00017FC5">
        <w:rPr>
          <w:sz w:val="26"/>
          <w:szCs w:val="26"/>
        </w:rPr>
        <w:t>a) Sơ bộ khảo sát, xác định hiện trường khu thiết kế.</w:t>
      </w:r>
    </w:p>
    <w:p w:rsidR="001A4BDB" w:rsidRPr="00017FC5" w:rsidRDefault="001A4BDB" w:rsidP="001A4BDB">
      <w:pPr>
        <w:autoSpaceDE w:val="0"/>
        <w:autoSpaceDN w:val="0"/>
        <w:adjustRightInd w:val="0"/>
        <w:spacing w:before="120"/>
        <w:rPr>
          <w:sz w:val="26"/>
          <w:szCs w:val="26"/>
        </w:rPr>
      </w:pPr>
      <w:r w:rsidRPr="00017FC5">
        <w:rPr>
          <w:sz w:val="26"/>
          <w:szCs w:val="26"/>
        </w:rPr>
        <w:t>b) Đánh giá hiện trạng, xác định đối tượng cần thực hiện các biện pháp lâm sinh.</w:t>
      </w:r>
    </w:p>
    <w:p w:rsidR="001A4BDB" w:rsidRPr="00017FC5" w:rsidRDefault="001A4BDB" w:rsidP="001A4BDB">
      <w:pPr>
        <w:autoSpaceDE w:val="0"/>
        <w:autoSpaceDN w:val="0"/>
        <w:adjustRightInd w:val="0"/>
        <w:spacing w:before="120"/>
        <w:rPr>
          <w:sz w:val="26"/>
          <w:szCs w:val="26"/>
        </w:rPr>
      </w:pPr>
      <w:r w:rsidRPr="00017FC5">
        <w:rPr>
          <w:sz w:val="26"/>
          <w:szCs w:val="26"/>
        </w:rPr>
        <w:t>c) Xác định ranh giới tiểu khu, khoảnh (hoặc ranh giới khu thiết kế), lô trên thực địa.</w:t>
      </w:r>
    </w:p>
    <w:p w:rsidR="001A4BDB" w:rsidRPr="00017FC5" w:rsidRDefault="001A4BDB" w:rsidP="001A4BDB">
      <w:pPr>
        <w:autoSpaceDE w:val="0"/>
        <w:autoSpaceDN w:val="0"/>
        <w:adjustRightInd w:val="0"/>
        <w:spacing w:before="120"/>
        <w:rPr>
          <w:sz w:val="26"/>
          <w:szCs w:val="26"/>
        </w:rPr>
      </w:pPr>
      <w:r w:rsidRPr="00017FC5">
        <w:rPr>
          <w:sz w:val="26"/>
          <w:szCs w:val="26"/>
        </w:rPr>
        <w:t>d) Đo đạc các đường ranh giới tiểu khu, khoảnh, lô thiết kế; lập bản đồ thiết kế ngoại nghiệp và đóng cọc mốc trên các đường ranh giới.</w:t>
      </w:r>
    </w:p>
    <w:p w:rsidR="001A4BDB" w:rsidRPr="00017FC5" w:rsidRDefault="001A4BDB" w:rsidP="001A4BDB">
      <w:pPr>
        <w:autoSpaceDE w:val="0"/>
        <w:autoSpaceDN w:val="0"/>
        <w:adjustRightInd w:val="0"/>
        <w:spacing w:before="120"/>
        <w:rPr>
          <w:sz w:val="26"/>
          <w:szCs w:val="26"/>
        </w:rPr>
      </w:pPr>
      <w:r w:rsidRPr="00017FC5">
        <w:rPr>
          <w:sz w:val="26"/>
          <w:szCs w:val="26"/>
        </w:rPr>
        <w:t>đ) Cắm mốc: Tại điểm các đường ranh giới tiểu khu, đường khoảnh, đường lô giao nhau và trên đường ranh giới lô khi thay đổi góc phương vị phải cắm cọc mốc, trên mốc ghi số hiệu tiểu khu, khoảnh, lô và diện tích lô.</w:t>
      </w:r>
    </w:p>
    <w:p w:rsidR="001A4BDB" w:rsidRPr="00017FC5" w:rsidRDefault="001A4BDB" w:rsidP="001A4BDB">
      <w:pPr>
        <w:autoSpaceDE w:val="0"/>
        <w:autoSpaceDN w:val="0"/>
        <w:adjustRightInd w:val="0"/>
        <w:spacing w:before="120"/>
        <w:rPr>
          <w:sz w:val="26"/>
          <w:szCs w:val="26"/>
        </w:rPr>
      </w:pPr>
      <w:r w:rsidRPr="00017FC5">
        <w:rPr>
          <w:sz w:val="26"/>
          <w:szCs w:val="26"/>
        </w:rPr>
        <w:t>e) Khảo sát các yếu tố tự nhiên:</w:t>
      </w:r>
    </w:p>
    <w:p w:rsidR="001A4BDB" w:rsidRPr="00017FC5" w:rsidRDefault="001A4BDB" w:rsidP="001A4BDB">
      <w:pPr>
        <w:autoSpaceDE w:val="0"/>
        <w:autoSpaceDN w:val="0"/>
        <w:adjustRightInd w:val="0"/>
        <w:spacing w:before="120"/>
        <w:rPr>
          <w:sz w:val="26"/>
          <w:szCs w:val="26"/>
        </w:rPr>
      </w:pPr>
      <w:r w:rsidRPr="00017FC5">
        <w:rPr>
          <w:sz w:val="26"/>
          <w:szCs w:val="26"/>
        </w:rPr>
        <w:t>- Địa hình: Độ cao (tuyệt đối, tương đối), hướng dốc, độ dốc.</w:t>
      </w:r>
    </w:p>
    <w:p w:rsidR="001A4BDB" w:rsidRPr="00017FC5" w:rsidRDefault="001A4BDB" w:rsidP="001A4BDB">
      <w:pPr>
        <w:autoSpaceDE w:val="0"/>
        <w:autoSpaceDN w:val="0"/>
        <w:adjustRightInd w:val="0"/>
        <w:spacing w:before="120"/>
        <w:rPr>
          <w:sz w:val="26"/>
          <w:szCs w:val="26"/>
        </w:rPr>
      </w:pPr>
      <w:r w:rsidRPr="00017FC5">
        <w:rPr>
          <w:sz w:val="26"/>
          <w:szCs w:val="26"/>
        </w:rPr>
        <w:t>- Đất đai: đá mẹ; loại đất, đặc điểm của đất; độ dày tầng đất mặt; thành phần cơ giới: nhẹ, trung bình, nặng; tỷ lệ đá lẫn: %; độ nén chặt: tơi xốp, chặt, cứng rắn; đá nổi: %; tình hình xói mòn mặt: yếu, trung bình, mạnh.</w:t>
      </w:r>
    </w:p>
    <w:p w:rsidR="001A4BDB" w:rsidRPr="00017FC5" w:rsidRDefault="001A4BDB" w:rsidP="001A4BDB">
      <w:pPr>
        <w:autoSpaceDE w:val="0"/>
        <w:autoSpaceDN w:val="0"/>
        <w:adjustRightInd w:val="0"/>
        <w:spacing w:before="120"/>
        <w:rPr>
          <w:sz w:val="26"/>
          <w:szCs w:val="26"/>
        </w:rPr>
      </w:pPr>
      <w:r w:rsidRPr="00017FC5">
        <w:rPr>
          <w:sz w:val="26"/>
          <w:szCs w:val="26"/>
        </w:rPr>
        <w:t>- Thực bì: loại thực bì; loài cây ưu thế; chiều cao trung bình (m); tình hình sinh trưởng (tốt, trung bình, xấu); độ che phủ; cấp thực bì.</w:t>
      </w:r>
    </w:p>
    <w:p w:rsidR="001A4BDB" w:rsidRPr="00017FC5" w:rsidRDefault="001A4BDB" w:rsidP="001A4BDB">
      <w:pPr>
        <w:autoSpaceDE w:val="0"/>
        <w:autoSpaceDN w:val="0"/>
        <w:adjustRightInd w:val="0"/>
        <w:spacing w:before="120"/>
        <w:rPr>
          <w:sz w:val="26"/>
          <w:szCs w:val="26"/>
        </w:rPr>
      </w:pPr>
      <w:r w:rsidRPr="00017FC5">
        <w:rPr>
          <w:sz w:val="26"/>
          <w:szCs w:val="26"/>
        </w:rPr>
        <w:lastRenderedPageBreak/>
        <w:t>- Cự ly vận chuyển cây con (m) và phương tiện vận chuyển.</w:t>
      </w:r>
    </w:p>
    <w:p w:rsidR="001A4BDB" w:rsidRPr="00017FC5" w:rsidRDefault="001A4BDB" w:rsidP="001A4BDB">
      <w:pPr>
        <w:autoSpaceDE w:val="0"/>
        <w:autoSpaceDN w:val="0"/>
        <w:adjustRightInd w:val="0"/>
        <w:spacing w:before="120"/>
        <w:rPr>
          <w:sz w:val="26"/>
          <w:szCs w:val="26"/>
        </w:rPr>
      </w:pPr>
      <w:r w:rsidRPr="00017FC5">
        <w:rPr>
          <w:sz w:val="26"/>
          <w:szCs w:val="26"/>
        </w:rPr>
        <w:t>- Cự ly đi làm (m) và phương tiện đi lại.</w:t>
      </w:r>
    </w:p>
    <w:p w:rsidR="001A4BDB" w:rsidRPr="00017FC5" w:rsidRDefault="001A4BDB" w:rsidP="001A4BDB">
      <w:pPr>
        <w:autoSpaceDE w:val="0"/>
        <w:autoSpaceDN w:val="0"/>
        <w:adjustRightInd w:val="0"/>
        <w:spacing w:before="120"/>
        <w:rPr>
          <w:sz w:val="26"/>
          <w:szCs w:val="26"/>
        </w:rPr>
      </w:pPr>
      <w:r w:rsidRPr="00017FC5">
        <w:rPr>
          <w:sz w:val="26"/>
          <w:szCs w:val="26"/>
        </w:rPr>
        <w:t>g) Thiết kế công trình phòng chống cháy rừng (nếu có);</w:t>
      </w:r>
    </w:p>
    <w:p w:rsidR="001A4BDB" w:rsidRPr="00017FC5" w:rsidRDefault="001A4BDB" w:rsidP="001A4BDB">
      <w:pPr>
        <w:autoSpaceDE w:val="0"/>
        <w:autoSpaceDN w:val="0"/>
        <w:adjustRightInd w:val="0"/>
        <w:spacing w:before="120"/>
        <w:rPr>
          <w:sz w:val="26"/>
          <w:szCs w:val="26"/>
        </w:rPr>
      </w:pPr>
      <w:r w:rsidRPr="00017FC5">
        <w:rPr>
          <w:sz w:val="26"/>
          <w:szCs w:val="26"/>
        </w:rPr>
        <w:t>h) Thu thập các tài liệu về dân sinh kinh tế xã hội;</w:t>
      </w:r>
    </w:p>
    <w:p w:rsidR="001A4BDB" w:rsidRPr="00017FC5" w:rsidRDefault="001A4BDB" w:rsidP="001A4BDB">
      <w:pPr>
        <w:autoSpaceDE w:val="0"/>
        <w:autoSpaceDN w:val="0"/>
        <w:adjustRightInd w:val="0"/>
        <w:spacing w:before="120"/>
        <w:rPr>
          <w:sz w:val="26"/>
          <w:szCs w:val="26"/>
        </w:rPr>
      </w:pPr>
      <w:r w:rsidRPr="00017FC5">
        <w:rPr>
          <w:sz w:val="26"/>
          <w:szCs w:val="26"/>
        </w:rPr>
        <w:t>i) Điều tra trữ lượng rừng:</w:t>
      </w:r>
    </w:p>
    <w:p w:rsidR="001A4BDB" w:rsidRPr="00017FC5" w:rsidRDefault="001A4BDB" w:rsidP="001A4BDB">
      <w:pPr>
        <w:autoSpaceDE w:val="0"/>
        <w:autoSpaceDN w:val="0"/>
        <w:adjustRightInd w:val="0"/>
        <w:spacing w:before="120"/>
        <w:rPr>
          <w:sz w:val="26"/>
          <w:szCs w:val="26"/>
        </w:rPr>
      </w:pPr>
      <w:r w:rsidRPr="00017FC5">
        <w:rPr>
          <w:i/>
          <w:iCs/>
          <w:sz w:val="26"/>
          <w:szCs w:val="26"/>
        </w:rPr>
        <w:t>Áp dụng đối với các lô rừng thiết kế chăm sóc rừng trồng, trồng lại rừng, nuôi dưỡng rừng trồng, cải tạo rừng tự nhiên, nuôi dưỡng rừng tự nhiên và làm giàu rừng tự nhiên.</w:t>
      </w:r>
    </w:p>
    <w:p w:rsidR="001A4BDB" w:rsidRPr="00017FC5" w:rsidRDefault="001A4BDB" w:rsidP="001A4BDB">
      <w:pPr>
        <w:autoSpaceDE w:val="0"/>
        <w:autoSpaceDN w:val="0"/>
        <w:adjustRightInd w:val="0"/>
        <w:spacing w:before="120"/>
        <w:rPr>
          <w:sz w:val="26"/>
          <w:szCs w:val="26"/>
        </w:rPr>
      </w:pPr>
      <w:r w:rsidRPr="00017FC5">
        <w:rPr>
          <w:sz w:val="26"/>
          <w:szCs w:val="26"/>
        </w:rPr>
        <w:t>- Phương pháp và nội dung điều tra thực hiện theo quy định tại khoản 1 và khoản 2 Điều 11 Thông tư số 33/2018/TT-BNN-PTNT ngày 16/11/2018 của Bộ Nông nghiệp và Phát triển nông thôn quy định về điều tra, kiểm kê và theo dõi diễn biến rừng.</w:t>
      </w:r>
    </w:p>
    <w:p w:rsidR="001A4BDB" w:rsidRPr="00017FC5" w:rsidRDefault="001A4BDB" w:rsidP="001A4BDB">
      <w:pPr>
        <w:autoSpaceDE w:val="0"/>
        <w:autoSpaceDN w:val="0"/>
        <w:adjustRightInd w:val="0"/>
        <w:spacing w:before="120"/>
        <w:rPr>
          <w:sz w:val="26"/>
          <w:szCs w:val="26"/>
        </w:rPr>
      </w:pPr>
      <w:r w:rsidRPr="00017FC5">
        <w:rPr>
          <w:sz w:val="26"/>
          <w:szCs w:val="26"/>
        </w:rPr>
        <w:t>k) Điều tra cây tái sinh:</w:t>
      </w:r>
    </w:p>
    <w:p w:rsidR="001A4BDB" w:rsidRPr="00017FC5" w:rsidRDefault="001A4BDB" w:rsidP="001A4BDB">
      <w:pPr>
        <w:autoSpaceDE w:val="0"/>
        <w:autoSpaceDN w:val="0"/>
        <w:adjustRightInd w:val="0"/>
        <w:spacing w:before="120"/>
        <w:rPr>
          <w:sz w:val="26"/>
          <w:szCs w:val="26"/>
        </w:rPr>
      </w:pPr>
      <w:r w:rsidRPr="00017FC5">
        <w:rPr>
          <w:i/>
          <w:iCs/>
          <w:sz w:val="26"/>
          <w:szCs w:val="26"/>
        </w:rPr>
        <w:t>Áp dụng đối với việc thiết kế các công trình lâm sinh, bao gồm: trồng rừng; cải tạo rừng tự nhiên; nuôi dưỡng rừng tự nhiên; làm giàu rừng tự nhiên; khoanh nuôi xúc tiến tái sinh tự nhiên, khoanh nuôi xúc tiến tái sinh tự nhiên có trồng bổ sung.</w:t>
      </w:r>
    </w:p>
    <w:p w:rsidR="001A4BDB" w:rsidRPr="00017FC5" w:rsidRDefault="001A4BDB" w:rsidP="001A4BDB">
      <w:pPr>
        <w:autoSpaceDE w:val="0"/>
        <w:autoSpaceDN w:val="0"/>
        <w:adjustRightInd w:val="0"/>
        <w:spacing w:before="120"/>
        <w:rPr>
          <w:sz w:val="26"/>
          <w:szCs w:val="26"/>
        </w:rPr>
      </w:pPr>
      <w:r w:rsidRPr="00017FC5">
        <w:rPr>
          <w:sz w:val="26"/>
          <w:szCs w:val="26"/>
        </w:rPr>
        <w:t>Phương pháp và nội dung điều tra thực hiện theo quy định tại Điều 14 Thông tư số 33/2018/TT-BNN-PTNT ngày 16/11/2018 của Bộ Nông nghiệp và Phát triển nông thôn quy định về điều tra, kiểm kê và theo dõi diễn biến rừng.</w:t>
      </w:r>
    </w:p>
    <w:p w:rsidR="001A4BDB" w:rsidRPr="00017FC5" w:rsidRDefault="001A4BDB" w:rsidP="001A4BDB">
      <w:pPr>
        <w:autoSpaceDE w:val="0"/>
        <w:autoSpaceDN w:val="0"/>
        <w:adjustRightInd w:val="0"/>
        <w:spacing w:before="120"/>
        <w:rPr>
          <w:sz w:val="26"/>
          <w:szCs w:val="26"/>
        </w:rPr>
      </w:pPr>
      <w:r w:rsidRPr="00017FC5">
        <w:rPr>
          <w:sz w:val="26"/>
          <w:szCs w:val="26"/>
        </w:rPr>
        <w:t>l) Điều tra xác định độ tàn che đối với rừng gỗ và tỷ lệ che phủ đối với rừng tre nứa, cau dừa:</w:t>
      </w:r>
    </w:p>
    <w:p w:rsidR="001A4BDB" w:rsidRPr="00017FC5" w:rsidRDefault="001A4BDB" w:rsidP="001A4BDB">
      <w:pPr>
        <w:autoSpaceDE w:val="0"/>
        <w:autoSpaceDN w:val="0"/>
        <w:adjustRightInd w:val="0"/>
        <w:spacing w:before="120"/>
        <w:rPr>
          <w:sz w:val="26"/>
          <w:szCs w:val="26"/>
        </w:rPr>
      </w:pPr>
      <w:r w:rsidRPr="00017FC5">
        <w:rPr>
          <w:i/>
          <w:iCs/>
          <w:sz w:val="26"/>
          <w:szCs w:val="26"/>
        </w:rPr>
        <w:t>Áp dụng đối với việc thiết kế các công trình lâm sinh, bao gồm: nuôi dưỡng rừng trồng; cải tạo rừng tự nhiên; nuôi dưỡng rừng tự nhiên; làm giàu rừng tự nhiên; khoanh nuôi xúc tiến tái sinh tự nhiên; khoanh nuôi xúc tiến tái sinh tự nhiên có trồng bổ sung;</w:t>
      </w:r>
    </w:p>
    <w:p w:rsidR="001A4BDB" w:rsidRPr="00017FC5" w:rsidRDefault="001A4BDB" w:rsidP="001A4BDB">
      <w:pPr>
        <w:autoSpaceDE w:val="0"/>
        <w:autoSpaceDN w:val="0"/>
        <w:adjustRightInd w:val="0"/>
        <w:spacing w:before="120"/>
        <w:rPr>
          <w:sz w:val="26"/>
          <w:szCs w:val="26"/>
        </w:rPr>
      </w:pPr>
      <w:r w:rsidRPr="00017FC5">
        <w:rPr>
          <w:i/>
          <w:iCs/>
          <w:sz w:val="26"/>
          <w:szCs w:val="26"/>
        </w:rPr>
        <w:t>Phương pháp điều tra thực hiện theo các hướng dẫn kỹ thuật chuyên ngành.</w:t>
      </w:r>
    </w:p>
    <w:p w:rsidR="001A4BDB" w:rsidRPr="00017FC5" w:rsidRDefault="001A4BDB" w:rsidP="001A4BDB">
      <w:pPr>
        <w:autoSpaceDE w:val="0"/>
        <w:autoSpaceDN w:val="0"/>
        <w:adjustRightInd w:val="0"/>
        <w:spacing w:before="120"/>
        <w:rPr>
          <w:sz w:val="26"/>
          <w:szCs w:val="26"/>
        </w:rPr>
      </w:pPr>
      <w:r w:rsidRPr="00017FC5">
        <w:rPr>
          <w:sz w:val="26"/>
          <w:szCs w:val="26"/>
        </w:rPr>
        <w:t>m) Hoàn chỉnh tài liệu ngoại nghiệp;</w:t>
      </w:r>
    </w:p>
    <w:p w:rsidR="001A4BDB" w:rsidRPr="00017FC5" w:rsidRDefault="001A4BDB" w:rsidP="001A4BDB">
      <w:pPr>
        <w:autoSpaceDE w:val="0"/>
        <w:autoSpaceDN w:val="0"/>
        <w:adjustRightInd w:val="0"/>
        <w:spacing w:before="120"/>
        <w:rPr>
          <w:sz w:val="26"/>
          <w:szCs w:val="26"/>
        </w:rPr>
      </w:pPr>
      <w:r w:rsidRPr="00017FC5">
        <w:rPr>
          <w:sz w:val="26"/>
          <w:szCs w:val="26"/>
        </w:rPr>
        <w:t>n) Xác định các công trình kết cấu hạ tầng phụ trợ để xây dựng các giải pháp thi công.</w:t>
      </w:r>
    </w:p>
    <w:p w:rsidR="001A4BDB" w:rsidRPr="00017FC5" w:rsidRDefault="001A4BDB" w:rsidP="001A4BDB">
      <w:pPr>
        <w:autoSpaceDE w:val="0"/>
        <w:autoSpaceDN w:val="0"/>
        <w:adjustRightInd w:val="0"/>
        <w:spacing w:before="120"/>
        <w:rPr>
          <w:sz w:val="26"/>
          <w:szCs w:val="26"/>
        </w:rPr>
      </w:pPr>
      <w:r w:rsidRPr="00017FC5">
        <w:rPr>
          <w:sz w:val="26"/>
          <w:szCs w:val="26"/>
        </w:rPr>
        <w:t>3. Công tác nội nghiệp:</w:t>
      </w:r>
    </w:p>
    <w:p w:rsidR="001A4BDB" w:rsidRPr="00017FC5" w:rsidRDefault="001A4BDB" w:rsidP="001A4BDB">
      <w:pPr>
        <w:autoSpaceDE w:val="0"/>
        <w:autoSpaceDN w:val="0"/>
        <w:adjustRightInd w:val="0"/>
        <w:spacing w:before="120"/>
        <w:rPr>
          <w:sz w:val="26"/>
          <w:szCs w:val="26"/>
        </w:rPr>
      </w:pPr>
      <w:r w:rsidRPr="00017FC5">
        <w:rPr>
          <w:sz w:val="26"/>
          <w:szCs w:val="26"/>
        </w:rPr>
        <w:t>a) Xác định biện pháp kỹ thuật cụ thể trong từng lô rừng;</w:t>
      </w:r>
    </w:p>
    <w:p w:rsidR="001A4BDB" w:rsidRPr="00017FC5" w:rsidRDefault="001A4BDB" w:rsidP="001A4BDB">
      <w:pPr>
        <w:autoSpaceDE w:val="0"/>
        <w:autoSpaceDN w:val="0"/>
        <w:adjustRightInd w:val="0"/>
        <w:spacing w:before="120"/>
        <w:rPr>
          <w:sz w:val="26"/>
          <w:szCs w:val="26"/>
        </w:rPr>
      </w:pPr>
      <w:r w:rsidRPr="00017FC5">
        <w:rPr>
          <w:sz w:val="26"/>
          <w:szCs w:val="26"/>
        </w:rPr>
        <w:lastRenderedPageBreak/>
        <w:t>b) Tính toán sản lượng khai thác tận dụng đối với công trình cải tạo rừng tự nhiên;</w:t>
      </w:r>
    </w:p>
    <w:p w:rsidR="001A4BDB" w:rsidRPr="00017FC5" w:rsidRDefault="001A4BDB" w:rsidP="001A4BDB">
      <w:pPr>
        <w:autoSpaceDE w:val="0"/>
        <w:autoSpaceDN w:val="0"/>
        <w:adjustRightInd w:val="0"/>
        <w:spacing w:before="120"/>
        <w:rPr>
          <w:sz w:val="26"/>
          <w:szCs w:val="26"/>
        </w:rPr>
      </w:pPr>
      <w:r w:rsidRPr="00017FC5">
        <w:rPr>
          <w:sz w:val="26"/>
          <w:szCs w:val="26"/>
        </w:rPr>
        <w:t>c) Dự toán chi phí đầu tư cho 01 ha, từng lô hoặc nhóm lô, xây dựng kế hoạch thi công trong từng năm và toàn bộ thời gian thực hiện;</w:t>
      </w:r>
    </w:p>
    <w:p w:rsidR="001A4BDB" w:rsidRPr="00017FC5" w:rsidRDefault="001A4BDB" w:rsidP="001A4BDB">
      <w:pPr>
        <w:autoSpaceDE w:val="0"/>
        <w:autoSpaceDN w:val="0"/>
        <w:adjustRightInd w:val="0"/>
        <w:spacing w:before="120"/>
        <w:rPr>
          <w:sz w:val="26"/>
          <w:szCs w:val="26"/>
        </w:rPr>
      </w:pPr>
      <w:r w:rsidRPr="00017FC5">
        <w:rPr>
          <w:i/>
          <w:iCs/>
          <w:sz w:val="26"/>
          <w:szCs w:val="26"/>
        </w:rPr>
        <w:t>(Các số liệu điều tra, tính toán được thống kê theo hệ thống biểu quy định tại Phần III mục này).</w:t>
      </w:r>
    </w:p>
    <w:p w:rsidR="001A4BDB" w:rsidRPr="00017FC5" w:rsidRDefault="001A4BDB" w:rsidP="001A4BDB">
      <w:pPr>
        <w:autoSpaceDE w:val="0"/>
        <w:autoSpaceDN w:val="0"/>
        <w:adjustRightInd w:val="0"/>
        <w:spacing w:before="120"/>
        <w:rPr>
          <w:sz w:val="26"/>
          <w:szCs w:val="26"/>
        </w:rPr>
      </w:pPr>
      <w:r w:rsidRPr="00017FC5">
        <w:rPr>
          <w:sz w:val="26"/>
          <w:szCs w:val="26"/>
        </w:rPr>
        <w:t>d) Xây dựng bản đồ thiết kế;</w:t>
      </w:r>
    </w:p>
    <w:p w:rsidR="001A4BDB" w:rsidRPr="00017FC5" w:rsidRDefault="001A4BDB" w:rsidP="001A4BDB">
      <w:pPr>
        <w:autoSpaceDE w:val="0"/>
        <w:autoSpaceDN w:val="0"/>
        <w:adjustRightInd w:val="0"/>
        <w:spacing w:before="120"/>
        <w:rPr>
          <w:sz w:val="26"/>
          <w:szCs w:val="26"/>
        </w:rPr>
      </w:pPr>
      <w:r w:rsidRPr="00017FC5">
        <w:rPr>
          <w:sz w:val="26"/>
          <w:szCs w:val="26"/>
        </w:rPr>
        <w:t>(i) Đối với những lô có trồng rừng thể hiện cụ thể các thông tin sau:</w:t>
      </w:r>
    </w:p>
    <w:p w:rsidR="001A4BDB" w:rsidRPr="00017FC5" w:rsidRDefault="001A4BDB" w:rsidP="001A4BDB">
      <w:pPr>
        <w:autoSpaceDE w:val="0"/>
        <w:autoSpaceDN w:val="0"/>
        <w:adjustRightInd w:val="0"/>
        <w:spacing w:before="120"/>
        <w:rPr>
          <w:sz w:val="26"/>
          <w:szCs w:val="26"/>
        </w:rPr>
      </w:pPr>
      <w:r w:rsidRPr="00017FC5">
        <w:rPr>
          <w:sz w:val="26"/>
          <w:szCs w:val="26"/>
        </w:rPr>
        <w:t>Tử số là số hiệu lô (6) - Trồng rừng (TR) - Loài cây trồng (Keolai);</w:t>
      </w:r>
    </w:p>
    <w:p w:rsidR="001A4BDB" w:rsidRPr="00017FC5" w:rsidRDefault="001A4BDB" w:rsidP="001A4BDB">
      <w:pPr>
        <w:autoSpaceDE w:val="0"/>
        <w:autoSpaceDN w:val="0"/>
        <w:adjustRightInd w:val="0"/>
        <w:spacing w:before="120"/>
        <w:rPr>
          <w:sz w:val="26"/>
          <w:szCs w:val="26"/>
        </w:rPr>
      </w:pPr>
      <w:r w:rsidRPr="00017FC5">
        <w:rPr>
          <w:sz w:val="26"/>
          <w:szCs w:val="26"/>
        </w:rPr>
        <w:t>Mẫu số là diện tích lô tính bằng hec ta (24,8).</w:t>
      </w:r>
    </w:p>
    <w:p w:rsidR="001A4BDB" w:rsidRPr="00017FC5" w:rsidRDefault="001A4BDB" w:rsidP="001A4BDB">
      <w:pPr>
        <w:autoSpaceDE w:val="0"/>
        <w:autoSpaceDN w:val="0"/>
        <w:adjustRightInd w:val="0"/>
        <w:spacing w:before="120"/>
        <w:rPr>
          <w:sz w:val="26"/>
          <w:szCs w:val="26"/>
        </w:rPr>
      </w:pPr>
      <w:r w:rsidRPr="00017FC5">
        <w:rPr>
          <w:sz w:val="26"/>
          <w:szCs w:val="26"/>
        </w:rPr>
        <w:t>Thí dụ:</w:t>
      </w:r>
    </w:p>
    <w:p w:rsidR="001A4BDB" w:rsidRPr="00017FC5" w:rsidRDefault="001A4BDB" w:rsidP="001A4BDB">
      <w:pPr>
        <w:autoSpaceDE w:val="0"/>
        <w:autoSpaceDN w:val="0"/>
        <w:adjustRightInd w:val="0"/>
        <w:spacing w:before="120"/>
        <w:jc w:val="center"/>
        <w:rPr>
          <w:sz w:val="26"/>
          <w:szCs w:val="26"/>
        </w:rPr>
      </w:pPr>
      <w:r w:rsidRPr="00017FC5">
        <w:rPr>
          <w:position w:val="-24"/>
          <w:sz w:val="26"/>
          <w:szCs w:val="26"/>
        </w:rPr>
        <w:object w:dxaOrig="1460" w:dyaOrig="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75pt;height:27.75pt" o:ole="">
            <v:imagedata r:id="rId7" o:title=""/>
          </v:shape>
          <o:OLEObject Type="Embed" ProgID="Equation.3" ShapeID="_x0000_i1025" DrawAspect="Content" ObjectID="_1751716311" r:id="rId8"/>
        </w:object>
      </w:r>
    </w:p>
    <w:p w:rsidR="001A4BDB" w:rsidRPr="00017FC5" w:rsidRDefault="001A4BDB" w:rsidP="001A4BDB">
      <w:pPr>
        <w:autoSpaceDE w:val="0"/>
        <w:autoSpaceDN w:val="0"/>
        <w:adjustRightInd w:val="0"/>
        <w:spacing w:before="120"/>
        <w:rPr>
          <w:sz w:val="26"/>
          <w:szCs w:val="26"/>
        </w:rPr>
      </w:pPr>
      <w:r w:rsidRPr="00017FC5">
        <w:rPr>
          <w:sz w:val="26"/>
          <w:szCs w:val="26"/>
        </w:rPr>
        <w:t>(ii) Đối với những lô không trồng rừng, thì chỉ thể hiện thông tin về số lô và diện tích;</w:t>
      </w:r>
    </w:p>
    <w:p w:rsidR="001A4BDB" w:rsidRPr="00017FC5" w:rsidRDefault="001A4BDB" w:rsidP="001A4BDB">
      <w:pPr>
        <w:autoSpaceDE w:val="0"/>
        <w:autoSpaceDN w:val="0"/>
        <w:adjustRightInd w:val="0"/>
        <w:spacing w:before="120"/>
        <w:rPr>
          <w:sz w:val="26"/>
          <w:szCs w:val="26"/>
        </w:rPr>
      </w:pPr>
      <w:r w:rsidRPr="00017FC5">
        <w:rPr>
          <w:sz w:val="26"/>
          <w:szCs w:val="26"/>
        </w:rPr>
        <w:t>đ) Xây dựng báo cáo thuyết minh cụ thể cho từng công trình lâm sinh.</w:t>
      </w:r>
    </w:p>
    <w:p w:rsidR="001A4BDB" w:rsidRPr="00017FC5" w:rsidRDefault="001A4BDB" w:rsidP="001A4BDB">
      <w:pPr>
        <w:autoSpaceDE w:val="0"/>
        <w:autoSpaceDN w:val="0"/>
        <w:adjustRightInd w:val="0"/>
        <w:spacing w:before="120"/>
        <w:rPr>
          <w:b/>
          <w:bCs/>
          <w:sz w:val="26"/>
          <w:szCs w:val="26"/>
        </w:rPr>
      </w:pPr>
      <w:r w:rsidRPr="00017FC5">
        <w:rPr>
          <w:b/>
          <w:bCs/>
          <w:sz w:val="26"/>
          <w:szCs w:val="26"/>
        </w:rPr>
        <w:t>III. HỆ THỐNG BIỂU KÈM THEO THUYẾT MINH THIẾT KẾ</w:t>
      </w:r>
    </w:p>
    <w:p w:rsidR="001A4BDB" w:rsidRPr="00017FC5" w:rsidRDefault="001A4BDB" w:rsidP="001A4BDB">
      <w:pPr>
        <w:autoSpaceDE w:val="0"/>
        <w:autoSpaceDN w:val="0"/>
        <w:adjustRightInd w:val="0"/>
        <w:spacing w:before="120"/>
        <w:jc w:val="center"/>
        <w:rPr>
          <w:sz w:val="26"/>
          <w:szCs w:val="26"/>
        </w:rPr>
      </w:pPr>
      <w:r w:rsidRPr="00017FC5">
        <w:rPr>
          <w:b/>
          <w:bCs/>
          <w:sz w:val="26"/>
          <w:szCs w:val="26"/>
        </w:rPr>
        <w:t>Biểu 1: Khảo sát các yếu tố tự nhiên, sản xuất</w:t>
      </w:r>
    </w:p>
    <w:p w:rsidR="001A4BDB" w:rsidRPr="00017FC5" w:rsidRDefault="001A4BDB" w:rsidP="001A4BDB">
      <w:pPr>
        <w:autoSpaceDE w:val="0"/>
        <w:autoSpaceDN w:val="0"/>
        <w:adjustRightInd w:val="0"/>
        <w:spacing w:before="120"/>
        <w:rPr>
          <w:sz w:val="26"/>
          <w:szCs w:val="26"/>
        </w:rPr>
      </w:pPr>
      <w:r w:rsidRPr="00017FC5">
        <w:rPr>
          <w:sz w:val="26"/>
          <w:szCs w:val="26"/>
        </w:rPr>
        <w:t>Tiểu khu:</w:t>
      </w:r>
    </w:p>
    <w:p w:rsidR="001A4BDB" w:rsidRPr="00017FC5" w:rsidRDefault="001A4BDB" w:rsidP="001A4BDB">
      <w:pPr>
        <w:autoSpaceDE w:val="0"/>
        <w:autoSpaceDN w:val="0"/>
        <w:adjustRightInd w:val="0"/>
        <w:spacing w:before="120"/>
        <w:rPr>
          <w:sz w:val="26"/>
          <w:szCs w:val="26"/>
        </w:rPr>
      </w:pPr>
      <w:r w:rsidRPr="00017FC5">
        <w:rPr>
          <w:sz w:val="26"/>
          <w:szCs w:val="26"/>
        </w:rPr>
        <w:t>Khoảnh: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569"/>
        <w:gridCol w:w="883"/>
        <w:gridCol w:w="881"/>
        <w:gridCol w:w="1017"/>
      </w:tblGrid>
      <w:tr w:rsidR="001A4BDB" w:rsidRPr="00017FC5" w:rsidTr="00647828">
        <w:tblPrEx>
          <w:tblCellMar>
            <w:top w:w="0" w:type="dxa"/>
            <w:left w:w="0" w:type="dxa"/>
            <w:bottom w:w="0" w:type="dxa"/>
            <w:right w:w="0" w:type="dxa"/>
          </w:tblCellMar>
        </w:tblPrEx>
        <w:tc>
          <w:tcPr>
            <w:tcW w:w="3513" w:type="pct"/>
            <w:vMerge w:val="restart"/>
            <w:vAlign w:val="center"/>
          </w:tcPr>
          <w:p w:rsidR="001A4BDB" w:rsidRPr="00017FC5" w:rsidRDefault="001A4BDB" w:rsidP="00647828">
            <w:pPr>
              <w:autoSpaceDE w:val="0"/>
              <w:autoSpaceDN w:val="0"/>
              <w:adjustRightInd w:val="0"/>
              <w:spacing w:before="120"/>
              <w:jc w:val="center"/>
              <w:rPr>
                <w:sz w:val="26"/>
                <w:szCs w:val="26"/>
              </w:rPr>
            </w:pPr>
            <w:r w:rsidRPr="00017FC5">
              <w:rPr>
                <w:sz w:val="26"/>
                <w:szCs w:val="26"/>
              </w:rPr>
              <w:t>Hạng mục</w:t>
            </w:r>
          </w:p>
        </w:tc>
        <w:tc>
          <w:tcPr>
            <w:tcW w:w="1487" w:type="pct"/>
            <w:gridSpan w:val="3"/>
            <w:vAlign w:val="center"/>
          </w:tcPr>
          <w:p w:rsidR="001A4BDB" w:rsidRPr="00017FC5" w:rsidRDefault="001A4BDB" w:rsidP="00647828">
            <w:pPr>
              <w:autoSpaceDE w:val="0"/>
              <w:autoSpaceDN w:val="0"/>
              <w:adjustRightInd w:val="0"/>
              <w:spacing w:before="120"/>
              <w:jc w:val="center"/>
              <w:rPr>
                <w:sz w:val="26"/>
                <w:szCs w:val="26"/>
              </w:rPr>
            </w:pPr>
            <w:r w:rsidRPr="00017FC5">
              <w:rPr>
                <w:b/>
                <w:bCs/>
                <w:sz w:val="26"/>
                <w:szCs w:val="26"/>
              </w:rPr>
              <w:t>Khảo sát</w:t>
            </w:r>
          </w:p>
        </w:tc>
      </w:tr>
      <w:tr w:rsidR="001A4BDB" w:rsidRPr="00017FC5" w:rsidTr="00647828">
        <w:tblPrEx>
          <w:tblCellMar>
            <w:top w:w="0" w:type="dxa"/>
            <w:left w:w="0" w:type="dxa"/>
            <w:bottom w:w="0" w:type="dxa"/>
            <w:right w:w="0" w:type="dxa"/>
          </w:tblCellMar>
        </w:tblPrEx>
        <w:tc>
          <w:tcPr>
            <w:tcW w:w="3513" w:type="pct"/>
            <w:vMerge/>
            <w:vAlign w:val="center"/>
          </w:tcPr>
          <w:p w:rsidR="001A4BDB" w:rsidRPr="00017FC5" w:rsidRDefault="001A4BDB" w:rsidP="00647828">
            <w:pPr>
              <w:autoSpaceDE w:val="0"/>
              <w:autoSpaceDN w:val="0"/>
              <w:adjustRightInd w:val="0"/>
              <w:spacing w:before="120"/>
              <w:rPr>
                <w:sz w:val="26"/>
                <w:szCs w:val="26"/>
              </w:rPr>
            </w:pPr>
          </w:p>
        </w:tc>
        <w:tc>
          <w:tcPr>
            <w:tcW w:w="472" w:type="pct"/>
            <w:vAlign w:val="center"/>
          </w:tcPr>
          <w:p w:rsidR="001A4BDB" w:rsidRPr="00017FC5" w:rsidRDefault="001A4BDB" w:rsidP="00647828">
            <w:pPr>
              <w:autoSpaceDE w:val="0"/>
              <w:autoSpaceDN w:val="0"/>
              <w:adjustRightInd w:val="0"/>
              <w:spacing w:before="120"/>
              <w:jc w:val="center"/>
              <w:rPr>
                <w:sz w:val="26"/>
                <w:szCs w:val="26"/>
              </w:rPr>
            </w:pPr>
            <w:r w:rsidRPr="00017FC5">
              <w:rPr>
                <w:sz w:val="26"/>
                <w:szCs w:val="26"/>
              </w:rPr>
              <w:t>Lô….</w:t>
            </w:r>
          </w:p>
        </w:tc>
        <w:tc>
          <w:tcPr>
            <w:tcW w:w="471" w:type="pct"/>
            <w:vAlign w:val="center"/>
          </w:tcPr>
          <w:p w:rsidR="001A4BDB" w:rsidRPr="00017FC5" w:rsidRDefault="001A4BDB" w:rsidP="00647828">
            <w:pPr>
              <w:autoSpaceDE w:val="0"/>
              <w:autoSpaceDN w:val="0"/>
              <w:adjustRightInd w:val="0"/>
              <w:spacing w:before="120"/>
              <w:jc w:val="center"/>
              <w:rPr>
                <w:sz w:val="26"/>
                <w:szCs w:val="26"/>
              </w:rPr>
            </w:pPr>
            <w:r w:rsidRPr="00017FC5">
              <w:rPr>
                <w:sz w:val="26"/>
                <w:szCs w:val="26"/>
              </w:rPr>
              <w:t>Lô…</w:t>
            </w:r>
          </w:p>
        </w:tc>
        <w:tc>
          <w:tcPr>
            <w:tcW w:w="545" w:type="pct"/>
            <w:vAlign w:val="center"/>
          </w:tcPr>
          <w:p w:rsidR="001A4BDB" w:rsidRPr="00017FC5" w:rsidRDefault="001A4BDB" w:rsidP="00647828">
            <w:pPr>
              <w:autoSpaceDE w:val="0"/>
              <w:autoSpaceDN w:val="0"/>
              <w:adjustRightInd w:val="0"/>
              <w:spacing w:before="120"/>
              <w:jc w:val="center"/>
              <w:rPr>
                <w:sz w:val="26"/>
                <w:szCs w:val="26"/>
              </w:rPr>
            </w:pPr>
            <w:r w:rsidRPr="00017FC5">
              <w:rPr>
                <w:sz w:val="26"/>
                <w:szCs w:val="26"/>
              </w:rPr>
              <w:t>Lô….</w:t>
            </w:r>
          </w:p>
        </w:tc>
      </w:tr>
      <w:tr w:rsidR="001A4BDB" w:rsidRPr="00017FC5" w:rsidTr="00647828">
        <w:tblPrEx>
          <w:tblCellMar>
            <w:top w:w="0" w:type="dxa"/>
            <w:left w:w="0" w:type="dxa"/>
            <w:bottom w:w="0" w:type="dxa"/>
            <w:right w:w="0" w:type="dxa"/>
          </w:tblCellMar>
        </w:tblPrEx>
        <w:tc>
          <w:tcPr>
            <w:tcW w:w="3513" w:type="pct"/>
            <w:vAlign w:val="center"/>
          </w:tcPr>
          <w:p w:rsidR="001A4BDB" w:rsidRPr="00017FC5" w:rsidRDefault="001A4BDB" w:rsidP="00647828">
            <w:pPr>
              <w:autoSpaceDE w:val="0"/>
              <w:autoSpaceDN w:val="0"/>
              <w:adjustRightInd w:val="0"/>
              <w:spacing w:before="120"/>
              <w:rPr>
                <w:sz w:val="26"/>
                <w:szCs w:val="26"/>
              </w:rPr>
            </w:pPr>
            <w:r w:rsidRPr="00017FC5">
              <w:rPr>
                <w:b/>
                <w:bCs/>
                <w:sz w:val="26"/>
                <w:szCs w:val="26"/>
              </w:rPr>
              <w:t>1. Địa hình</w:t>
            </w:r>
            <w:r w:rsidRPr="00017FC5">
              <w:rPr>
                <w:b/>
                <w:bCs/>
                <w:sz w:val="26"/>
                <w:szCs w:val="26"/>
                <w:vertAlign w:val="superscript"/>
              </w:rPr>
              <w:footnoteReference w:customMarkFollows="1" w:id="1"/>
              <w:t>21</w:t>
            </w:r>
            <w:r w:rsidRPr="00017FC5">
              <w:rPr>
                <w:position w:val="7"/>
                <w:sz w:val="26"/>
                <w:szCs w:val="26"/>
              </w:rPr>
              <w:t xml:space="preserve"> </w:t>
            </w:r>
            <w:r w:rsidRPr="00017FC5">
              <w:rPr>
                <w:b/>
                <w:bCs/>
                <w:sz w:val="26"/>
                <w:szCs w:val="26"/>
              </w:rPr>
              <w:t>(+)</w:t>
            </w:r>
          </w:p>
        </w:tc>
        <w:tc>
          <w:tcPr>
            <w:tcW w:w="472" w:type="pct"/>
            <w:vAlign w:val="center"/>
          </w:tcPr>
          <w:p w:rsidR="001A4BDB" w:rsidRPr="00017FC5" w:rsidRDefault="001A4BDB" w:rsidP="00647828">
            <w:pPr>
              <w:autoSpaceDE w:val="0"/>
              <w:autoSpaceDN w:val="0"/>
              <w:adjustRightInd w:val="0"/>
              <w:spacing w:before="120"/>
              <w:jc w:val="center"/>
              <w:rPr>
                <w:sz w:val="26"/>
                <w:szCs w:val="26"/>
              </w:rPr>
            </w:pPr>
          </w:p>
        </w:tc>
        <w:tc>
          <w:tcPr>
            <w:tcW w:w="471" w:type="pct"/>
            <w:vAlign w:val="center"/>
          </w:tcPr>
          <w:p w:rsidR="001A4BDB" w:rsidRPr="00017FC5" w:rsidRDefault="001A4BDB" w:rsidP="00647828">
            <w:pPr>
              <w:autoSpaceDE w:val="0"/>
              <w:autoSpaceDN w:val="0"/>
              <w:adjustRightInd w:val="0"/>
              <w:spacing w:before="120"/>
              <w:jc w:val="center"/>
              <w:rPr>
                <w:sz w:val="26"/>
                <w:szCs w:val="26"/>
              </w:rPr>
            </w:pPr>
          </w:p>
        </w:tc>
        <w:tc>
          <w:tcPr>
            <w:tcW w:w="545" w:type="pct"/>
            <w:vAlign w:val="center"/>
          </w:tcPr>
          <w:p w:rsidR="001A4BDB" w:rsidRPr="00017FC5" w:rsidRDefault="001A4BDB" w:rsidP="00647828">
            <w:pPr>
              <w:autoSpaceDE w:val="0"/>
              <w:autoSpaceDN w:val="0"/>
              <w:adjustRightInd w:val="0"/>
              <w:spacing w:before="120"/>
              <w:jc w:val="center"/>
              <w:rPr>
                <w:sz w:val="26"/>
                <w:szCs w:val="26"/>
              </w:rPr>
            </w:pPr>
          </w:p>
        </w:tc>
      </w:tr>
      <w:tr w:rsidR="001A4BDB" w:rsidRPr="00017FC5" w:rsidTr="00647828">
        <w:tblPrEx>
          <w:tblCellMar>
            <w:top w:w="0" w:type="dxa"/>
            <w:left w:w="0" w:type="dxa"/>
            <w:bottom w:w="0" w:type="dxa"/>
            <w:right w:w="0" w:type="dxa"/>
          </w:tblCellMar>
        </w:tblPrEx>
        <w:tc>
          <w:tcPr>
            <w:tcW w:w="3513" w:type="pct"/>
            <w:vAlign w:val="center"/>
          </w:tcPr>
          <w:p w:rsidR="001A4BDB" w:rsidRPr="00017FC5" w:rsidRDefault="001A4BDB" w:rsidP="00647828">
            <w:pPr>
              <w:autoSpaceDE w:val="0"/>
              <w:autoSpaceDN w:val="0"/>
              <w:adjustRightInd w:val="0"/>
              <w:spacing w:before="120"/>
              <w:rPr>
                <w:sz w:val="26"/>
                <w:szCs w:val="26"/>
              </w:rPr>
            </w:pPr>
            <w:r w:rsidRPr="00017FC5">
              <w:rPr>
                <w:sz w:val="26"/>
                <w:szCs w:val="26"/>
              </w:rPr>
              <w:t>- Độ cao (tuyệt đối, tương đối)</w:t>
            </w:r>
          </w:p>
        </w:tc>
        <w:tc>
          <w:tcPr>
            <w:tcW w:w="472" w:type="pct"/>
            <w:vAlign w:val="center"/>
          </w:tcPr>
          <w:p w:rsidR="001A4BDB" w:rsidRPr="00017FC5" w:rsidRDefault="001A4BDB" w:rsidP="00647828">
            <w:pPr>
              <w:autoSpaceDE w:val="0"/>
              <w:autoSpaceDN w:val="0"/>
              <w:adjustRightInd w:val="0"/>
              <w:spacing w:before="120"/>
              <w:jc w:val="center"/>
              <w:rPr>
                <w:sz w:val="26"/>
                <w:szCs w:val="26"/>
              </w:rPr>
            </w:pPr>
          </w:p>
        </w:tc>
        <w:tc>
          <w:tcPr>
            <w:tcW w:w="471" w:type="pct"/>
            <w:vAlign w:val="center"/>
          </w:tcPr>
          <w:p w:rsidR="001A4BDB" w:rsidRPr="00017FC5" w:rsidRDefault="001A4BDB" w:rsidP="00647828">
            <w:pPr>
              <w:autoSpaceDE w:val="0"/>
              <w:autoSpaceDN w:val="0"/>
              <w:adjustRightInd w:val="0"/>
              <w:spacing w:before="120"/>
              <w:jc w:val="center"/>
              <w:rPr>
                <w:sz w:val="26"/>
                <w:szCs w:val="26"/>
              </w:rPr>
            </w:pPr>
          </w:p>
        </w:tc>
        <w:tc>
          <w:tcPr>
            <w:tcW w:w="545" w:type="pct"/>
            <w:vAlign w:val="center"/>
          </w:tcPr>
          <w:p w:rsidR="001A4BDB" w:rsidRPr="00017FC5" w:rsidRDefault="001A4BDB" w:rsidP="00647828">
            <w:pPr>
              <w:autoSpaceDE w:val="0"/>
              <w:autoSpaceDN w:val="0"/>
              <w:adjustRightInd w:val="0"/>
              <w:spacing w:before="120"/>
              <w:jc w:val="center"/>
              <w:rPr>
                <w:sz w:val="26"/>
                <w:szCs w:val="26"/>
              </w:rPr>
            </w:pPr>
          </w:p>
        </w:tc>
      </w:tr>
      <w:tr w:rsidR="001A4BDB" w:rsidRPr="00017FC5" w:rsidTr="00647828">
        <w:tblPrEx>
          <w:tblCellMar>
            <w:top w:w="0" w:type="dxa"/>
            <w:left w:w="0" w:type="dxa"/>
            <w:bottom w:w="0" w:type="dxa"/>
            <w:right w:w="0" w:type="dxa"/>
          </w:tblCellMar>
        </w:tblPrEx>
        <w:tc>
          <w:tcPr>
            <w:tcW w:w="3513" w:type="pct"/>
            <w:vAlign w:val="center"/>
          </w:tcPr>
          <w:p w:rsidR="001A4BDB" w:rsidRPr="00017FC5" w:rsidRDefault="001A4BDB" w:rsidP="00647828">
            <w:pPr>
              <w:autoSpaceDE w:val="0"/>
              <w:autoSpaceDN w:val="0"/>
              <w:adjustRightInd w:val="0"/>
              <w:spacing w:before="120"/>
              <w:rPr>
                <w:sz w:val="26"/>
                <w:szCs w:val="26"/>
              </w:rPr>
            </w:pPr>
            <w:r w:rsidRPr="00017FC5">
              <w:rPr>
                <w:sz w:val="26"/>
                <w:szCs w:val="26"/>
              </w:rPr>
              <w:lastRenderedPageBreak/>
              <w:t>- Hướng dốc</w:t>
            </w:r>
          </w:p>
        </w:tc>
        <w:tc>
          <w:tcPr>
            <w:tcW w:w="472" w:type="pct"/>
            <w:vAlign w:val="center"/>
          </w:tcPr>
          <w:p w:rsidR="001A4BDB" w:rsidRPr="00017FC5" w:rsidRDefault="001A4BDB" w:rsidP="00647828">
            <w:pPr>
              <w:autoSpaceDE w:val="0"/>
              <w:autoSpaceDN w:val="0"/>
              <w:adjustRightInd w:val="0"/>
              <w:spacing w:before="120"/>
              <w:jc w:val="center"/>
              <w:rPr>
                <w:sz w:val="26"/>
                <w:szCs w:val="26"/>
              </w:rPr>
            </w:pPr>
          </w:p>
        </w:tc>
        <w:tc>
          <w:tcPr>
            <w:tcW w:w="471" w:type="pct"/>
            <w:vAlign w:val="center"/>
          </w:tcPr>
          <w:p w:rsidR="001A4BDB" w:rsidRPr="00017FC5" w:rsidRDefault="001A4BDB" w:rsidP="00647828">
            <w:pPr>
              <w:autoSpaceDE w:val="0"/>
              <w:autoSpaceDN w:val="0"/>
              <w:adjustRightInd w:val="0"/>
              <w:spacing w:before="120"/>
              <w:jc w:val="center"/>
              <w:rPr>
                <w:sz w:val="26"/>
                <w:szCs w:val="26"/>
              </w:rPr>
            </w:pPr>
          </w:p>
        </w:tc>
        <w:tc>
          <w:tcPr>
            <w:tcW w:w="545" w:type="pct"/>
            <w:vAlign w:val="center"/>
          </w:tcPr>
          <w:p w:rsidR="001A4BDB" w:rsidRPr="00017FC5" w:rsidRDefault="001A4BDB" w:rsidP="00647828">
            <w:pPr>
              <w:autoSpaceDE w:val="0"/>
              <w:autoSpaceDN w:val="0"/>
              <w:adjustRightInd w:val="0"/>
              <w:spacing w:before="120"/>
              <w:jc w:val="center"/>
              <w:rPr>
                <w:sz w:val="26"/>
                <w:szCs w:val="26"/>
              </w:rPr>
            </w:pPr>
          </w:p>
        </w:tc>
      </w:tr>
      <w:tr w:rsidR="001A4BDB" w:rsidRPr="00017FC5" w:rsidTr="00647828">
        <w:tblPrEx>
          <w:tblCellMar>
            <w:top w:w="0" w:type="dxa"/>
            <w:left w:w="0" w:type="dxa"/>
            <w:bottom w:w="0" w:type="dxa"/>
            <w:right w:w="0" w:type="dxa"/>
          </w:tblCellMar>
        </w:tblPrEx>
        <w:tc>
          <w:tcPr>
            <w:tcW w:w="3513" w:type="pct"/>
            <w:vAlign w:val="center"/>
          </w:tcPr>
          <w:p w:rsidR="001A4BDB" w:rsidRPr="00017FC5" w:rsidRDefault="001A4BDB" w:rsidP="00647828">
            <w:pPr>
              <w:autoSpaceDE w:val="0"/>
              <w:autoSpaceDN w:val="0"/>
              <w:adjustRightInd w:val="0"/>
              <w:spacing w:before="120"/>
              <w:rPr>
                <w:sz w:val="26"/>
                <w:szCs w:val="26"/>
              </w:rPr>
            </w:pPr>
            <w:r w:rsidRPr="00017FC5">
              <w:rPr>
                <w:sz w:val="26"/>
                <w:szCs w:val="26"/>
              </w:rPr>
              <w:t>- Độ dốc</w:t>
            </w:r>
          </w:p>
        </w:tc>
        <w:tc>
          <w:tcPr>
            <w:tcW w:w="472" w:type="pct"/>
            <w:vAlign w:val="center"/>
          </w:tcPr>
          <w:p w:rsidR="001A4BDB" w:rsidRPr="00017FC5" w:rsidRDefault="001A4BDB" w:rsidP="00647828">
            <w:pPr>
              <w:autoSpaceDE w:val="0"/>
              <w:autoSpaceDN w:val="0"/>
              <w:adjustRightInd w:val="0"/>
              <w:spacing w:before="120"/>
              <w:jc w:val="center"/>
              <w:rPr>
                <w:sz w:val="26"/>
                <w:szCs w:val="26"/>
              </w:rPr>
            </w:pPr>
          </w:p>
        </w:tc>
        <w:tc>
          <w:tcPr>
            <w:tcW w:w="471" w:type="pct"/>
            <w:vAlign w:val="center"/>
          </w:tcPr>
          <w:p w:rsidR="001A4BDB" w:rsidRPr="00017FC5" w:rsidRDefault="001A4BDB" w:rsidP="00647828">
            <w:pPr>
              <w:autoSpaceDE w:val="0"/>
              <w:autoSpaceDN w:val="0"/>
              <w:adjustRightInd w:val="0"/>
              <w:spacing w:before="120"/>
              <w:jc w:val="center"/>
              <w:rPr>
                <w:sz w:val="26"/>
                <w:szCs w:val="26"/>
              </w:rPr>
            </w:pPr>
          </w:p>
        </w:tc>
        <w:tc>
          <w:tcPr>
            <w:tcW w:w="545" w:type="pct"/>
            <w:vAlign w:val="center"/>
          </w:tcPr>
          <w:p w:rsidR="001A4BDB" w:rsidRPr="00017FC5" w:rsidRDefault="001A4BDB" w:rsidP="00647828">
            <w:pPr>
              <w:autoSpaceDE w:val="0"/>
              <w:autoSpaceDN w:val="0"/>
              <w:adjustRightInd w:val="0"/>
              <w:spacing w:before="120"/>
              <w:jc w:val="center"/>
              <w:rPr>
                <w:sz w:val="26"/>
                <w:szCs w:val="26"/>
              </w:rPr>
            </w:pPr>
          </w:p>
        </w:tc>
      </w:tr>
      <w:tr w:rsidR="001A4BDB" w:rsidRPr="00017FC5" w:rsidTr="00647828">
        <w:tblPrEx>
          <w:tblCellMar>
            <w:top w:w="0" w:type="dxa"/>
            <w:left w:w="0" w:type="dxa"/>
            <w:bottom w:w="0" w:type="dxa"/>
            <w:right w:w="0" w:type="dxa"/>
          </w:tblCellMar>
        </w:tblPrEx>
        <w:tc>
          <w:tcPr>
            <w:tcW w:w="3513" w:type="pct"/>
            <w:vAlign w:val="center"/>
          </w:tcPr>
          <w:p w:rsidR="001A4BDB" w:rsidRPr="00017FC5" w:rsidRDefault="001A4BDB" w:rsidP="00647828">
            <w:pPr>
              <w:autoSpaceDE w:val="0"/>
              <w:autoSpaceDN w:val="0"/>
              <w:adjustRightInd w:val="0"/>
              <w:spacing w:before="120"/>
              <w:rPr>
                <w:sz w:val="26"/>
                <w:szCs w:val="26"/>
              </w:rPr>
            </w:pPr>
            <w:r w:rsidRPr="00017FC5">
              <w:rPr>
                <w:b/>
                <w:bCs/>
                <w:sz w:val="26"/>
                <w:szCs w:val="26"/>
              </w:rPr>
              <w:t>2. Đất (++)</w:t>
            </w:r>
          </w:p>
        </w:tc>
        <w:tc>
          <w:tcPr>
            <w:tcW w:w="472" w:type="pct"/>
            <w:vAlign w:val="center"/>
          </w:tcPr>
          <w:p w:rsidR="001A4BDB" w:rsidRPr="00017FC5" w:rsidRDefault="001A4BDB" w:rsidP="00647828">
            <w:pPr>
              <w:autoSpaceDE w:val="0"/>
              <w:autoSpaceDN w:val="0"/>
              <w:adjustRightInd w:val="0"/>
              <w:spacing w:before="120"/>
              <w:jc w:val="center"/>
              <w:rPr>
                <w:sz w:val="26"/>
                <w:szCs w:val="26"/>
              </w:rPr>
            </w:pPr>
          </w:p>
        </w:tc>
        <w:tc>
          <w:tcPr>
            <w:tcW w:w="471" w:type="pct"/>
            <w:vAlign w:val="center"/>
          </w:tcPr>
          <w:p w:rsidR="001A4BDB" w:rsidRPr="00017FC5" w:rsidRDefault="001A4BDB" w:rsidP="00647828">
            <w:pPr>
              <w:autoSpaceDE w:val="0"/>
              <w:autoSpaceDN w:val="0"/>
              <w:adjustRightInd w:val="0"/>
              <w:spacing w:before="120"/>
              <w:jc w:val="center"/>
              <w:rPr>
                <w:sz w:val="26"/>
                <w:szCs w:val="26"/>
              </w:rPr>
            </w:pPr>
          </w:p>
        </w:tc>
        <w:tc>
          <w:tcPr>
            <w:tcW w:w="545" w:type="pct"/>
            <w:vAlign w:val="center"/>
          </w:tcPr>
          <w:p w:rsidR="001A4BDB" w:rsidRPr="00017FC5" w:rsidRDefault="001A4BDB" w:rsidP="00647828">
            <w:pPr>
              <w:autoSpaceDE w:val="0"/>
              <w:autoSpaceDN w:val="0"/>
              <w:adjustRightInd w:val="0"/>
              <w:spacing w:before="120"/>
              <w:jc w:val="center"/>
              <w:rPr>
                <w:sz w:val="26"/>
                <w:szCs w:val="26"/>
              </w:rPr>
            </w:pPr>
          </w:p>
        </w:tc>
      </w:tr>
      <w:tr w:rsidR="001A4BDB" w:rsidRPr="00017FC5" w:rsidTr="00647828">
        <w:tblPrEx>
          <w:tblCellMar>
            <w:top w:w="0" w:type="dxa"/>
            <w:left w:w="0" w:type="dxa"/>
            <w:bottom w:w="0" w:type="dxa"/>
            <w:right w:w="0" w:type="dxa"/>
          </w:tblCellMar>
        </w:tblPrEx>
        <w:tc>
          <w:tcPr>
            <w:tcW w:w="3513" w:type="pct"/>
            <w:vAlign w:val="center"/>
          </w:tcPr>
          <w:p w:rsidR="001A4BDB" w:rsidRPr="00017FC5" w:rsidRDefault="001A4BDB" w:rsidP="00647828">
            <w:pPr>
              <w:autoSpaceDE w:val="0"/>
              <w:autoSpaceDN w:val="0"/>
              <w:adjustRightInd w:val="0"/>
              <w:spacing w:before="120"/>
              <w:rPr>
                <w:sz w:val="26"/>
                <w:szCs w:val="26"/>
              </w:rPr>
            </w:pPr>
            <w:r w:rsidRPr="00017FC5">
              <w:rPr>
                <w:sz w:val="26"/>
                <w:szCs w:val="26"/>
              </w:rPr>
              <w:t>a. Vùng đồi núi.</w:t>
            </w:r>
          </w:p>
        </w:tc>
        <w:tc>
          <w:tcPr>
            <w:tcW w:w="472" w:type="pct"/>
            <w:vAlign w:val="center"/>
          </w:tcPr>
          <w:p w:rsidR="001A4BDB" w:rsidRPr="00017FC5" w:rsidRDefault="001A4BDB" w:rsidP="00647828">
            <w:pPr>
              <w:autoSpaceDE w:val="0"/>
              <w:autoSpaceDN w:val="0"/>
              <w:adjustRightInd w:val="0"/>
              <w:spacing w:before="120"/>
              <w:jc w:val="center"/>
              <w:rPr>
                <w:sz w:val="26"/>
                <w:szCs w:val="26"/>
              </w:rPr>
            </w:pPr>
          </w:p>
        </w:tc>
        <w:tc>
          <w:tcPr>
            <w:tcW w:w="471" w:type="pct"/>
            <w:vAlign w:val="center"/>
          </w:tcPr>
          <w:p w:rsidR="001A4BDB" w:rsidRPr="00017FC5" w:rsidRDefault="001A4BDB" w:rsidP="00647828">
            <w:pPr>
              <w:autoSpaceDE w:val="0"/>
              <w:autoSpaceDN w:val="0"/>
              <w:adjustRightInd w:val="0"/>
              <w:spacing w:before="120"/>
              <w:jc w:val="center"/>
              <w:rPr>
                <w:sz w:val="26"/>
                <w:szCs w:val="26"/>
              </w:rPr>
            </w:pPr>
          </w:p>
        </w:tc>
        <w:tc>
          <w:tcPr>
            <w:tcW w:w="545" w:type="pct"/>
            <w:vAlign w:val="center"/>
          </w:tcPr>
          <w:p w:rsidR="001A4BDB" w:rsidRPr="00017FC5" w:rsidRDefault="001A4BDB" w:rsidP="00647828">
            <w:pPr>
              <w:autoSpaceDE w:val="0"/>
              <w:autoSpaceDN w:val="0"/>
              <w:adjustRightInd w:val="0"/>
              <w:spacing w:before="120"/>
              <w:jc w:val="center"/>
              <w:rPr>
                <w:sz w:val="26"/>
                <w:szCs w:val="26"/>
              </w:rPr>
            </w:pPr>
          </w:p>
        </w:tc>
      </w:tr>
      <w:tr w:rsidR="001A4BDB" w:rsidRPr="00017FC5" w:rsidTr="00647828">
        <w:tblPrEx>
          <w:tblCellMar>
            <w:top w:w="0" w:type="dxa"/>
            <w:left w:w="0" w:type="dxa"/>
            <w:bottom w:w="0" w:type="dxa"/>
            <w:right w:w="0" w:type="dxa"/>
          </w:tblCellMar>
        </w:tblPrEx>
        <w:tc>
          <w:tcPr>
            <w:tcW w:w="3513" w:type="pct"/>
            <w:vAlign w:val="center"/>
          </w:tcPr>
          <w:p w:rsidR="001A4BDB" w:rsidRPr="00017FC5" w:rsidRDefault="001A4BDB" w:rsidP="00647828">
            <w:pPr>
              <w:autoSpaceDE w:val="0"/>
              <w:autoSpaceDN w:val="0"/>
              <w:adjustRightInd w:val="0"/>
              <w:spacing w:before="120"/>
              <w:rPr>
                <w:sz w:val="26"/>
                <w:szCs w:val="26"/>
              </w:rPr>
            </w:pPr>
            <w:r w:rsidRPr="00017FC5">
              <w:rPr>
                <w:sz w:val="26"/>
                <w:szCs w:val="26"/>
              </w:rPr>
              <w:t>- Đá mẹ</w:t>
            </w:r>
          </w:p>
        </w:tc>
        <w:tc>
          <w:tcPr>
            <w:tcW w:w="472" w:type="pct"/>
            <w:vAlign w:val="center"/>
          </w:tcPr>
          <w:p w:rsidR="001A4BDB" w:rsidRPr="00017FC5" w:rsidRDefault="001A4BDB" w:rsidP="00647828">
            <w:pPr>
              <w:autoSpaceDE w:val="0"/>
              <w:autoSpaceDN w:val="0"/>
              <w:adjustRightInd w:val="0"/>
              <w:spacing w:before="120"/>
              <w:jc w:val="center"/>
              <w:rPr>
                <w:sz w:val="26"/>
                <w:szCs w:val="26"/>
              </w:rPr>
            </w:pPr>
          </w:p>
        </w:tc>
        <w:tc>
          <w:tcPr>
            <w:tcW w:w="471" w:type="pct"/>
            <w:vAlign w:val="center"/>
          </w:tcPr>
          <w:p w:rsidR="001A4BDB" w:rsidRPr="00017FC5" w:rsidRDefault="001A4BDB" w:rsidP="00647828">
            <w:pPr>
              <w:autoSpaceDE w:val="0"/>
              <w:autoSpaceDN w:val="0"/>
              <w:adjustRightInd w:val="0"/>
              <w:spacing w:before="120"/>
              <w:jc w:val="center"/>
              <w:rPr>
                <w:sz w:val="26"/>
                <w:szCs w:val="26"/>
              </w:rPr>
            </w:pPr>
          </w:p>
        </w:tc>
        <w:tc>
          <w:tcPr>
            <w:tcW w:w="545" w:type="pct"/>
            <w:vAlign w:val="center"/>
          </w:tcPr>
          <w:p w:rsidR="001A4BDB" w:rsidRPr="00017FC5" w:rsidRDefault="001A4BDB" w:rsidP="00647828">
            <w:pPr>
              <w:autoSpaceDE w:val="0"/>
              <w:autoSpaceDN w:val="0"/>
              <w:adjustRightInd w:val="0"/>
              <w:spacing w:before="120"/>
              <w:jc w:val="center"/>
              <w:rPr>
                <w:sz w:val="26"/>
                <w:szCs w:val="26"/>
              </w:rPr>
            </w:pPr>
          </w:p>
        </w:tc>
      </w:tr>
      <w:tr w:rsidR="001A4BDB" w:rsidRPr="00017FC5" w:rsidTr="00647828">
        <w:tblPrEx>
          <w:tblCellMar>
            <w:top w:w="0" w:type="dxa"/>
            <w:left w:w="0" w:type="dxa"/>
            <w:bottom w:w="0" w:type="dxa"/>
            <w:right w:w="0" w:type="dxa"/>
          </w:tblCellMar>
        </w:tblPrEx>
        <w:tc>
          <w:tcPr>
            <w:tcW w:w="3513" w:type="pct"/>
            <w:vAlign w:val="center"/>
          </w:tcPr>
          <w:p w:rsidR="001A4BDB" w:rsidRPr="00017FC5" w:rsidRDefault="001A4BDB" w:rsidP="00647828">
            <w:pPr>
              <w:autoSpaceDE w:val="0"/>
              <w:autoSpaceDN w:val="0"/>
              <w:adjustRightInd w:val="0"/>
              <w:spacing w:before="120"/>
              <w:rPr>
                <w:sz w:val="26"/>
                <w:szCs w:val="26"/>
              </w:rPr>
            </w:pPr>
            <w:r w:rsidRPr="00017FC5">
              <w:rPr>
                <w:sz w:val="26"/>
                <w:szCs w:val="26"/>
              </w:rPr>
              <w:t>- Loại đất, đặc điểm của đất.</w:t>
            </w:r>
          </w:p>
        </w:tc>
        <w:tc>
          <w:tcPr>
            <w:tcW w:w="472" w:type="pct"/>
            <w:vAlign w:val="center"/>
          </w:tcPr>
          <w:p w:rsidR="001A4BDB" w:rsidRPr="00017FC5" w:rsidRDefault="001A4BDB" w:rsidP="00647828">
            <w:pPr>
              <w:autoSpaceDE w:val="0"/>
              <w:autoSpaceDN w:val="0"/>
              <w:adjustRightInd w:val="0"/>
              <w:spacing w:before="120"/>
              <w:jc w:val="center"/>
              <w:rPr>
                <w:sz w:val="26"/>
                <w:szCs w:val="26"/>
              </w:rPr>
            </w:pPr>
          </w:p>
        </w:tc>
        <w:tc>
          <w:tcPr>
            <w:tcW w:w="471" w:type="pct"/>
            <w:vAlign w:val="center"/>
          </w:tcPr>
          <w:p w:rsidR="001A4BDB" w:rsidRPr="00017FC5" w:rsidRDefault="001A4BDB" w:rsidP="00647828">
            <w:pPr>
              <w:autoSpaceDE w:val="0"/>
              <w:autoSpaceDN w:val="0"/>
              <w:adjustRightInd w:val="0"/>
              <w:spacing w:before="120"/>
              <w:jc w:val="center"/>
              <w:rPr>
                <w:sz w:val="26"/>
                <w:szCs w:val="26"/>
              </w:rPr>
            </w:pPr>
          </w:p>
        </w:tc>
        <w:tc>
          <w:tcPr>
            <w:tcW w:w="545" w:type="pct"/>
            <w:vAlign w:val="center"/>
          </w:tcPr>
          <w:p w:rsidR="001A4BDB" w:rsidRPr="00017FC5" w:rsidRDefault="001A4BDB" w:rsidP="00647828">
            <w:pPr>
              <w:autoSpaceDE w:val="0"/>
              <w:autoSpaceDN w:val="0"/>
              <w:adjustRightInd w:val="0"/>
              <w:spacing w:before="120"/>
              <w:jc w:val="center"/>
              <w:rPr>
                <w:sz w:val="26"/>
                <w:szCs w:val="26"/>
              </w:rPr>
            </w:pPr>
          </w:p>
        </w:tc>
      </w:tr>
      <w:tr w:rsidR="001A4BDB" w:rsidRPr="00017FC5" w:rsidTr="00647828">
        <w:tblPrEx>
          <w:tblCellMar>
            <w:top w:w="0" w:type="dxa"/>
            <w:left w:w="0" w:type="dxa"/>
            <w:bottom w:w="0" w:type="dxa"/>
            <w:right w:w="0" w:type="dxa"/>
          </w:tblCellMar>
        </w:tblPrEx>
        <w:tc>
          <w:tcPr>
            <w:tcW w:w="3513" w:type="pct"/>
            <w:vAlign w:val="center"/>
          </w:tcPr>
          <w:p w:rsidR="001A4BDB" w:rsidRPr="00017FC5" w:rsidRDefault="001A4BDB" w:rsidP="00647828">
            <w:pPr>
              <w:autoSpaceDE w:val="0"/>
              <w:autoSpaceDN w:val="0"/>
              <w:adjustRightInd w:val="0"/>
              <w:spacing w:before="120"/>
              <w:rPr>
                <w:sz w:val="26"/>
                <w:szCs w:val="26"/>
              </w:rPr>
            </w:pPr>
            <w:r w:rsidRPr="00017FC5">
              <w:rPr>
                <w:sz w:val="26"/>
                <w:szCs w:val="26"/>
              </w:rPr>
              <w:t>- Độ dày tầng đất: mét</w:t>
            </w:r>
          </w:p>
        </w:tc>
        <w:tc>
          <w:tcPr>
            <w:tcW w:w="472" w:type="pct"/>
            <w:vAlign w:val="center"/>
          </w:tcPr>
          <w:p w:rsidR="001A4BDB" w:rsidRPr="00017FC5" w:rsidRDefault="001A4BDB" w:rsidP="00647828">
            <w:pPr>
              <w:autoSpaceDE w:val="0"/>
              <w:autoSpaceDN w:val="0"/>
              <w:adjustRightInd w:val="0"/>
              <w:spacing w:before="120"/>
              <w:jc w:val="center"/>
              <w:rPr>
                <w:sz w:val="26"/>
                <w:szCs w:val="26"/>
              </w:rPr>
            </w:pPr>
          </w:p>
        </w:tc>
        <w:tc>
          <w:tcPr>
            <w:tcW w:w="471" w:type="pct"/>
            <w:vAlign w:val="center"/>
          </w:tcPr>
          <w:p w:rsidR="001A4BDB" w:rsidRPr="00017FC5" w:rsidRDefault="001A4BDB" w:rsidP="00647828">
            <w:pPr>
              <w:autoSpaceDE w:val="0"/>
              <w:autoSpaceDN w:val="0"/>
              <w:adjustRightInd w:val="0"/>
              <w:spacing w:before="120"/>
              <w:jc w:val="center"/>
              <w:rPr>
                <w:sz w:val="26"/>
                <w:szCs w:val="26"/>
              </w:rPr>
            </w:pPr>
          </w:p>
        </w:tc>
        <w:tc>
          <w:tcPr>
            <w:tcW w:w="545" w:type="pct"/>
            <w:vAlign w:val="center"/>
          </w:tcPr>
          <w:p w:rsidR="001A4BDB" w:rsidRPr="00017FC5" w:rsidRDefault="001A4BDB" w:rsidP="00647828">
            <w:pPr>
              <w:autoSpaceDE w:val="0"/>
              <w:autoSpaceDN w:val="0"/>
              <w:adjustRightInd w:val="0"/>
              <w:spacing w:before="120"/>
              <w:jc w:val="center"/>
              <w:rPr>
                <w:sz w:val="26"/>
                <w:szCs w:val="26"/>
              </w:rPr>
            </w:pPr>
          </w:p>
        </w:tc>
      </w:tr>
      <w:tr w:rsidR="001A4BDB" w:rsidRPr="00017FC5" w:rsidTr="00647828">
        <w:tblPrEx>
          <w:tblCellMar>
            <w:top w:w="0" w:type="dxa"/>
            <w:left w:w="0" w:type="dxa"/>
            <w:bottom w:w="0" w:type="dxa"/>
            <w:right w:w="0" w:type="dxa"/>
          </w:tblCellMar>
        </w:tblPrEx>
        <w:tc>
          <w:tcPr>
            <w:tcW w:w="3513" w:type="pct"/>
            <w:vAlign w:val="center"/>
          </w:tcPr>
          <w:p w:rsidR="001A4BDB" w:rsidRPr="00017FC5" w:rsidRDefault="001A4BDB" w:rsidP="00647828">
            <w:pPr>
              <w:autoSpaceDE w:val="0"/>
              <w:autoSpaceDN w:val="0"/>
              <w:adjustRightInd w:val="0"/>
              <w:spacing w:before="120"/>
              <w:rPr>
                <w:sz w:val="26"/>
                <w:szCs w:val="26"/>
              </w:rPr>
            </w:pPr>
            <w:r w:rsidRPr="00017FC5">
              <w:rPr>
                <w:sz w:val="26"/>
                <w:szCs w:val="26"/>
              </w:rPr>
              <w:t>- Thành phần cơ giới: nhẹ, trung bình, nặng</w:t>
            </w:r>
          </w:p>
        </w:tc>
        <w:tc>
          <w:tcPr>
            <w:tcW w:w="472" w:type="pct"/>
            <w:vAlign w:val="center"/>
          </w:tcPr>
          <w:p w:rsidR="001A4BDB" w:rsidRPr="00017FC5" w:rsidRDefault="001A4BDB" w:rsidP="00647828">
            <w:pPr>
              <w:autoSpaceDE w:val="0"/>
              <w:autoSpaceDN w:val="0"/>
              <w:adjustRightInd w:val="0"/>
              <w:spacing w:before="120"/>
              <w:jc w:val="center"/>
              <w:rPr>
                <w:sz w:val="26"/>
                <w:szCs w:val="26"/>
              </w:rPr>
            </w:pPr>
          </w:p>
        </w:tc>
        <w:tc>
          <w:tcPr>
            <w:tcW w:w="471" w:type="pct"/>
            <w:vAlign w:val="center"/>
          </w:tcPr>
          <w:p w:rsidR="001A4BDB" w:rsidRPr="00017FC5" w:rsidRDefault="001A4BDB" w:rsidP="00647828">
            <w:pPr>
              <w:autoSpaceDE w:val="0"/>
              <w:autoSpaceDN w:val="0"/>
              <w:adjustRightInd w:val="0"/>
              <w:spacing w:before="120"/>
              <w:jc w:val="center"/>
              <w:rPr>
                <w:sz w:val="26"/>
                <w:szCs w:val="26"/>
              </w:rPr>
            </w:pPr>
          </w:p>
        </w:tc>
        <w:tc>
          <w:tcPr>
            <w:tcW w:w="545" w:type="pct"/>
            <w:vAlign w:val="center"/>
          </w:tcPr>
          <w:p w:rsidR="001A4BDB" w:rsidRPr="00017FC5" w:rsidRDefault="001A4BDB" w:rsidP="00647828">
            <w:pPr>
              <w:autoSpaceDE w:val="0"/>
              <w:autoSpaceDN w:val="0"/>
              <w:adjustRightInd w:val="0"/>
              <w:spacing w:before="120"/>
              <w:jc w:val="center"/>
              <w:rPr>
                <w:sz w:val="26"/>
                <w:szCs w:val="26"/>
              </w:rPr>
            </w:pPr>
          </w:p>
        </w:tc>
      </w:tr>
      <w:tr w:rsidR="001A4BDB" w:rsidRPr="00017FC5" w:rsidTr="00647828">
        <w:tblPrEx>
          <w:tblCellMar>
            <w:top w:w="0" w:type="dxa"/>
            <w:left w:w="0" w:type="dxa"/>
            <w:bottom w:w="0" w:type="dxa"/>
            <w:right w:w="0" w:type="dxa"/>
          </w:tblCellMar>
        </w:tblPrEx>
        <w:tc>
          <w:tcPr>
            <w:tcW w:w="3513" w:type="pct"/>
            <w:vAlign w:val="center"/>
          </w:tcPr>
          <w:p w:rsidR="001A4BDB" w:rsidRPr="00017FC5" w:rsidRDefault="001A4BDB" w:rsidP="00647828">
            <w:pPr>
              <w:autoSpaceDE w:val="0"/>
              <w:autoSpaceDN w:val="0"/>
              <w:adjustRightInd w:val="0"/>
              <w:spacing w:before="120"/>
              <w:rPr>
                <w:sz w:val="26"/>
                <w:szCs w:val="26"/>
              </w:rPr>
            </w:pPr>
            <w:r w:rsidRPr="00017FC5">
              <w:rPr>
                <w:sz w:val="26"/>
                <w:szCs w:val="26"/>
              </w:rPr>
              <w:t>- Tỷ lệ đá lẫn: %</w:t>
            </w:r>
          </w:p>
        </w:tc>
        <w:tc>
          <w:tcPr>
            <w:tcW w:w="472" w:type="pct"/>
            <w:vAlign w:val="center"/>
          </w:tcPr>
          <w:p w:rsidR="001A4BDB" w:rsidRPr="00017FC5" w:rsidRDefault="001A4BDB" w:rsidP="00647828">
            <w:pPr>
              <w:autoSpaceDE w:val="0"/>
              <w:autoSpaceDN w:val="0"/>
              <w:adjustRightInd w:val="0"/>
              <w:spacing w:before="120"/>
              <w:jc w:val="center"/>
              <w:rPr>
                <w:sz w:val="26"/>
                <w:szCs w:val="26"/>
              </w:rPr>
            </w:pPr>
          </w:p>
        </w:tc>
        <w:tc>
          <w:tcPr>
            <w:tcW w:w="471" w:type="pct"/>
            <w:vAlign w:val="center"/>
          </w:tcPr>
          <w:p w:rsidR="001A4BDB" w:rsidRPr="00017FC5" w:rsidRDefault="001A4BDB" w:rsidP="00647828">
            <w:pPr>
              <w:autoSpaceDE w:val="0"/>
              <w:autoSpaceDN w:val="0"/>
              <w:adjustRightInd w:val="0"/>
              <w:spacing w:before="120"/>
              <w:jc w:val="center"/>
              <w:rPr>
                <w:sz w:val="26"/>
                <w:szCs w:val="26"/>
              </w:rPr>
            </w:pPr>
          </w:p>
        </w:tc>
        <w:tc>
          <w:tcPr>
            <w:tcW w:w="545" w:type="pct"/>
            <w:vAlign w:val="center"/>
          </w:tcPr>
          <w:p w:rsidR="001A4BDB" w:rsidRPr="00017FC5" w:rsidRDefault="001A4BDB" w:rsidP="00647828">
            <w:pPr>
              <w:autoSpaceDE w:val="0"/>
              <w:autoSpaceDN w:val="0"/>
              <w:adjustRightInd w:val="0"/>
              <w:spacing w:before="120"/>
              <w:jc w:val="center"/>
              <w:rPr>
                <w:sz w:val="26"/>
                <w:szCs w:val="26"/>
              </w:rPr>
            </w:pPr>
          </w:p>
        </w:tc>
      </w:tr>
      <w:tr w:rsidR="001A4BDB" w:rsidRPr="00017FC5" w:rsidTr="00647828">
        <w:tblPrEx>
          <w:tblCellMar>
            <w:top w:w="0" w:type="dxa"/>
            <w:left w:w="0" w:type="dxa"/>
            <w:bottom w:w="0" w:type="dxa"/>
            <w:right w:w="0" w:type="dxa"/>
          </w:tblCellMar>
        </w:tblPrEx>
        <w:tc>
          <w:tcPr>
            <w:tcW w:w="3513" w:type="pct"/>
            <w:vAlign w:val="center"/>
          </w:tcPr>
          <w:p w:rsidR="001A4BDB" w:rsidRPr="00017FC5" w:rsidRDefault="001A4BDB" w:rsidP="00647828">
            <w:pPr>
              <w:autoSpaceDE w:val="0"/>
              <w:autoSpaceDN w:val="0"/>
              <w:adjustRightInd w:val="0"/>
              <w:spacing w:before="120"/>
              <w:rPr>
                <w:sz w:val="26"/>
                <w:szCs w:val="26"/>
              </w:rPr>
            </w:pPr>
            <w:r w:rsidRPr="00017FC5">
              <w:rPr>
                <w:sz w:val="26"/>
                <w:szCs w:val="26"/>
              </w:rPr>
              <w:t>- Độ nén chặt: tơi xốp, chặt, cứng rắn.</w:t>
            </w:r>
          </w:p>
        </w:tc>
        <w:tc>
          <w:tcPr>
            <w:tcW w:w="472" w:type="pct"/>
            <w:vAlign w:val="center"/>
          </w:tcPr>
          <w:p w:rsidR="001A4BDB" w:rsidRPr="00017FC5" w:rsidRDefault="001A4BDB" w:rsidP="00647828">
            <w:pPr>
              <w:autoSpaceDE w:val="0"/>
              <w:autoSpaceDN w:val="0"/>
              <w:adjustRightInd w:val="0"/>
              <w:spacing w:before="120"/>
              <w:jc w:val="center"/>
              <w:rPr>
                <w:sz w:val="26"/>
                <w:szCs w:val="26"/>
              </w:rPr>
            </w:pPr>
          </w:p>
        </w:tc>
        <w:tc>
          <w:tcPr>
            <w:tcW w:w="471" w:type="pct"/>
            <w:vAlign w:val="center"/>
          </w:tcPr>
          <w:p w:rsidR="001A4BDB" w:rsidRPr="00017FC5" w:rsidRDefault="001A4BDB" w:rsidP="00647828">
            <w:pPr>
              <w:autoSpaceDE w:val="0"/>
              <w:autoSpaceDN w:val="0"/>
              <w:adjustRightInd w:val="0"/>
              <w:spacing w:before="120"/>
              <w:jc w:val="center"/>
              <w:rPr>
                <w:sz w:val="26"/>
                <w:szCs w:val="26"/>
              </w:rPr>
            </w:pPr>
          </w:p>
        </w:tc>
        <w:tc>
          <w:tcPr>
            <w:tcW w:w="545" w:type="pct"/>
            <w:vAlign w:val="center"/>
          </w:tcPr>
          <w:p w:rsidR="001A4BDB" w:rsidRPr="00017FC5" w:rsidRDefault="001A4BDB" w:rsidP="00647828">
            <w:pPr>
              <w:autoSpaceDE w:val="0"/>
              <w:autoSpaceDN w:val="0"/>
              <w:adjustRightInd w:val="0"/>
              <w:spacing w:before="120"/>
              <w:jc w:val="center"/>
              <w:rPr>
                <w:sz w:val="26"/>
                <w:szCs w:val="26"/>
              </w:rPr>
            </w:pPr>
          </w:p>
        </w:tc>
      </w:tr>
      <w:tr w:rsidR="001A4BDB" w:rsidRPr="00017FC5" w:rsidTr="00647828">
        <w:tblPrEx>
          <w:tblCellMar>
            <w:top w:w="0" w:type="dxa"/>
            <w:left w:w="0" w:type="dxa"/>
            <w:bottom w:w="0" w:type="dxa"/>
            <w:right w:w="0" w:type="dxa"/>
          </w:tblCellMar>
        </w:tblPrEx>
        <w:tc>
          <w:tcPr>
            <w:tcW w:w="3513" w:type="pct"/>
            <w:vAlign w:val="center"/>
          </w:tcPr>
          <w:p w:rsidR="001A4BDB" w:rsidRPr="00017FC5" w:rsidRDefault="001A4BDB" w:rsidP="00647828">
            <w:pPr>
              <w:autoSpaceDE w:val="0"/>
              <w:autoSpaceDN w:val="0"/>
              <w:adjustRightInd w:val="0"/>
              <w:spacing w:before="120"/>
              <w:rPr>
                <w:sz w:val="26"/>
                <w:szCs w:val="26"/>
              </w:rPr>
            </w:pPr>
            <w:r w:rsidRPr="00017FC5">
              <w:rPr>
                <w:sz w:val="26"/>
                <w:szCs w:val="26"/>
              </w:rPr>
              <w:t>- Đá nổi: % (về diện tích)</w:t>
            </w:r>
          </w:p>
        </w:tc>
        <w:tc>
          <w:tcPr>
            <w:tcW w:w="472" w:type="pct"/>
            <w:vAlign w:val="center"/>
          </w:tcPr>
          <w:p w:rsidR="001A4BDB" w:rsidRPr="00017FC5" w:rsidRDefault="001A4BDB" w:rsidP="00647828">
            <w:pPr>
              <w:autoSpaceDE w:val="0"/>
              <w:autoSpaceDN w:val="0"/>
              <w:adjustRightInd w:val="0"/>
              <w:spacing w:before="120"/>
              <w:jc w:val="center"/>
              <w:rPr>
                <w:sz w:val="26"/>
                <w:szCs w:val="26"/>
              </w:rPr>
            </w:pPr>
          </w:p>
        </w:tc>
        <w:tc>
          <w:tcPr>
            <w:tcW w:w="471" w:type="pct"/>
            <w:vAlign w:val="center"/>
          </w:tcPr>
          <w:p w:rsidR="001A4BDB" w:rsidRPr="00017FC5" w:rsidRDefault="001A4BDB" w:rsidP="00647828">
            <w:pPr>
              <w:autoSpaceDE w:val="0"/>
              <w:autoSpaceDN w:val="0"/>
              <w:adjustRightInd w:val="0"/>
              <w:spacing w:before="120"/>
              <w:jc w:val="center"/>
              <w:rPr>
                <w:sz w:val="26"/>
                <w:szCs w:val="26"/>
              </w:rPr>
            </w:pPr>
          </w:p>
        </w:tc>
        <w:tc>
          <w:tcPr>
            <w:tcW w:w="545" w:type="pct"/>
            <w:vAlign w:val="center"/>
          </w:tcPr>
          <w:p w:rsidR="001A4BDB" w:rsidRPr="00017FC5" w:rsidRDefault="001A4BDB" w:rsidP="00647828">
            <w:pPr>
              <w:autoSpaceDE w:val="0"/>
              <w:autoSpaceDN w:val="0"/>
              <w:adjustRightInd w:val="0"/>
              <w:spacing w:before="120"/>
              <w:jc w:val="center"/>
              <w:rPr>
                <w:sz w:val="26"/>
                <w:szCs w:val="26"/>
              </w:rPr>
            </w:pPr>
          </w:p>
        </w:tc>
      </w:tr>
      <w:tr w:rsidR="001A4BDB" w:rsidRPr="00017FC5" w:rsidTr="00647828">
        <w:tblPrEx>
          <w:tblCellMar>
            <w:top w:w="0" w:type="dxa"/>
            <w:left w:w="0" w:type="dxa"/>
            <w:bottom w:w="0" w:type="dxa"/>
            <w:right w:w="0" w:type="dxa"/>
          </w:tblCellMar>
        </w:tblPrEx>
        <w:tc>
          <w:tcPr>
            <w:tcW w:w="3513" w:type="pct"/>
            <w:vAlign w:val="center"/>
          </w:tcPr>
          <w:p w:rsidR="001A4BDB" w:rsidRPr="00017FC5" w:rsidRDefault="001A4BDB" w:rsidP="00647828">
            <w:pPr>
              <w:autoSpaceDE w:val="0"/>
              <w:autoSpaceDN w:val="0"/>
              <w:adjustRightInd w:val="0"/>
              <w:spacing w:before="120"/>
              <w:rPr>
                <w:sz w:val="26"/>
                <w:szCs w:val="26"/>
              </w:rPr>
            </w:pPr>
            <w:r w:rsidRPr="00017FC5">
              <w:rPr>
                <w:sz w:val="26"/>
                <w:szCs w:val="26"/>
              </w:rPr>
              <w:t>- Tình hình xói mòn mặt: yếu, trung bình, mạnh</w:t>
            </w:r>
          </w:p>
        </w:tc>
        <w:tc>
          <w:tcPr>
            <w:tcW w:w="472" w:type="pct"/>
            <w:vAlign w:val="center"/>
          </w:tcPr>
          <w:p w:rsidR="001A4BDB" w:rsidRPr="00017FC5" w:rsidRDefault="001A4BDB" w:rsidP="00647828">
            <w:pPr>
              <w:autoSpaceDE w:val="0"/>
              <w:autoSpaceDN w:val="0"/>
              <w:adjustRightInd w:val="0"/>
              <w:spacing w:before="120"/>
              <w:jc w:val="center"/>
              <w:rPr>
                <w:sz w:val="26"/>
                <w:szCs w:val="26"/>
              </w:rPr>
            </w:pPr>
          </w:p>
        </w:tc>
        <w:tc>
          <w:tcPr>
            <w:tcW w:w="471" w:type="pct"/>
            <w:vAlign w:val="center"/>
          </w:tcPr>
          <w:p w:rsidR="001A4BDB" w:rsidRPr="00017FC5" w:rsidRDefault="001A4BDB" w:rsidP="00647828">
            <w:pPr>
              <w:autoSpaceDE w:val="0"/>
              <w:autoSpaceDN w:val="0"/>
              <w:adjustRightInd w:val="0"/>
              <w:spacing w:before="120"/>
              <w:jc w:val="center"/>
              <w:rPr>
                <w:sz w:val="26"/>
                <w:szCs w:val="26"/>
              </w:rPr>
            </w:pPr>
          </w:p>
        </w:tc>
        <w:tc>
          <w:tcPr>
            <w:tcW w:w="545" w:type="pct"/>
            <w:vAlign w:val="center"/>
          </w:tcPr>
          <w:p w:rsidR="001A4BDB" w:rsidRPr="00017FC5" w:rsidRDefault="001A4BDB" w:rsidP="00647828">
            <w:pPr>
              <w:autoSpaceDE w:val="0"/>
              <w:autoSpaceDN w:val="0"/>
              <w:adjustRightInd w:val="0"/>
              <w:spacing w:before="120"/>
              <w:jc w:val="center"/>
              <w:rPr>
                <w:sz w:val="26"/>
                <w:szCs w:val="26"/>
              </w:rPr>
            </w:pPr>
          </w:p>
        </w:tc>
      </w:tr>
      <w:tr w:rsidR="001A4BDB" w:rsidRPr="00017FC5" w:rsidTr="00647828">
        <w:tblPrEx>
          <w:tblCellMar>
            <w:top w:w="0" w:type="dxa"/>
            <w:left w:w="0" w:type="dxa"/>
            <w:bottom w:w="0" w:type="dxa"/>
            <w:right w:w="0" w:type="dxa"/>
          </w:tblCellMar>
        </w:tblPrEx>
        <w:tc>
          <w:tcPr>
            <w:tcW w:w="3513" w:type="pct"/>
            <w:vAlign w:val="center"/>
          </w:tcPr>
          <w:p w:rsidR="001A4BDB" w:rsidRPr="00017FC5" w:rsidRDefault="001A4BDB" w:rsidP="00647828">
            <w:pPr>
              <w:autoSpaceDE w:val="0"/>
              <w:autoSpaceDN w:val="0"/>
              <w:adjustRightInd w:val="0"/>
              <w:spacing w:before="120"/>
              <w:rPr>
                <w:sz w:val="26"/>
                <w:szCs w:val="26"/>
              </w:rPr>
            </w:pPr>
            <w:r w:rsidRPr="00017FC5">
              <w:rPr>
                <w:sz w:val="26"/>
                <w:szCs w:val="26"/>
              </w:rPr>
              <w:t>b. Vùng ven sông, ven biển:</w:t>
            </w:r>
          </w:p>
        </w:tc>
        <w:tc>
          <w:tcPr>
            <w:tcW w:w="472" w:type="pct"/>
            <w:vAlign w:val="center"/>
          </w:tcPr>
          <w:p w:rsidR="001A4BDB" w:rsidRPr="00017FC5" w:rsidRDefault="001A4BDB" w:rsidP="00647828">
            <w:pPr>
              <w:autoSpaceDE w:val="0"/>
              <w:autoSpaceDN w:val="0"/>
              <w:adjustRightInd w:val="0"/>
              <w:spacing w:before="120"/>
              <w:jc w:val="center"/>
              <w:rPr>
                <w:sz w:val="26"/>
                <w:szCs w:val="26"/>
              </w:rPr>
            </w:pPr>
          </w:p>
        </w:tc>
        <w:tc>
          <w:tcPr>
            <w:tcW w:w="471" w:type="pct"/>
            <w:vAlign w:val="center"/>
          </w:tcPr>
          <w:p w:rsidR="001A4BDB" w:rsidRPr="00017FC5" w:rsidRDefault="001A4BDB" w:rsidP="00647828">
            <w:pPr>
              <w:autoSpaceDE w:val="0"/>
              <w:autoSpaceDN w:val="0"/>
              <w:adjustRightInd w:val="0"/>
              <w:spacing w:before="120"/>
              <w:jc w:val="center"/>
              <w:rPr>
                <w:sz w:val="26"/>
                <w:szCs w:val="26"/>
              </w:rPr>
            </w:pPr>
          </w:p>
        </w:tc>
        <w:tc>
          <w:tcPr>
            <w:tcW w:w="545" w:type="pct"/>
            <w:vAlign w:val="center"/>
          </w:tcPr>
          <w:p w:rsidR="001A4BDB" w:rsidRPr="00017FC5" w:rsidRDefault="001A4BDB" w:rsidP="00647828">
            <w:pPr>
              <w:autoSpaceDE w:val="0"/>
              <w:autoSpaceDN w:val="0"/>
              <w:adjustRightInd w:val="0"/>
              <w:spacing w:before="120"/>
              <w:jc w:val="center"/>
              <w:rPr>
                <w:sz w:val="26"/>
                <w:szCs w:val="26"/>
              </w:rPr>
            </w:pPr>
          </w:p>
        </w:tc>
      </w:tr>
      <w:tr w:rsidR="001A4BDB" w:rsidRPr="00017FC5" w:rsidTr="00647828">
        <w:tblPrEx>
          <w:tblCellMar>
            <w:top w:w="0" w:type="dxa"/>
            <w:left w:w="0" w:type="dxa"/>
            <w:bottom w:w="0" w:type="dxa"/>
            <w:right w:w="0" w:type="dxa"/>
          </w:tblCellMar>
        </w:tblPrEx>
        <w:tc>
          <w:tcPr>
            <w:tcW w:w="3513" w:type="pct"/>
            <w:vAlign w:val="center"/>
          </w:tcPr>
          <w:p w:rsidR="001A4BDB" w:rsidRPr="00017FC5" w:rsidRDefault="001A4BDB" w:rsidP="00647828">
            <w:pPr>
              <w:autoSpaceDE w:val="0"/>
              <w:autoSpaceDN w:val="0"/>
              <w:adjustRightInd w:val="0"/>
              <w:spacing w:before="120"/>
              <w:rPr>
                <w:sz w:val="26"/>
                <w:szCs w:val="26"/>
              </w:rPr>
            </w:pPr>
            <w:r w:rsidRPr="00017FC5">
              <w:rPr>
                <w:sz w:val="26"/>
                <w:szCs w:val="26"/>
              </w:rPr>
              <w:t>- Vùng bãi cát:</w:t>
            </w:r>
          </w:p>
        </w:tc>
        <w:tc>
          <w:tcPr>
            <w:tcW w:w="472" w:type="pct"/>
            <w:vAlign w:val="center"/>
          </w:tcPr>
          <w:p w:rsidR="001A4BDB" w:rsidRPr="00017FC5" w:rsidRDefault="001A4BDB" w:rsidP="00647828">
            <w:pPr>
              <w:autoSpaceDE w:val="0"/>
              <w:autoSpaceDN w:val="0"/>
              <w:adjustRightInd w:val="0"/>
              <w:spacing w:before="120"/>
              <w:jc w:val="center"/>
              <w:rPr>
                <w:sz w:val="26"/>
                <w:szCs w:val="26"/>
              </w:rPr>
            </w:pPr>
          </w:p>
        </w:tc>
        <w:tc>
          <w:tcPr>
            <w:tcW w:w="471" w:type="pct"/>
            <w:vAlign w:val="center"/>
          </w:tcPr>
          <w:p w:rsidR="001A4BDB" w:rsidRPr="00017FC5" w:rsidRDefault="001A4BDB" w:rsidP="00647828">
            <w:pPr>
              <w:autoSpaceDE w:val="0"/>
              <w:autoSpaceDN w:val="0"/>
              <w:adjustRightInd w:val="0"/>
              <w:spacing w:before="120"/>
              <w:jc w:val="center"/>
              <w:rPr>
                <w:sz w:val="26"/>
                <w:szCs w:val="26"/>
              </w:rPr>
            </w:pPr>
          </w:p>
        </w:tc>
        <w:tc>
          <w:tcPr>
            <w:tcW w:w="545" w:type="pct"/>
            <w:vAlign w:val="center"/>
          </w:tcPr>
          <w:p w:rsidR="001A4BDB" w:rsidRPr="00017FC5" w:rsidRDefault="001A4BDB" w:rsidP="00647828">
            <w:pPr>
              <w:autoSpaceDE w:val="0"/>
              <w:autoSpaceDN w:val="0"/>
              <w:adjustRightInd w:val="0"/>
              <w:spacing w:before="120"/>
              <w:jc w:val="center"/>
              <w:rPr>
                <w:sz w:val="26"/>
                <w:szCs w:val="26"/>
              </w:rPr>
            </w:pPr>
          </w:p>
        </w:tc>
      </w:tr>
      <w:tr w:rsidR="001A4BDB" w:rsidRPr="00017FC5" w:rsidTr="00647828">
        <w:tblPrEx>
          <w:tblCellMar>
            <w:top w:w="0" w:type="dxa"/>
            <w:left w:w="0" w:type="dxa"/>
            <w:bottom w:w="0" w:type="dxa"/>
            <w:right w:w="0" w:type="dxa"/>
          </w:tblCellMar>
        </w:tblPrEx>
        <w:tc>
          <w:tcPr>
            <w:tcW w:w="3513" w:type="pct"/>
            <w:vAlign w:val="center"/>
          </w:tcPr>
          <w:p w:rsidR="001A4BDB" w:rsidRPr="00017FC5" w:rsidRDefault="001A4BDB" w:rsidP="00647828">
            <w:pPr>
              <w:autoSpaceDE w:val="0"/>
              <w:autoSpaceDN w:val="0"/>
              <w:adjustRightInd w:val="0"/>
              <w:spacing w:before="120"/>
              <w:rPr>
                <w:sz w:val="26"/>
                <w:szCs w:val="26"/>
              </w:rPr>
            </w:pPr>
            <w:r w:rsidRPr="00017FC5">
              <w:rPr>
                <w:sz w:val="26"/>
                <w:szCs w:val="26"/>
              </w:rPr>
              <w:t>+ Thành phần cơ giới: cát thô, cát mịn, cát pha.</w:t>
            </w:r>
          </w:p>
        </w:tc>
        <w:tc>
          <w:tcPr>
            <w:tcW w:w="472" w:type="pct"/>
            <w:vAlign w:val="center"/>
          </w:tcPr>
          <w:p w:rsidR="001A4BDB" w:rsidRPr="00017FC5" w:rsidRDefault="001A4BDB" w:rsidP="00647828">
            <w:pPr>
              <w:autoSpaceDE w:val="0"/>
              <w:autoSpaceDN w:val="0"/>
              <w:adjustRightInd w:val="0"/>
              <w:spacing w:before="120"/>
              <w:jc w:val="center"/>
              <w:rPr>
                <w:sz w:val="26"/>
                <w:szCs w:val="26"/>
              </w:rPr>
            </w:pPr>
          </w:p>
        </w:tc>
        <w:tc>
          <w:tcPr>
            <w:tcW w:w="471" w:type="pct"/>
            <w:vAlign w:val="center"/>
          </w:tcPr>
          <w:p w:rsidR="001A4BDB" w:rsidRPr="00017FC5" w:rsidRDefault="001A4BDB" w:rsidP="00647828">
            <w:pPr>
              <w:autoSpaceDE w:val="0"/>
              <w:autoSpaceDN w:val="0"/>
              <w:adjustRightInd w:val="0"/>
              <w:spacing w:before="120"/>
              <w:jc w:val="center"/>
              <w:rPr>
                <w:sz w:val="26"/>
                <w:szCs w:val="26"/>
              </w:rPr>
            </w:pPr>
          </w:p>
        </w:tc>
        <w:tc>
          <w:tcPr>
            <w:tcW w:w="545" w:type="pct"/>
            <w:vAlign w:val="center"/>
          </w:tcPr>
          <w:p w:rsidR="001A4BDB" w:rsidRPr="00017FC5" w:rsidRDefault="001A4BDB" w:rsidP="00647828">
            <w:pPr>
              <w:autoSpaceDE w:val="0"/>
              <w:autoSpaceDN w:val="0"/>
              <w:adjustRightInd w:val="0"/>
              <w:spacing w:before="120"/>
              <w:jc w:val="center"/>
              <w:rPr>
                <w:sz w:val="26"/>
                <w:szCs w:val="26"/>
              </w:rPr>
            </w:pPr>
          </w:p>
        </w:tc>
      </w:tr>
      <w:tr w:rsidR="001A4BDB" w:rsidRPr="00017FC5" w:rsidTr="00647828">
        <w:tblPrEx>
          <w:tblCellMar>
            <w:top w:w="0" w:type="dxa"/>
            <w:left w:w="0" w:type="dxa"/>
            <w:bottom w:w="0" w:type="dxa"/>
            <w:right w:w="0" w:type="dxa"/>
          </w:tblCellMar>
        </w:tblPrEx>
        <w:tc>
          <w:tcPr>
            <w:tcW w:w="3513" w:type="pct"/>
            <w:vAlign w:val="center"/>
          </w:tcPr>
          <w:p w:rsidR="001A4BDB" w:rsidRPr="00017FC5" w:rsidRDefault="001A4BDB" w:rsidP="00647828">
            <w:pPr>
              <w:autoSpaceDE w:val="0"/>
              <w:autoSpaceDN w:val="0"/>
              <w:adjustRightInd w:val="0"/>
              <w:spacing w:before="120"/>
              <w:rPr>
                <w:sz w:val="26"/>
                <w:szCs w:val="26"/>
              </w:rPr>
            </w:pPr>
            <w:r w:rsidRPr="00017FC5">
              <w:rPr>
                <w:sz w:val="26"/>
                <w:szCs w:val="26"/>
              </w:rPr>
              <w:t>+ Tình hình di động của cát: di động, bán di động, cố định</w:t>
            </w:r>
          </w:p>
        </w:tc>
        <w:tc>
          <w:tcPr>
            <w:tcW w:w="472" w:type="pct"/>
            <w:vAlign w:val="center"/>
          </w:tcPr>
          <w:p w:rsidR="001A4BDB" w:rsidRPr="00017FC5" w:rsidRDefault="001A4BDB" w:rsidP="00647828">
            <w:pPr>
              <w:autoSpaceDE w:val="0"/>
              <w:autoSpaceDN w:val="0"/>
              <w:adjustRightInd w:val="0"/>
              <w:spacing w:before="120"/>
              <w:jc w:val="center"/>
              <w:rPr>
                <w:sz w:val="26"/>
                <w:szCs w:val="26"/>
              </w:rPr>
            </w:pPr>
          </w:p>
        </w:tc>
        <w:tc>
          <w:tcPr>
            <w:tcW w:w="471" w:type="pct"/>
            <w:vAlign w:val="center"/>
          </w:tcPr>
          <w:p w:rsidR="001A4BDB" w:rsidRPr="00017FC5" w:rsidRDefault="001A4BDB" w:rsidP="00647828">
            <w:pPr>
              <w:autoSpaceDE w:val="0"/>
              <w:autoSpaceDN w:val="0"/>
              <w:adjustRightInd w:val="0"/>
              <w:spacing w:before="120"/>
              <w:jc w:val="center"/>
              <w:rPr>
                <w:sz w:val="26"/>
                <w:szCs w:val="26"/>
              </w:rPr>
            </w:pPr>
          </w:p>
        </w:tc>
        <w:tc>
          <w:tcPr>
            <w:tcW w:w="545" w:type="pct"/>
            <w:vAlign w:val="center"/>
          </w:tcPr>
          <w:p w:rsidR="001A4BDB" w:rsidRPr="00017FC5" w:rsidRDefault="001A4BDB" w:rsidP="00647828">
            <w:pPr>
              <w:autoSpaceDE w:val="0"/>
              <w:autoSpaceDN w:val="0"/>
              <w:adjustRightInd w:val="0"/>
              <w:spacing w:before="120"/>
              <w:jc w:val="center"/>
              <w:rPr>
                <w:sz w:val="26"/>
                <w:szCs w:val="26"/>
              </w:rPr>
            </w:pPr>
          </w:p>
        </w:tc>
      </w:tr>
      <w:tr w:rsidR="001A4BDB" w:rsidRPr="00017FC5" w:rsidTr="00647828">
        <w:tblPrEx>
          <w:tblCellMar>
            <w:top w:w="0" w:type="dxa"/>
            <w:left w:w="0" w:type="dxa"/>
            <w:bottom w:w="0" w:type="dxa"/>
            <w:right w:w="0" w:type="dxa"/>
          </w:tblCellMar>
        </w:tblPrEx>
        <w:tc>
          <w:tcPr>
            <w:tcW w:w="3513" w:type="pct"/>
            <w:vAlign w:val="center"/>
          </w:tcPr>
          <w:p w:rsidR="001A4BDB" w:rsidRPr="00017FC5" w:rsidRDefault="001A4BDB" w:rsidP="00647828">
            <w:pPr>
              <w:autoSpaceDE w:val="0"/>
              <w:autoSpaceDN w:val="0"/>
              <w:adjustRightInd w:val="0"/>
              <w:spacing w:before="120"/>
              <w:rPr>
                <w:sz w:val="26"/>
                <w:szCs w:val="26"/>
              </w:rPr>
            </w:pPr>
            <w:r w:rsidRPr="00017FC5">
              <w:rPr>
                <w:sz w:val="26"/>
                <w:szCs w:val="26"/>
              </w:rPr>
              <w:t>+ Độ dày tầng cát.</w:t>
            </w:r>
          </w:p>
        </w:tc>
        <w:tc>
          <w:tcPr>
            <w:tcW w:w="472" w:type="pct"/>
            <w:vAlign w:val="center"/>
          </w:tcPr>
          <w:p w:rsidR="001A4BDB" w:rsidRPr="00017FC5" w:rsidRDefault="001A4BDB" w:rsidP="00647828">
            <w:pPr>
              <w:autoSpaceDE w:val="0"/>
              <w:autoSpaceDN w:val="0"/>
              <w:adjustRightInd w:val="0"/>
              <w:spacing w:before="120"/>
              <w:jc w:val="center"/>
              <w:rPr>
                <w:sz w:val="26"/>
                <w:szCs w:val="26"/>
              </w:rPr>
            </w:pPr>
          </w:p>
        </w:tc>
        <w:tc>
          <w:tcPr>
            <w:tcW w:w="471" w:type="pct"/>
            <w:vAlign w:val="center"/>
          </w:tcPr>
          <w:p w:rsidR="001A4BDB" w:rsidRPr="00017FC5" w:rsidRDefault="001A4BDB" w:rsidP="00647828">
            <w:pPr>
              <w:autoSpaceDE w:val="0"/>
              <w:autoSpaceDN w:val="0"/>
              <w:adjustRightInd w:val="0"/>
              <w:spacing w:before="120"/>
              <w:jc w:val="center"/>
              <w:rPr>
                <w:sz w:val="26"/>
                <w:szCs w:val="26"/>
              </w:rPr>
            </w:pPr>
          </w:p>
        </w:tc>
        <w:tc>
          <w:tcPr>
            <w:tcW w:w="545" w:type="pct"/>
            <w:vAlign w:val="center"/>
          </w:tcPr>
          <w:p w:rsidR="001A4BDB" w:rsidRPr="00017FC5" w:rsidRDefault="001A4BDB" w:rsidP="00647828">
            <w:pPr>
              <w:autoSpaceDE w:val="0"/>
              <w:autoSpaceDN w:val="0"/>
              <w:adjustRightInd w:val="0"/>
              <w:spacing w:before="120"/>
              <w:jc w:val="center"/>
              <w:rPr>
                <w:sz w:val="26"/>
                <w:szCs w:val="26"/>
              </w:rPr>
            </w:pPr>
          </w:p>
        </w:tc>
      </w:tr>
      <w:tr w:rsidR="001A4BDB" w:rsidRPr="00017FC5" w:rsidTr="00647828">
        <w:tblPrEx>
          <w:tblCellMar>
            <w:top w:w="0" w:type="dxa"/>
            <w:left w:w="0" w:type="dxa"/>
            <w:bottom w:w="0" w:type="dxa"/>
            <w:right w:w="0" w:type="dxa"/>
          </w:tblCellMar>
        </w:tblPrEx>
        <w:tc>
          <w:tcPr>
            <w:tcW w:w="3513" w:type="pct"/>
            <w:vAlign w:val="center"/>
          </w:tcPr>
          <w:p w:rsidR="001A4BDB" w:rsidRPr="00017FC5" w:rsidRDefault="001A4BDB" w:rsidP="00647828">
            <w:pPr>
              <w:autoSpaceDE w:val="0"/>
              <w:autoSpaceDN w:val="0"/>
              <w:adjustRightInd w:val="0"/>
              <w:spacing w:before="120"/>
              <w:rPr>
                <w:sz w:val="26"/>
                <w:szCs w:val="26"/>
              </w:rPr>
            </w:pPr>
            <w:r w:rsidRPr="00017FC5">
              <w:rPr>
                <w:sz w:val="26"/>
                <w:szCs w:val="26"/>
              </w:rPr>
              <w:t>+ Thời gian bị ngập nước.</w:t>
            </w:r>
          </w:p>
        </w:tc>
        <w:tc>
          <w:tcPr>
            <w:tcW w:w="472" w:type="pct"/>
            <w:vAlign w:val="center"/>
          </w:tcPr>
          <w:p w:rsidR="001A4BDB" w:rsidRPr="00017FC5" w:rsidRDefault="001A4BDB" w:rsidP="00647828">
            <w:pPr>
              <w:autoSpaceDE w:val="0"/>
              <w:autoSpaceDN w:val="0"/>
              <w:adjustRightInd w:val="0"/>
              <w:spacing w:before="120"/>
              <w:jc w:val="center"/>
              <w:rPr>
                <w:sz w:val="26"/>
                <w:szCs w:val="26"/>
              </w:rPr>
            </w:pPr>
          </w:p>
        </w:tc>
        <w:tc>
          <w:tcPr>
            <w:tcW w:w="471" w:type="pct"/>
            <w:vAlign w:val="center"/>
          </w:tcPr>
          <w:p w:rsidR="001A4BDB" w:rsidRPr="00017FC5" w:rsidRDefault="001A4BDB" w:rsidP="00647828">
            <w:pPr>
              <w:autoSpaceDE w:val="0"/>
              <w:autoSpaceDN w:val="0"/>
              <w:adjustRightInd w:val="0"/>
              <w:spacing w:before="120"/>
              <w:jc w:val="center"/>
              <w:rPr>
                <w:sz w:val="26"/>
                <w:szCs w:val="26"/>
              </w:rPr>
            </w:pPr>
          </w:p>
        </w:tc>
        <w:tc>
          <w:tcPr>
            <w:tcW w:w="545" w:type="pct"/>
            <w:vAlign w:val="center"/>
          </w:tcPr>
          <w:p w:rsidR="001A4BDB" w:rsidRPr="00017FC5" w:rsidRDefault="001A4BDB" w:rsidP="00647828">
            <w:pPr>
              <w:autoSpaceDE w:val="0"/>
              <w:autoSpaceDN w:val="0"/>
              <w:adjustRightInd w:val="0"/>
              <w:spacing w:before="120"/>
              <w:jc w:val="center"/>
              <w:rPr>
                <w:sz w:val="26"/>
                <w:szCs w:val="26"/>
              </w:rPr>
            </w:pPr>
          </w:p>
        </w:tc>
      </w:tr>
      <w:tr w:rsidR="001A4BDB" w:rsidRPr="00017FC5" w:rsidTr="00647828">
        <w:tblPrEx>
          <w:tblCellMar>
            <w:top w:w="0" w:type="dxa"/>
            <w:left w:w="0" w:type="dxa"/>
            <w:bottom w:w="0" w:type="dxa"/>
            <w:right w:w="0" w:type="dxa"/>
          </w:tblCellMar>
        </w:tblPrEx>
        <w:tc>
          <w:tcPr>
            <w:tcW w:w="3513" w:type="pct"/>
            <w:vAlign w:val="center"/>
          </w:tcPr>
          <w:p w:rsidR="001A4BDB" w:rsidRPr="00017FC5" w:rsidRDefault="001A4BDB" w:rsidP="00647828">
            <w:pPr>
              <w:autoSpaceDE w:val="0"/>
              <w:autoSpaceDN w:val="0"/>
              <w:adjustRightInd w:val="0"/>
              <w:spacing w:before="120"/>
              <w:rPr>
                <w:sz w:val="26"/>
                <w:szCs w:val="26"/>
              </w:rPr>
            </w:pPr>
            <w:r w:rsidRPr="00017FC5">
              <w:rPr>
                <w:sz w:val="26"/>
                <w:szCs w:val="26"/>
              </w:rPr>
              <w:t>+ Loại nước: ngọt, mặn, lợ.</w:t>
            </w:r>
          </w:p>
        </w:tc>
        <w:tc>
          <w:tcPr>
            <w:tcW w:w="472" w:type="pct"/>
            <w:vAlign w:val="center"/>
          </w:tcPr>
          <w:p w:rsidR="001A4BDB" w:rsidRPr="00017FC5" w:rsidRDefault="001A4BDB" w:rsidP="00647828">
            <w:pPr>
              <w:autoSpaceDE w:val="0"/>
              <w:autoSpaceDN w:val="0"/>
              <w:adjustRightInd w:val="0"/>
              <w:spacing w:before="120"/>
              <w:jc w:val="center"/>
              <w:rPr>
                <w:sz w:val="26"/>
                <w:szCs w:val="26"/>
              </w:rPr>
            </w:pPr>
          </w:p>
        </w:tc>
        <w:tc>
          <w:tcPr>
            <w:tcW w:w="471" w:type="pct"/>
            <w:vAlign w:val="center"/>
          </w:tcPr>
          <w:p w:rsidR="001A4BDB" w:rsidRPr="00017FC5" w:rsidRDefault="001A4BDB" w:rsidP="00647828">
            <w:pPr>
              <w:autoSpaceDE w:val="0"/>
              <w:autoSpaceDN w:val="0"/>
              <w:adjustRightInd w:val="0"/>
              <w:spacing w:before="120"/>
              <w:jc w:val="center"/>
              <w:rPr>
                <w:sz w:val="26"/>
                <w:szCs w:val="26"/>
              </w:rPr>
            </w:pPr>
          </w:p>
        </w:tc>
        <w:tc>
          <w:tcPr>
            <w:tcW w:w="545" w:type="pct"/>
            <w:vAlign w:val="center"/>
          </w:tcPr>
          <w:p w:rsidR="001A4BDB" w:rsidRPr="00017FC5" w:rsidRDefault="001A4BDB" w:rsidP="00647828">
            <w:pPr>
              <w:autoSpaceDE w:val="0"/>
              <w:autoSpaceDN w:val="0"/>
              <w:adjustRightInd w:val="0"/>
              <w:spacing w:before="120"/>
              <w:jc w:val="center"/>
              <w:rPr>
                <w:sz w:val="26"/>
                <w:szCs w:val="26"/>
              </w:rPr>
            </w:pPr>
          </w:p>
        </w:tc>
      </w:tr>
      <w:tr w:rsidR="001A4BDB" w:rsidRPr="00017FC5" w:rsidTr="00647828">
        <w:tblPrEx>
          <w:tblCellMar>
            <w:top w:w="0" w:type="dxa"/>
            <w:left w:w="0" w:type="dxa"/>
            <w:bottom w:w="0" w:type="dxa"/>
            <w:right w:w="0" w:type="dxa"/>
          </w:tblCellMar>
        </w:tblPrEx>
        <w:tc>
          <w:tcPr>
            <w:tcW w:w="3513" w:type="pct"/>
            <w:vAlign w:val="center"/>
          </w:tcPr>
          <w:p w:rsidR="001A4BDB" w:rsidRPr="00017FC5" w:rsidRDefault="001A4BDB" w:rsidP="00647828">
            <w:pPr>
              <w:autoSpaceDE w:val="0"/>
              <w:autoSpaceDN w:val="0"/>
              <w:adjustRightInd w:val="0"/>
              <w:spacing w:before="120"/>
              <w:rPr>
                <w:sz w:val="26"/>
                <w:szCs w:val="26"/>
              </w:rPr>
            </w:pPr>
            <w:r w:rsidRPr="00017FC5">
              <w:rPr>
                <w:sz w:val="26"/>
                <w:szCs w:val="26"/>
              </w:rPr>
              <w:lastRenderedPageBreak/>
              <w:t>- Vùng bãi lầy:</w:t>
            </w:r>
          </w:p>
        </w:tc>
        <w:tc>
          <w:tcPr>
            <w:tcW w:w="472" w:type="pct"/>
            <w:vAlign w:val="center"/>
          </w:tcPr>
          <w:p w:rsidR="001A4BDB" w:rsidRPr="00017FC5" w:rsidRDefault="001A4BDB" w:rsidP="00647828">
            <w:pPr>
              <w:autoSpaceDE w:val="0"/>
              <w:autoSpaceDN w:val="0"/>
              <w:adjustRightInd w:val="0"/>
              <w:spacing w:before="120"/>
              <w:jc w:val="center"/>
              <w:rPr>
                <w:sz w:val="26"/>
                <w:szCs w:val="26"/>
              </w:rPr>
            </w:pPr>
          </w:p>
        </w:tc>
        <w:tc>
          <w:tcPr>
            <w:tcW w:w="471" w:type="pct"/>
            <w:vAlign w:val="center"/>
          </w:tcPr>
          <w:p w:rsidR="001A4BDB" w:rsidRPr="00017FC5" w:rsidRDefault="001A4BDB" w:rsidP="00647828">
            <w:pPr>
              <w:autoSpaceDE w:val="0"/>
              <w:autoSpaceDN w:val="0"/>
              <w:adjustRightInd w:val="0"/>
              <w:spacing w:before="120"/>
              <w:jc w:val="center"/>
              <w:rPr>
                <w:sz w:val="26"/>
                <w:szCs w:val="26"/>
              </w:rPr>
            </w:pPr>
          </w:p>
        </w:tc>
        <w:tc>
          <w:tcPr>
            <w:tcW w:w="545" w:type="pct"/>
            <w:vAlign w:val="center"/>
          </w:tcPr>
          <w:p w:rsidR="001A4BDB" w:rsidRPr="00017FC5" w:rsidRDefault="001A4BDB" w:rsidP="00647828">
            <w:pPr>
              <w:autoSpaceDE w:val="0"/>
              <w:autoSpaceDN w:val="0"/>
              <w:adjustRightInd w:val="0"/>
              <w:spacing w:before="120"/>
              <w:jc w:val="center"/>
              <w:rPr>
                <w:sz w:val="26"/>
                <w:szCs w:val="26"/>
              </w:rPr>
            </w:pPr>
          </w:p>
        </w:tc>
      </w:tr>
      <w:tr w:rsidR="001A4BDB" w:rsidRPr="00017FC5" w:rsidTr="00647828">
        <w:tblPrEx>
          <w:tblCellMar>
            <w:top w:w="0" w:type="dxa"/>
            <w:left w:w="0" w:type="dxa"/>
            <w:bottom w:w="0" w:type="dxa"/>
            <w:right w:w="0" w:type="dxa"/>
          </w:tblCellMar>
        </w:tblPrEx>
        <w:tc>
          <w:tcPr>
            <w:tcW w:w="3513" w:type="pct"/>
            <w:vAlign w:val="center"/>
          </w:tcPr>
          <w:p w:rsidR="001A4BDB" w:rsidRPr="00017FC5" w:rsidRDefault="001A4BDB" w:rsidP="00647828">
            <w:pPr>
              <w:autoSpaceDE w:val="0"/>
              <w:autoSpaceDN w:val="0"/>
              <w:adjustRightInd w:val="0"/>
              <w:spacing w:before="120"/>
              <w:rPr>
                <w:sz w:val="26"/>
                <w:szCs w:val="26"/>
              </w:rPr>
            </w:pPr>
            <w:r w:rsidRPr="00017FC5">
              <w:rPr>
                <w:sz w:val="26"/>
                <w:szCs w:val="26"/>
              </w:rPr>
              <w:t>+ Độ sâu tầng bùn.</w:t>
            </w:r>
          </w:p>
        </w:tc>
        <w:tc>
          <w:tcPr>
            <w:tcW w:w="472" w:type="pct"/>
            <w:vAlign w:val="center"/>
          </w:tcPr>
          <w:p w:rsidR="001A4BDB" w:rsidRPr="00017FC5" w:rsidRDefault="001A4BDB" w:rsidP="00647828">
            <w:pPr>
              <w:autoSpaceDE w:val="0"/>
              <w:autoSpaceDN w:val="0"/>
              <w:adjustRightInd w:val="0"/>
              <w:spacing w:before="120"/>
              <w:jc w:val="center"/>
              <w:rPr>
                <w:sz w:val="26"/>
                <w:szCs w:val="26"/>
              </w:rPr>
            </w:pPr>
          </w:p>
        </w:tc>
        <w:tc>
          <w:tcPr>
            <w:tcW w:w="471" w:type="pct"/>
            <w:vAlign w:val="center"/>
          </w:tcPr>
          <w:p w:rsidR="001A4BDB" w:rsidRPr="00017FC5" w:rsidRDefault="001A4BDB" w:rsidP="00647828">
            <w:pPr>
              <w:autoSpaceDE w:val="0"/>
              <w:autoSpaceDN w:val="0"/>
              <w:adjustRightInd w:val="0"/>
              <w:spacing w:before="120"/>
              <w:jc w:val="center"/>
              <w:rPr>
                <w:sz w:val="26"/>
                <w:szCs w:val="26"/>
              </w:rPr>
            </w:pPr>
          </w:p>
        </w:tc>
        <w:tc>
          <w:tcPr>
            <w:tcW w:w="545" w:type="pct"/>
            <w:vAlign w:val="center"/>
          </w:tcPr>
          <w:p w:rsidR="001A4BDB" w:rsidRPr="00017FC5" w:rsidRDefault="001A4BDB" w:rsidP="00647828">
            <w:pPr>
              <w:autoSpaceDE w:val="0"/>
              <w:autoSpaceDN w:val="0"/>
              <w:adjustRightInd w:val="0"/>
              <w:spacing w:before="120"/>
              <w:jc w:val="center"/>
              <w:rPr>
                <w:sz w:val="26"/>
                <w:szCs w:val="26"/>
              </w:rPr>
            </w:pPr>
          </w:p>
        </w:tc>
      </w:tr>
      <w:tr w:rsidR="001A4BDB" w:rsidRPr="00017FC5" w:rsidTr="00647828">
        <w:tblPrEx>
          <w:tblCellMar>
            <w:top w:w="0" w:type="dxa"/>
            <w:left w:w="0" w:type="dxa"/>
            <w:bottom w:w="0" w:type="dxa"/>
            <w:right w:w="0" w:type="dxa"/>
          </w:tblCellMar>
        </w:tblPrEx>
        <w:tc>
          <w:tcPr>
            <w:tcW w:w="3513" w:type="pct"/>
            <w:vAlign w:val="center"/>
          </w:tcPr>
          <w:p w:rsidR="001A4BDB" w:rsidRPr="00017FC5" w:rsidRDefault="001A4BDB" w:rsidP="00647828">
            <w:pPr>
              <w:autoSpaceDE w:val="0"/>
              <w:autoSpaceDN w:val="0"/>
              <w:adjustRightInd w:val="0"/>
              <w:spacing w:before="120"/>
              <w:rPr>
                <w:sz w:val="26"/>
                <w:szCs w:val="26"/>
              </w:rPr>
            </w:pPr>
            <w:r w:rsidRPr="00017FC5">
              <w:rPr>
                <w:sz w:val="26"/>
                <w:szCs w:val="26"/>
              </w:rPr>
              <w:t>+ Độ sâu ngập nước.</w:t>
            </w:r>
          </w:p>
        </w:tc>
        <w:tc>
          <w:tcPr>
            <w:tcW w:w="472" w:type="pct"/>
            <w:vAlign w:val="center"/>
          </w:tcPr>
          <w:p w:rsidR="001A4BDB" w:rsidRPr="00017FC5" w:rsidRDefault="001A4BDB" w:rsidP="00647828">
            <w:pPr>
              <w:autoSpaceDE w:val="0"/>
              <w:autoSpaceDN w:val="0"/>
              <w:adjustRightInd w:val="0"/>
              <w:spacing w:before="120"/>
              <w:jc w:val="center"/>
              <w:rPr>
                <w:sz w:val="26"/>
                <w:szCs w:val="26"/>
              </w:rPr>
            </w:pPr>
          </w:p>
        </w:tc>
        <w:tc>
          <w:tcPr>
            <w:tcW w:w="471" w:type="pct"/>
            <w:vAlign w:val="center"/>
          </w:tcPr>
          <w:p w:rsidR="001A4BDB" w:rsidRPr="00017FC5" w:rsidRDefault="001A4BDB" w:rsidP="00647828">
            <w:pPr>
              <w:autoSpaceDE w:val="0"/>
              <w:autoSpaceDN w:val="0"/>
              <w:adjustRightInd w:val="0"/>
              <w:spacing w:before="120"/>
              <w:jc w:val="center"/>
              <w:rPr>
                <w:sz w:val="26"/>
                <w:szCs w:val="26"/>
              </w:rPr>
            </w:pPr>
          </w:p>
        </w:tc>
        <w:tc>
          <w:tcPr>
            <w:tcW w:w="545" w:type="pct"/>
            <w:vAlign w:val="center"/>
          </w:tcPr>
          <w:p w:rsidR="001A4BDB" w:rsidRPr="00017FC5" w:rsidRDefault="001A4BDB" w:rsidP="00647828">
            <w:pPr>
              <w:autoSpaceDE w:val="0"/>
              <w:autoSpaceDN w:val="0"/>
              <w:adjustRightInd w:val="0"/>
              <w:spacing w:before="120"/>
              <w:jc w:val="center"/>
              <w:rPr>
                <w:sz w:val="26"/>
                <w:szCs w:val="26"/>
              </w:rPr>
            </w:pPr>
          </w:p>
        </w:tc>
      </w:tr>
      <w:tr w:rsidR="001A4BDB" w:rsidRPr="00017FC5" w:rsidTr="00647828">
        <w:tblPrEx>
          <w:tblCellMar>
            <w:top w:w="0" w:type="dxa"/>
            <w:left w:w="0" w:type="dxa"/>
            <w:bottom w:w="0" w:type="dxa"/>
            <w:right w:w="0" w:type="dxa"/>
          </w:tblCellMar>
        </w:tblPrEx>
        <w:tc>
          <w:tcPr>
            <w:tcW w:w="3513" w:type="pct"/>
            <w:vAlign w:val="center"/>
          </w:tcPr>
          <w:p w:rsidR="001A4BDB" w:rsidRPr="00017FC5" w:rsidRDefault="001A4BDB" w:rsidP="00647828">
            <w:pPr>
              <w:autoSpaceDE w:val="0"/>
              <w:autoSpaceDN w:val="0"/>
              <w:adjustRightInd w:val="0"/>
              <w:spacing w:before="120"/>
              <w:rPr>
                <w:sz w:val="26"/>
                <w:szCs w:val="26"/>
              </w:rPr>
            </w:pPr>
            <w:r w:rsidRPr="00017FC5">
              <w:rPr>
                <w:sz w:val="26"/>
                <w:szCs w:val="26"/>
              </w:rPr>
              <w:t>+ Loại nước: ngọt, mặn, lợ.</w:t>
            </w:r>
          </w:p>
        </w:tc>
        <w:tc>
          <w:tcPr>
            <w:tcW w:w="472" w:type="pct"/>
            <w:vAlign w:val="center"/>
          </w:tcPr>
          <w:p w:rsidR="001A4BDB" w:rsidRPr="00017FC5" w:rsidRDefault="001A4BDB" w:rsidP="00647828">
            <w:pPr>
              <w:autoSpaceDE w:val="0"/>
              <w:autoSpaceDN w:val="0"/>
              <w:adjustRightInd w:val="0"/>
              <w:spacing w:before="120"/>
              <w:jc w:val="center"/>
              <w:rPr>
                <w:sz w:val="26"/>
                <w:szCs w:val="26"/>
              </w:rPr>
            </w:pPr>
          </w:p>
        </w:tc>
        <w:tc>
          <w:tcPr>
            <w:tcW w:w="471" w:type="pct"/>
            <w:vAlign w:val="center"/>
          </w:tcPr>
          <w:p w:rsidR="001A4BDB" w:rsidRPr="00017FC5" w:rsidRDefault="001A4BDB" w:rsidP="00647828">
            <w:pPr>
              <w:autoSpaceDE w:val="0"/>
              <w:autoSpaceDN w:val="0"/>
              <w:adjustRightInd w:val="0"/>
              <w:spacing w:before="120"/>
              <w:jc w:val="center"/>
              <w:rPr>
                <w:sz w:val="26"/>
                <w:szCs w:val="26"/>
              </w:rPr>
            </w:pPr>
          </w:p>
        </w:tc>
        <w:tc>
          <w:tcPr>
            <w:tcW w:w="545" w:type="pct"/>
            <w:vAlign w:val="center"/>
          </w:tcPr>
          <w:p w:rsidR="001A4BDB" w:rsidRPr="00017FC5" w:rsidRDefault="001A4BDB" w:rsidP="00647828">
            <w:pPr>
              <w:autoSpaceDE w:val="0"/>
              <w:autoSpaceDN w:val="0"/>
              <w:adjustRightInd w:val="0"/>
              <w:spacing w:before="120"/>
              <w:jc w:val="center"/>
              <w:rPr>
                <w:sz w:val="26"/>
                <w:szCs w:val="26"/>
              </w:rPr>
            </w:pPr>
          </w:p>
        </w:tc>
      </w:tr>
      <w:tr w:rsidR="001A4BDB" w:rsidRPr="00017FC5" w:rsidTr="00647828">
        <w:tblPrEx>
          <w:tblCellMar>
            <w:top w:w="0" w:type="dxa"/>
            <w:left w:w="0" w:type="dxa"/>
            <w:bottom w:w="0" w:type="dxa"/>
            <w:right w:w="0" w:type="dxa"/>
          </w:tblCellMar>
        </w:tblPrEx>
        <w:tc>
          <w:tcPr>
            <w:tcW w:w="3513" w:type="pct"/>
            <w:vAlign w:val="center"/>
          </w:tcPr>
          <w:p w:rsidR="001A4BDB" w:rsidRPr="00017FC5" w:rsidRDefault="001A4BDB" w:rsidP="00647828">
            <w:pPr>
              <w:autoSpaceDE w:val="0"/>
              <w:autoSpaceDN w:val="0"/>
              <w:adjustRightInd w:val="0"/>
              <w:spacing w:before="120"/>
              <w:rPr>
                <w:sz w:val="26"/>
                <w:szCs w:val="26"/>
              </w:rPr>
            </w:pPr>
            <w:r w:rsidRPr="00017FC5">
              <w:rPr>
                <w:sz w:val="26"/>
                <w:szCs w:val="26"/>
              </w:rPr>
              <w:t>+ Thời gian bị ngập nước, chế độ thủy triều.</w:t>
            </w:r>
          </w:p>
        </w:tc>
        <w:tc>
          <w:tcPr>
            <w:tcW w:w="472" w:type="pct"/>
            <w:vAlign w:val="center"/>
          </w:tcPr>
          <w:p w:rsidR="001A4BDB" w:rsidRPr="00017FC5" w:rsidRDefault="001A4BDB" w:rsidP="00647828">
            <w:pPr>
              <w:autoSpaceDE w:val="0"/>
              <w:autoSpaceDN w:val="0"/>
              <w:adjustRightInd w:val="0"/>
              <w:spacing w:before="120"/>
              <w:jc w:val="center"/>
              <w:rPr>
                <w:sz w:val="26"/>
                <w:szCs w:val="26"/>
              </w:rPr>
            </w:pPr>
          </w:p>
        </w:tc>
        <w:tc>
          <w:tcPr>
            <w:tcW w:w="471" w:type="pct"/>
            <w:vAlign w:val="center"/>
          </w:tcPr>
          <w:p w:rsidR="001A4BDB" w:rsidRPr="00017FC5" w:rsidRDefault="001A4BDB" w:rsidP="00647828">
            <w:pPr>
              <w:autoSpaceDE w:val="0"/>
              <w:autoSpaceDN w:val="0"/>
              <w:adjustRightInd w:val="0"/>
              <w:spacing w:before="120"/>
              <w:jc w:val="center"/>
              <w:rPr>
                <w:sz w:val="26"/>
                <w:szCs w:val="26"/>
              </w:rPr>
            </w:pPr>
          </w:p>
        </w:tc>
        <w:tc>
          <w:tcPr>
            <w:tcW w:w="545" w:type="pct"/>
            <w:vAlign w:val="center"/>
          </w:tcPr>
          <w:p w:rsidR="001A4BDB" w:rsidRPr="00017FC5" w:rsidRDefault="001A4BDB" w:rsidP="00647828">
            <w:pPr>
              <w:autoSpaceDE w:val="0"/>
              <w:autoSpaceDN w:val="0"/>
              <w:adjustRightInd w:val="0"/>
              <w:spacing w:before="120"/>
              <w:jc w:val="center"/>
              <w:rPr>
                <w:sz w:val="26"/>
                <w:szCs w:val="26"/>
              </w:rPr>
            </w:pPr>
          </w:p>
        </w:tc>
      </w:tr>
      <w:tr w:rsidR="001A4BDB" w:rsidRPr="00017FC5" w:rsidTr="00647828">
        <w:tblPrEx>
          <w:tblCellMar>
            <w:top w:w="0" w:type="dxa"/>
            <w:left w:w="0" w:type="dxa"/>
            <w:bottom w:w="0" w:type="dxa"/>
            <w:right w:w="0" w:type="dxa"/>
          </w:tblCellMar>
        </w:tblPrEx>
        <w:tc>
          <w:tcPr>
            <w:tcW w:w="3513" w:type="pct"/>
            <w:vAlign w:val="center"/>
          </w:tcPr>
          <w:p w:rsidR="001A4BDB" w:rsidRPr="00017FC5" w:rsidRDefault="001A4BDB" w:rsidP="00647828">
            <w:pPr>
              <w:autoSpaceDE w:val="0"/>
              <w:autoSpaceDN w:val="0"/>
              <w:adjustRightInd w:val="0"/>
              <w:spacing w:before="120"/>
              <w:rPr>
                <w:sz w:val="26"/>
                <w:szCs w:val="26"/>
              </w:rPr>
            </w:pPr>
            <w:r w:rsidRPr="00017FC5">
              <w:rPr>
                <w:b/>
                <w:bCs/>
                <w:sz w:val="26"/>
                <w:szCs w:val="26"/>
              </w:rPr>
              <w:t>3. Thực bì</w:t>
            </w:r>
          </w:p>
        </w:tc>
        <w:tc>
          <w:tcPr>
            <w:tcW w:w="472" w:type="pct"/>
            <w:vAlign w:val="center"/>
          </w:tcPr>
          <w:p w:rsidR="001A4BDB" w:rsidRPr="00017FC5" w:rsidRDefault="001A4BDB" w:rsidP="00647828">
            <w:pPr>
              <w:autoSpaceDE w:val="0"/>
              <w:autoSpaceDN w:val="0"/>
              <w:adjustRightInd w:val="0"/>
              <w:spacing w:before="120"/>
              <w:jc w:val="center"/>
              <w:rPr>
                <w:sz w:val="26"/>
                <w:szCs w:val="26"/>
              </w:rPr>
            </w:pPr>
          </w:p>
        </w:tc>
        <w:tc>
          <w:tcPr>
            <w:tcW w:w="471" w:type="pct"/>
            <w:vAlign w:val="center"/>
          </w:tcPr>
          <w:p w:rsidR="001A4BDB" w:rsidRPr="00017FC5" w:rsidRDefault="001A4BDB" w:rsidP="00647828">
            <w:pPr>
              <w:autoSpaceDE w:val="0"/>
              <w:autoSpaceDN w:val="0"/>
              <w:adjustRightInd w:val="0"/>
              <w:spacing w:before="120"/>
              <w:jc w:val="center"/>
              <w:rPr>
                <w:sz w:val="26"/>
                <w:szCs w:val="26"/>
              </w:rPr>
            </w:pPr>
          </w:p>
        </w:tc>
        <w:tc>
          <w:tcPr>
            <w:tcW w:w="545" w:type="pct"/>
            <w:vAlign w:val="center"/>
          </w:tcPr>
          <w:p w:rsidR="001A4BDB" w:rsidRPr="00017FC5" w:rsidRDefault="001A4BDB" w:rsidP="00647828">
            <w:pPr>
              <w:autoSpaceDE w:val="0"/>
              <w:autoSpaceDN w:val="0"/>
              <w:adjustRightInd w:val="0"/>
              <w:spacing w:before="120"/>
              <w:jc w:val="center"/>
              <w:rPr>
                <w:sz w:val="26"/>
                <w:szCs w:val="26"/>
              </w:rPr>
            </w:pPr>
          </w:p>
        </w:tc>
      </w:tr>
      <w:tr w:rsidR="001A4BDB" w:rsidRPr="00017FC5" w:rsidTr="00647828">
        <w:tblPrEx>
          <w:tblCellMar>
            <w:top w:w="0" w:type="dxa"/>
            <w:left w:w="0" w:type="dxa"/>
            <w:bottom w:w="0" w:type="dxa"/>
            <w:right w:w="0" w:type="dxa"/>
          </w:tblCellMar>
        </w:tblPrEx>
        <w:tc>
          <w:tcPr>
            <w:tcW w:w="3513" w:type="pct"/>
            <w:vAlign w:val="center"/>
          </w:tcPr>
          <w:p w:rsidR="001A4BDB" w:rsidRPr="00017FC5" w:rsidRDefault="001A4BDB" w:rsidP="00647828">
            <w:pPr>
              <w:autoSpaceDE w:val="0"/>
              <w:autoSpaceDN w:val="0"/>
              <w:adjustRightInd w:val="0"/>
              <w:spacing w:before="120"/>
              <w:rPr>
                <w:sz w:val="26"/>
                <w:szCs w:val="26"/>
              </w:rPr>
            </w:pPr>
            <w:r w:rsidRPr="00017FC5">
              <w:rPr>
                <w:sz w:val="26"/>
                <w:szCs w:val="26"/>
              </w:rPr>
              <w:t>- Loại thực bì.</w:t>
            </w:r>
          </w:p>
        </w:tc>
        <w:tc>
          <w:tcPr>
            <w:tcW w:w="472" w:type="pct"/>
            <w:vAlign w:val="center"/>
          </w:tcPr>
          <w:p w:rsidR="001A4BDB" w:rsidRPr="00017FC5" w:rsidRDefault="001A4BDB" w:rsidP="00647828">
            <w:pPr>
              <w:autoSpaceDE w:val="0"/>
              <w:autoSpaceDN w:val="0"/>
              <w:adjustRightInd w:val="0"/>
              <w:spacing w:before="120"/>
              <w:jc w:val="center"/>
              <w:rPr>
                <w:sz w:val="26"/>
                <w:szCs w:val="26"/>
              </w:rPr>
            </w:pPr>
          </w:p>
        </w:tc>
        <w:tc>
          <w:tcPr>
            <w:tcW w:w="471" w:type="pct"/>
            <w:vAlign w:val="center"/>
          </w:tcPr>
          <w:p w:rsidR="001A4BDB" w:rsidRPr="00017FC5" w:rsidRDefault="001A4BDB" w:rsidP="00647828">
            <w:pPr>
              <w:autoSpaceDE w:val="0"/>
              <w:autoSpaceDN w:val="0"/>
              <w:adjustRightInd w:val="0"/>
              <w:spacing w:before="120"/>
              <w:jc w:val="center"/>
              <w:rPr>
                <w:sz w:val="26"/>
                <w:szCs w:val="26"/>
              </w:rPr>
            </w:pPr>
          </w:p>
        </w:tc>
        <w:tc>
          <w:tcPr>
            <w:tcW w:w="545" w:type="pct"/>
            <w:vAlign w:val="center"/>
          </w:tcPr>
          <w:p w:rsidR="001A4BDB" w:rsidRPr="00017FC5" w:rsidRDefault="001A4BDB" w:rsidP="00647828">
            <w:pPr>
              <w:autoSpaceDE w:val="0"/>
              <w:autoSpaceDN w:val="0"/>
              <w:adjustRightInd w:val="0"/>
              <w:spacing w:before="120"/>
              <w:jc w:val="center"/>
              <w:rPr>
                <w:sz w:val="26"/>
                <w:szCs w:val="26"/>
              </w:rPr>
            </w:pPr>
          </w:p>
        </w:tc>
      </w:tr>
      <w:tr w:rsidR="001A4BDB" w:rsidRPr="00017FC5" w:rsidTr="00647828">
        <w:tblPrEx>
          <w:tblCellMar>
            <w:top w:w="0" w:type="dxa"/>
            <w:left w:w="0" w:type="dxa"/>
            <w:bottom w:w="0" w:type="dxa"/>
            <w:right w:w="0" w:type="dxa"/>
          </w:tblCellMar>
        </w:tblPrEx>
        <w:tc>
          <w:tcPr>
            <w:tcW w:w="3513" w:type="pct"/>
            <w:vAlign w:val="center"/>
          </w:tcPr>
          <w:p w:rsidR="001A4BDB" w:rsidRPr="00017FC5" w:rsidRDefault="001A4BDB" w:rsidP="00647828">
            <w:pPr>
              <w:autoSpaceDE w:val="0"/>
              <w:autoSpaceDN w:val="0"/>
              <w:adjustRightInd w:val="0"/>
              <w:spacing w:before="120"/>
              <w:rPr>
                <w:sz w:val="26"/>
                <w:szCs w:val="26"/>
              </w:rPr>
            </w:pPr>
            <w:r w:rsidRPr="00017FC5">
              <w:rPr>
                <w:sz w:val="26"/>
                <w:szCs w:val="26"/>
              </w:rPr>
              <w:t>- Loài cây ưu thế.</w:t>
            </w:r>
          </w:p>
        </w:tc>
        <w:tc>
          <w:tcPr>
            <w:tcW w:w="472" w:type="pct"/>
            <w:vAlign w:val="center"/>
          </w:tcPr>
          <w:p w:rsidR="001A4BDB" w:rsidRPr="00017FC5" w:rsidRDefault="001A4BDB" w:rsidP="00647828">
            <w:pPr>
              <w:autoSpaceDE w:val="0"/>
              <w:autoSpaceDN w:val="0"/>
              <w:adjustRightInd w:val="0"/>
              <w:spacing w:before="120"/>
              <w:jc w:val="center"/>
              <w:rPr>
                <w:sz w:val="26"/>
                <w:szCs w:val="26"/>
              </w:rPr>
            </w:pPr>
          </w:p>
        </w:tc>
        <w:tc>
          <w:tcPr>
            <w:tcW w:w="471" w:type="pct"/>
            <w:vAlign w:val="center"/>
          </w:tcPr>
          <w:p w:rsidR="001A4BDB" w:rsidRPr="00017FC5" w:rsidRDefault="001A4BDB" w:rsidP="00647828">
            <w:pPr>
              <w:autoSpaceDE w:val="0"/>
              <w:autoSpaceDN w:val="0"/>
              <w:adjustRightInd w:val="0"/>
              <w:spacing w:before="120"/>
              <w:jc w:val="center"/>
              <w:rPr>
                <w:sz w:val="26"/>
                <w:szCs w:val="26"/>
              </w:rPr>
            </w:pPr>
          </w:p>
        </w:tc>
        <w:tc>
          <w:tcPr>
            <w:tcW w:w="545" w:type="pct"/>
            <w:vAlign w:val="center"/>
          </w:tcPr>
          <w:p w:rsidR="001A4BDB" w:rsidRPr="00017FC5" w:rsidRDefault="001A4BDB" w:rsidP="00647828">
            <w:pPr>
              <w:autoSpaceDE w:val="0"/>
              <w:autoSpaceDN w:val="0"/>
              <w:adjustRightInd w:val="0"/>
              <w:spacing w:before="120"/>
              <w:jc w:val="center"/>
              <w:rPr>
                <w:sz w:val="26"/>
                <w:szCs w:val="26"/>
              </w:rPr>
            </w:pPr>
          </w:p>
        </w:tc>
      </w:tr>
      <w:tr w:rsidR="001A4BDB" w:rsidRPr="00017FC5" w:rsidTr="00647828">
        <w:tblPrEx>
          <w:tblCellMar>
            <w:top w:w="0" w:type="dxa"/>
            <w:left w:w="0" w:type="dxa"/>
            <w:bottom w:w="0" w:type="dxa"/>
            <w:right w:w="0" w:type="dxa"/>
          </w:tblCellMar>
        </w:tblPrEx>
        <w:tc>
          <w:tcPr>
            <w:tcW w:w="3513" w:type="pct"/>
            <w:vAlign w:val="center"/>
          </w:tcPr>
          <w:p w:rsidR="001A4BDB" w:rsidRPr="00017FC5" w:rsidRDefault="001A4BDB" w:rsidP="00647828">
            <w:pPr>
              <w:autoSpaceDE w:val="0"/>
              <w:autoSpaceDN w:val="0"/>
              <w:adjustRightInd w:val="0"/>
              <w:spacing w:before="120"/>
              <w:rPr>
                <w:sz w:val="26"/>
                <w:szCs w:val="26"/>
              </w:rPr>
            </w:pPr>
            <w:r w:rsidRPr="00017FC5">
              <w:rPr>
                <w:sz w:val="26"/>
                <w:szCs w:val="26"/>
              </w:rPr>
              <w:t>- Chiều cao trung bình (m).</w:t>
            </w:r>
          </w:p>
        </w:tc>
        <w:tc>
          <w:tcPr>
            <w:tcW w:w="472" w:type="pct"/>
            <w:vAlign w:val="center"/>
          </w:tcPr>
          <w:p w:rsidR="001A4BDB" w:rsidRPr="00017FC5" w:rsidRDefault="001A4BDB" w:rsidP="00647828">
            <w:pPr>
              <w:autoSpaceDE w:val="0"/>
              <w:autoSpaceDN w:val="0"/>
              <w:adjustRightInd w:val="0"/>
              <w:spacing w:before="120"/>
              <w:jc w:val="center"/>
              <w:rPr>
                <w:sz w:val="26"/>
                <w:szCs w:val="26"/>
              </w:rPr>
            </w:pPr>
          </w:p>
        </w:tc>
        <w:tc>
          <w:tcPr>
            <w:tcW w:w="471" w:type="pct"/>
            <w:vAlign w:val="center"/>
          </w:tcPr>
          <w:p w:rsidR="001A4BDB" w:rsidRPr="00017FC5" w:rsidRDefault="001A4BDB" w:rsidP="00647828">
            <w:pPr>
              <w:autoSpaceDE w:val="0"/>
              <w:autoSpaceDN w:val="0"/>
              <w:adjustRightInd w:val="0"/>
              <w:spacing w:before="120"/>
              <w:jc w:val="center"/>
              <w:rPr>
                <w:sz w:val="26"/>
                <w:szCs w:val="26"/>
              </w:rPr>
            </w:pPr>
          </w:p>
        </w:tc>
        <w:tc>
          <w:tcPr>
            <w:tcW w:w="545" w:type="pct"/>
            <w:vAlign w:val="center"/>
          </w:tcPr>
          <w:p w:rsidR="001A4BDB" w:rsidRPr="00017FC5" w:rsidRDefault="001A4BDB" w:rsidP="00647828">
            <w:pPr>
              <w:autoSpaceDE w:val="0"/>
              <w:autoSpaceDN w:val="0"/>
              <w:adjustRightInd w:val="0"/>
              <w:spacing w:before="120"/>
              <w:jc w:val="center"/>
              <w:rPr>
                <w:sz w:val="26"/>
                <w:szCs w:val="26"/>
              </w:rPr>
            </w:pPr>
          </w:p>
        </w:tc>
      </w:tr>
      <w:tr w:rsidR="001A4BDB" w:rsidRPr="00017FC5" w:rsidTr="00647828">
        <w:tblPrEx>
          <w:tblCellMar>
            <w:top w:w="0" w:type="dxa"/>
            <w:left w:w="0" w:type="dxa"/>
            <w:bottom w:w="0" w:type="dxa"/>
            <w:right w:w="0" w:type="dxa"/>
          </w:tblCellMar>
        </w:tblPrEx>
        <w:tc>
          <w:tcPr>
            <w:tcW w:w="3513" w:type="pct"/>
            <w:vAlign w:val="center"/>
          </w:tcPr>
          <w:p w:rsidR="001A4BDB" w:rsidRPr="00017FC5" w:rsidRDefault="001A4BDB" w:rsidP="00647828">
            <w:pPr>
              <w:autoSpaceDE w:val="0"/>
              <w:autoSpaceDN w:val="0"/>
              <w:adjustRightInd w:val="0"/>
              <w:spacing w:before="120"/>
              <w:rPr>
                <w:sz w:val="26"/>
                <w:szCs w:val="26"/>
              </w:rPr>
            </w:pPr>
            <w:r w:rsidRPr="00017FC5">
              <w:rPr>
                <w:sz w:val="26"/>
                <w:szCs w:val="26"/>
              </w:rPr>
              <w:t>- Tình hình sinh trưởng (tốt, trung bình, xấu).</w:t>
            </w:r>
          </w:p>
        </w:tc>
        <w:tc>
          <w:tcPr>
            <w:tcW w:w="472" w:type="pct"/>
            <w:vAlign w:val="center"/>
          </w:tcPr>
          <w:p w:rsidR="001A4BDB" w:rsidRPr="00017FC5" w:rsidRDefault="001A4BDB" w:rsidP="00647828">
            <w:pPr>
              <w:autoSpaceDE w:val="0"/>
              <w:autoSpaceDN w:val="0"/>
              <w:adjustRightInd w:val="0"/>
              <w:spacing w:before="120"/>
              <w:jc w:val="center"/>
              <w:rPr>
                <w:sz w:val="26"/>
                <w:szCs w:val="26"/>
              </w:rPr>
            </w:pPr>
          </w:p>
        </w:tc>
        <w:tc>
          <w:tcPr>
            <w:tcW w:w="471" w:type="pct"/>
            <w:vAlign w:val="center"/>
          </w:tcPr>
          <w:p w:rsidR="001A4BDB" w:rsidRPr="00017FC5" w:rsidRDefault="001A4BDB" w:rsidP="00647828">
            <w:pPr>
              <w:autoSpaceDE w:val="0"/>
              <w:autoSpaceDN w:val="0"/>
              <w:adjustRightInd w:val="0"/>
              <w:spacing w:before="120"/>
              <w:jc w:val="center"/>
              <w:rPr>
                <w:sz w:val="26"/>
                <w:szCs w:val="26"/>
              </w:rPr>
            </w:pPr>
          </w:p>
        </w:tc>
        <w:tc>
          <w:tcPr>
            <w:tcW w:w="545" w:type="pct"/>
            <w:vAlign w:val="center"/>
          </w:tcPr>
          <w:p w:rsidR="001A4BDB" w:rsidRPr="00017FC5" w:rsidRDefault="001A4BDB" w:rsidP="00647828">
            <w:pPr>
              <w:autoSpaceDE w:val="0"/>
              <w:autoSpaceDN w:val="0"/>
              <w:adjustRightInd w:val="0"/>
              <w:spacing w:before="120"/>
              <w:jc w:val="center"/>
              <w:rPr>
                <w:sz w:val="26"/>
                <w:szCs w:val="26"/>
              </w:rPr>
            </w:pPr>
          </w:p>
        </w:tc>
      </w:tr>
      <w:tr w:rsidR="001A4BDB" w:rsidRPr="00017FC5" w:rsidTr="00647828">
        <w:tblPrEx>
          <w:tblCellMar>
            <w:top w:w="0" w:type="dxa"/>
            <w:left w:w="0" w:type="dxa"/>
            <w:bottom w:w="0" w:type="dxa"/>
            <w:right w:w="0" w:type="dxa"/>
          </w:tblCellMar>
        </w:tblPrEx>
        <w:tc>
          <w:tcPr>
            <w:tcW w:w="3513" w:type="pct"/>
            <w:vAlign w:val="center"/>
          </w:tcPr>
          <w:p w:rsidR="001A4BDB" w:rsidRPr="00017FC5" w:rsidRDefault="001A4BDB" w:rsidP="00647828">
            <w:pPr>
              <w:autoSpaceDE w:val="0"/>
              <w:autoSpaceDN w:val="0"/>
              <w:adjustRightInd w:val="0"/>
              <w:spacing w:before="120"/>
              <w:rPr>
                <w:sz w:val="26"/>
                <w:szCs w:val="26"/>
              </w:rPr>
            </w:pPr>
            <w:r w:rsidRPr="00017FC5">
              <w:rPr>
                <w:sz w:val="26"/>
                <w:szCs w:val="26"/>
              </w:rPr>
              <w:t>- Độ che phủ.</w:t>
            </w:r>
          </w:p>
        </w:tc>
        <w:tc>
          <w:tcPr>
            <w:tcW w:w="472" w:type="pct"/>
            <w:vAlign w:val="center"/>
          </w:tcPr>
          <w:p w:rsidR="001A4BDB" w:rsidRPr="00017FC5" w:rsidRDefault="001A4BDB" w:rsidP="00647828">
            <w:pPr>
              <w:autoSpaceDE w:val="0"/>
              <w:autoSpaceDN w:val="0"/>
              <w:adjustRightInd w:val="0"/>
              <w:spacing w:before="120"/>
              <w:jc w:val="center"/>
              <w:rPr>
                <w:sz w:val="26"/>
                <w:szCs w:val="26"/>
              </w:rPr>
            </w:pPr>
          </w:p>
        </w:tc>
        <w:tc>
          <w:tcPr>
            <w:tcW w:w="471" w:type="pct"/>
            <w:vAlign w:val="center"/>
          </w:tcPr>
          <w:p w:rsidR="001A4BDB" w:rsidRPr="00017FC5" w:rsidRDefault="001A4BDB" w:rsidP="00647828">
            <w:pPr>
              <w:autoSpaceDE w:val="0"/>
              <w:autoSpaceDN w:val="0"/>
              <w:adjustRightInd w:val="0"/>
              <w:spacing w:before="120"/>
              <w:jc w:val="center"/>
              <w:rPr>
                <w:sz w:val="26"/>
                <w:szCs w:val="26"/>
              </w:rPr>
            </w:pPr>
          </w:p>
        </w:tc>
        <w:tc>
          <w:tcPr>
            <w:tcW w:w="545" w:type="pct"/>
            <w:vAlign w:val="center"/>
          </w:tcPr>
          <w:p w:rsidR="001A4BDB" w:rsidRPr="00017FC5" w:rsidRDefault="001A4BDB" w:rsidP="00647828">
            <w:pPr>
              <w:autoSpaceDE w:val="0"/>
              <w:autoSpaceDN w:val="0"/>
              <w:adjustRightInd w:val="0"/>
              <w:spacing w:before="120"/>
              <w:jc w:val="center"/>
              <w:rPr>
                <w:sz w:val="26"/>
                <w:szCs w:val="26"/>
              </w:rPr>
            </w:pPr>
          </w:p>
        </w:tc>
      </w:tr>
      <w:tr w:rsidR="001A4BDB" w:rsidRPr="00017FC5" w:rsidTr="00647828">
        <w:tblPrEx>
          <w:tblCellMar>
            <w:top w:w="0" w:type="dxa"/>
            <w:left w:w="0" w:type="dxa"/>
            <w:bottom w:w="0" w:type="dxa"/>
            <w:right w:w="0" w:type="dxa"/>
          </w:tblCellMar>
        </w:tblPrEx>
        <w:tc>
          <w:tcPr>
            <w:tcW w:w="3513" w:type="pct"/>
            <w:vAlign w:val="center"/>
          </w:tcPr>
          <w:p w:rsidR="001A4BDB" w:rsidRPr="00017FC5" w:rsidRDefault="001A4BDB" w:rsidP="00647828">
            <w:pPr>
              <w:autoSpaceDE w:val="0"/>
              <w:autoSpaceDN w:val="0"/>
              <w:adjustRightInd w:val="0"/>
              <w:spacing w:before="120"/>
              <w:rPr>
                <w:sz w:val="26"/>
                <w:szCs w:val="26"/>
              </w:rPr>
            </w:pPr>
            <w:r w:rsidRPr="00017FC5">
              <w:rPr>
                <w:sz w:val="26"/>
                <w:szCs w:val="26"/>
              </w:rPr>
              <w:t>- Mật độ cây tái sinh mục đích (cây/ha)</w:t>
            </w:r>
            <w:r w:rsidRPr="00017FC5">
              <w:rPr>
                <w:sz w:val="26"/>
                <w:szCs w:val="26"/>
                <w:vertAlign w:val="superscript"/>
              </w:rPr>
              <w:footnoteReference w:customMarkFollows="1" w:id="2"/>
              <w:t>22</w:t>
            </w:r>
            <w:r w:rsidRPr="00017FC5">
              <w:rPr>
                <w:sz w:val="26"/>
                <w:szCs w:val="26"/>
              </w:rPr>
              <w:t xml:space="preserve"> (*)</w:t>
            </w:r>
          </w:p>
        </w:tc>
        <w:tc>
          <w:tcPr>
            <w:tcW w:w="472" w:type="pct"/>
            <w:vAlign w:val="center"/>
          </w:tcPr>
          <w:p w:rsidR="001A4BDB" w:rsidRPr="00017FC5" w:rsidRDefault="001A4BDB" w:rsidP="00647828">
            <w:pPr>
              <w:autoSpaceDE w:val="0"/>
              <w:autoSpaceDN w:val="0"/>
              <w:adjustRightInd w:val="0"/>
              <w:spacing w:before="120"/>
              <w:jc w:val="center"/>
              <w:rPr>
                <w:sz w:val="26"/>
                <w:szCs w:val="26"/>
              </w:rPr>
            </w:pPr>
          </w:p>
        </w:tc>
        <w:tc>
          <w:tcPr>
            <w:tcW w:w="471" w:type="pct"/>
            <w:vAlign w:val="center"/>
          </w:tcPr>
          <w:p w:rsidR="001A4BDB" w:rsidRPr="00017FC5" w:rsidRDefault="001A4BDB" w:rsidP="00647828">
            <w:pPr>
              <w:autoSpaceDE w:val="0"/>
              <w:autoSpaceDN w:val="0"/>
              <w:adjustRightInd w:val="0"/>
              <w:spacing w:before="120"/>
              <w:jc w:val="center"/>
              <w:rPr>
                <w:sz w:val="26"/>
                <w:szCs w:val="26"/>
              </w:rPr>
            </w:pPr>
          </w:p>
        </w:tc>
        <w:tc>
          <w:tcPr>
            <w:tcW w:w="545" w:type="pct"/>
            <w:vAlign w:val="center"/>
          </w:tcPr>
          <w:p w:rsidR="001A4BDB" w:rsidRPr="00017FC5" w:rsidRDefault="001A4BDB" w:rsidP="00647828">
            <w:pPr>
              <w:autoSpaceDE w:val="0"/>
              <w:autoSpaceDN w:val="0"/>
              <w:adjustRightInd w:val="0"/>
              <w:spacing w:before="120"/>
              <w:jc w:val="center"/>
              <w:rPr>
                <w:sz w:val="26"/>
                <w:szCs w:val="26"/>
              </w:rPr>
            </w:pPr>
          </w:p>
        </w:tc>
      </w:tr>
      <w:tr w:rsidR="001A4BDB" w:rsidRPr="00017FC5" w:rsidTr="00647828">
        <w:tblPrEx>
          <w:tblCellMar>
            <w:top w:w="0" w:type="dxa"/>
            <w:left w:w="0" w:type="dxa"/>
            <w:bottom w:w="0" w:type="dxa"/>
            <w:right w:w="0" w:type="dxa"/>
          </w:tblCellMar>
        </w:tblPrEx>
        <w:tc>
          <w:tcPr>
            <w:tcW w:w="3513" w:type="pct"/>
            <w:vAlign w:val="center"/>
          </w:tcPr>
          <w:p w:rsidR="001A4BDB" w:rsidRPr="00017FC5" w:rsidRDefault="001A4BDB" w:rsidP="00647828">
            <w:pPr>
              <w:autoSpaceDE w:val="0"/>
              <w:autoSpaceDN w:val="0"/>
              <w:adjustRightInd w:val="0"/>
              <w:spacing w:before="120"/>
              <w:rPr>
                <w:sz w:val="26"/>
                <w:szCs w:val="26"/>
              </w:rPr>
            </w:pPr>
            <w:r w:rsidRPr="00017FC5">
              <w:rPr>
                <w:sz w:val="26"/>
                <w:szCs w:val="26"/>
              </w:rPr>
              <w:t>- Gốc cây mẹ có khả năng tái sinh chồi (gốc/ha) (**)</w:t>
            </w:r>
          </w:p>
        </w:tc>
        <w:tc>
          <w:tcPr>
            <w:tcW w:w="472" w:type="pct"/>
            <w:vAlign w:val="center"/>
          </w:tcPr>
          <w:p w:rsidR="001A4BDB" w:rsidRPr="00017FC5" w:rsidRDefault="001A4BDB" w:rsidP="00647828">
            <w:pPr>
              <w:autoSpaceDE w:val="0"/>
              <w:autoSpaceDN w:val="0"/>
              <w:adjustRightInd w:val="0"/>
              <w:spacing w:before="120"/>
              <w:jc w:val="center"/>
              <w:rPr>
                <w:sz w:val="26"/>
                <w:szCs w:val="26"/>
              </w:rPr>
            </w:pPr>
          </w:p>
        </w:tc>
        <w:tc>
          <w:tcPr>
            <w:tcW w:w="471" w:type="pct"/>
            <w:vAlign w:val="center"/>
          </w:tcPr>
          <w:p w:rsidR="001A4BDB" w:rsidRPr="00017FC5" w:rsidRDefault="001A4BDB" w:rsidP="00647828">
            <w:pPr>
              <w:autoSpaceDE w:val="0"/>
              <w:autoSpaceDN w:val="0"/>
              <w:adjustRightInd w:val="0"/>
              <w:spacing w:before="120"/>
              <w:jc w:val="center"/>
              <w:rPr>
                <w:sz w:val="26"/>
                <w:szCs w:val="26"/>
              </w:rPr>
            </w:pPr>
          </w:p>
        </w:tc>
        <w:tc>
          <w:tcPr>
            <w:tcW w:w="545" w:type="pct"/>
            <w:vAlign w:val="center"/>
          </w:tcPr>
          <w:p w:rsidR="001A4BDB" w:rsidRPr="00017FC5" w:rsidRDefault="001A4BDB" w:rsidP="00647828">
            <w:pPr>
              <w:autoSpaceDE w:val="0"/>
              <w:autoSpaceDN w:val="0"/>
              <w:adjustRightInd w:val="0"/>
              <w:spacing w:before="120"/>
              <w:jc w:val="center"/>
              <w:rPr>
                <w:sz w:val="26"/>
                <w:szCs w:val="26"/>
              </w:rPr>
            </w:pPr>
          </w:p>
        </w:tc>
      </w:tr>
      <w:tr w:rsidR="001A4BDB" w:rsidRPr="00017FC5" w:rsidTr="00647828">
        <w:tblPrEx>
          <w:tblCellMar>
            <w:top w:w="0" w:type="dxa"/>
            <w:left w:w="0" w:type="dxa"/>
            <w:bottom w:w="0" w:type="dxa"/>
            <w:right w:w="0" w:type="dxa"/>
          </w:tblCellMar>
        </w:tblPrEx>
        <w:tc>
          <w:tcPr>
            <w:tcW w:w="3513" w:type="pct"/>
            <w:vAlign w:val="center"/>
          </w:tcPr>
          <w:p w:rsidR="001A4BDB" w:rsidRPr="00017FC5" w:rsidRDefault="001A4BDB" w:rsidP="00647828">
            <w:pPr>
              <w:autoSpaceDE w:val="0"/>
              <w:autoSpaceDN w:val="0"/>
              <w:adjustRightInd w:val="0"/>
              <w:spacing w:before="120"/>
              <w:rPr>
                <w:sz w:val="26"/>
                <w:szCs w:val="26"/>
              </w:rPr>
            </w:pPr>
            <w:r w:rsidRPr="00017FC5">
              <w:rPr>
                <w:sz w:val="26"/>
                <w:szCs w:val="26"/>
              </w:rPr>
              <w:t>- Cây mẹ có khả năng gieo giống tại chỗ (cây/ha) (***)</w:t>
            </w:r>
          </w:p>
        </w:tc>
        <w:tc>
          <w:tcPr>
            <w:tcW w:w="472" w:type="pct"/>
            <w:vAlign w:val="center"/>
          </w:tcPr>
          <w:p w:rsidR="001A4BDB" w:rsidRPr="00017FC5" w:rsidRDefault="001A4BDB" w:rsidP="00647828">
            <w:pPr>
              <w:autoSpaceDE w:val="0"/>
              <w:autoSpaceDN w:val="0"/>
              <w:adjustRightInd w:val="0"/>
              <w:spacing w:before="120"/>
              <w:jc w:val="center"/>
              <w:rPr>
                <w:sz w:val="26"/>
                <w:szCs w:val="26"/>
              </w:rPr>
            </w:pPr>
          </w:p>
        </w:tc>
        <w:tc>
          <w:tcPr>
            <w:tcW w:w="471" w:type="pct"/>
            <w:vAlign w:val="center"/>
          </w:tcPr>
          <w:p w:rsidR="001A4BDB" w:rsidRPr="00017FC5" w:rsidRDefault="001A4BDB" w:rsidP="00647828">
            <w:pPr>
              <w:autoSpaceDE w:val="0"/>
              <w:autoSpaceDN w:val="0"/>
              <w:adjustRightInd w:val="0"/>
              <w:spacing w:before="120"/>
              <w:jc w:val="center"/>
              <w:rPr>
                <w:sz w:val="26"/>
                <w:szCs w:val="26"/>
              </w:rPr>
            </w:pPr>
          </w:p>
        </w:tc>
        <w:tc>
          <w:tcPr>
            <w:tcW w:w="545" w:type="pct"/>
            <w:vAlign w:val="center"/>
          </w:tcPr>
          <w:p w:rsidR="001A4BDB" w:rsidRPr="00017FC5" w:rsidRDefault="001A4BDB" w:rsidP="00647828">
            <w:pPr>
              <w:autoSpaceDE w:val="0"/>
              <w:autoSpaceDN w:val="0"/>
              <w:adjustRightInd w:val="0"/>
              <w:spacing w:before="120"/>
              <w:jc w:val="center"/>
              <w:rPr>
                <w:sz w:val="26"/>
                <w:szCs w:val="26"/>
              </w:rPr>
            </w:pPr>
          </w:p>
        </w:tc>
      </w:tr>
      <w:tr w:rsidR="001A4BDB" w:rsidRPr="00017FC5" w:rsidTr="00647828">
        <w:tblPrEx>
          <w:tblCellMar>
            <w:top w:w="0" w:type="dxa"/>
            <w:left w:w="0" w:type="dxa"/>
            <w:bottom w:w="0" w:type="dxa"/>
            <w:right w:w="0" w:type="dxa"/>
          </w:tblCellMar>
        </w:tblPrEx>
        <w:tc>
          <w:tcPr>
            <w:tcW w:w="3513" w:type="pct"/>
            <w:vAlign w:val="center"/>
          </w:tcPr>
          <w:p w:rsidR="001A4BDB" w:rsidRPr="00017FC5" w:rsidRDefault="001A4BDB" w:rsidP="00647828">
            <w:pPr>
              <w:autoSpaceDE w:val="0"/>
              <w:autoSpaceDN w:val="0"/>
              <w:adjustRightInd w:val="0"/>
              <w:spacing w:before="120"/>
              <w:rPr>
                <w:sz w:val="26"/>
                <w:szCs w:val="26"/>
              </w:rPr>
            </w:pPr>
            <w:r w:rsidRPr="00017FC5">
              <w:rPr>
                <w:b/>
                <w:bCs/>
                <w:sz w:val="26"/>
                <w:szCs w:val="26"/>
              </w:rPr>
              <w:t>4. Hiện trạng rừng</w:t>
            </w:r>
            <w:r w:rsidRPr="00017FC5">
              <w:rPr>
                <w:b/>
                <w:bCs/>
                <w:sz w:val="26"/>
                <w:szCs w:val="26"/>
                <w:vertAlign w:val="superscript"/>
              </w:rPr>
              <w:footnoteReference w:customMarkFollows="1" w:id="3"/>
              <w:t>23</w:t>
            </w:r>
          </w:p>
        </w:tc>
        <w:tc>
          <w:tcPr>
            <w:tcW w:w="472" w:type="pct"/>
            <w:vAlign w:val="center"/>
          </w:tcPr>
          <w:p w:rsidR="001A4BDB" w:rsidRPr="00017FC5" w:rsidRDefault="001A4BDB" w:rsidP="00647828">
            <w:pPr>
              <w:autoSpaceDE w:val="0"/>
              <w:autoSpaceDN w:val="0"/>
              <w:adjustRightInd w:val="0"/>
              <w:spacing w:before="120"/>
              <w:jc w:val="center"/>
              <w:rPr>
                <w:sz w:val="26"/>
                <w:szCs w:val="26"/>
              </w:rPr>
            </w:pPr>
          </w:p>
        </w:tc>
        <w:tc>
          <w:tcPr>
            <w:tcW w:w="471" w:type="pct"/>
            <w:vAlign w:val="center"/>
          </w:tcPr>
          <w:p w:rsidR="001A4BDB" w:rsidRPr="00017FC5" w:rsidRDefault="001A4BDB" w:rsidP="00647828">
            <w:pPr>
              <w:autoSpaceDE w:val="0"/>
              <w:autoSpaceDN w:val="0"/>
              <w:adjustRightInd w:val="0"/>
              <w:spacing w:before="120"/>
              <w:jc w:val="center"/>
              <w:rPr>
                <w:sz w:val="26"/>
                <w:szCs w:val="26"/>
              </w:rPr>
            </w:pPr>
          </w:p>
        </w:tc>
        <w:tc>
          <w:tcPr>
            <w:tcW w:w="545" w:type="pct"/>
            <w:vAlign w:val="center"/>
          </w:tcPr>
          <w:p w:rsidR="001A4BDB" w:rsidRPr="00017FC5" w:rsidRDefault="001A4BDB" w:rsidP="00647828">
            <w:pPr>
              <w:autoSpaceDE w:val="0"/>
              <w:autoSpaceDN w:val="0"/>
              <w:adjustRightInd w:val="0"/>
              <w:spacing w:before="120"/>
              <w:jc w:val="center"/>
              <w:rPr>
                <w:sz w:val="26"/>
                <w:szCs w:val="26"/>
              </w:rPr>
            </w:pPr>
          </w:p>
        </w:tc>
      </w:tr>
      <w:tr w:rsidR="001A4BDB" w:rsidRPr="00017FC5" w:rsidTr="00647828">
        <w:tblPrEx>
          <w:tblCellMar>
            <w:top w:w="0" w:type="dxa"/>
            <w:left w:w="0" w:type="dxa"/>
            <w:bottom w:w="0" w:type="dxa"/>
            <w:right w:w="0" w:type="dxa"/>
          </w:tblCellMar>
        </w:tblPrEx>
        <w:tc>
          <w:tcPr>
            <w:tcW w:w="3513" w:type="pct"/>
            <w:vAlign w:val="center"/>
          </w:tcPr>
          <w:p w:rsidR="001A4BDB" w:rsidRPr="00017FC5" w:rsidRDefault="001A4BDB" w:rsidP="00647828">
            <w:pPr>
              <w:autoSpaceDE w:val="0"/>
              <w:autoSpaceDN w:val="0"/>
              <w:adjustRightInd w:val="0"/>
              <w:spacing w:before="120"/>
              <w:rPr>
                <w:sz w:val="26"/>
                <w:szCs w:val="26"/>
              </w:rPr>
            </w:pPr>
            <w:r w:rsidRPr="00017FC5">
              <w:rPr>
                <w:sz w:val="26"/>
                <w:szCs w:val="26"/>
              </w:rPr>
              <w:lastRenderedPageBreak/>
              <w:t>- Trạng thái rừng</w:t>
            </w:r>
          </w:p>
        </w:tc>
        <w:tc>
          <w:tcPr>
            <w:tcW w:w="472" w:type="pct"/>
            <w:vAlign w:val="center"/>
          </w:tcPr>
          <w:p w:rsidR="001A4BDB" w:rsidRPr="00017FC5" w:rsidRDefault="001A4BDB" w:rsidP="00647828">
            <w:pPr>
              <w:autoSpaceDE w:val="0"/>
              <w:autoSpaceDN w:val="0"/>
              <w:adjustRightInd w:val="0"/>
              <w:spacing w:before="120"/>
              <w:jc w:val="center"/>
              <w:rPr>
                <w:sz w:val="26"/>
                <w:szCs w:val="26"/>
              </w:rPr>
            </w:pPr>
          </w:p>
        </w:tc>
        <w:tc>
          <w:tcPr>
            <w:tcW w:w="471" w:type="pct"/>
            <w:vAlign w:val="center"/>
          </w:tcPr>
          <w:p w:rsidR="001A4BDB" w:rsidRPr="00017FC5" w:rsidRDefault="001A4BDB" w:rsidP="00647828">
            <w:pPr>
              <w:autoSpaceDE w:val="0"/>
              <w:autoSpaceDN w:val="0"/>
              <w:adjustRightInd w:val="0"/>
              <w:spacing w:before="120"/>
              <w:jc w:val="center"/>
              <w:rPr>
                <w:sz w:val="26"/>
                <w:szCs w:val="26"/>
              </w:rPr>
            </w:pPr>
          </w:p>
        </w:tc>
        <w:tc>
          <w:tcPr>
            <w:tcW w:w="545" w:type="pct"/>
            <w:vAlign w:val="center"/>
          </w:tcPr>
          <w:p w:rsidR="001A4BDB" w:rsidRPr="00017FC5" w:rsidRDefault="001A4BDB" w:rsidP="00647828">
            <w:pPr>
              <w:autoSpaceDE w:val="0"/>
              <w:autoSpaceDN w:val="0"/>
              <w:adjustRightInd w:val="0"/>
              <w:spacing w:before="120"/>
              <w:jc w:val="center"/>
              <w:rPr>
                <w:sz w:val="26"/>
                <w:szCs w:val="26"/>
              </w:rPr>
            </w:pPr>
          </w:p>
        </w:tc>
      </w:tr>
      <w:tr w:rsidR="001A4BDB" w:rsidRPr="00017FC5" w:rsidTr="00647828">
        <w:tblPrEx>
          <w:tblCellMar>
            <w:top w:w="0" w:type="dxa"/>
            <w:left w:w="0" w:type="dxa"/>
            <w:bottom w:w="0" w:type="dxa"/>
            <w:right w:w="0" w:type="dxa"/>
          </w:tblCellMar>
        </w:tblPrEx>
        <w:tc>
          <w:tcPr>
            <w:tcW w:w="3513" w:type="pct"/>
            <w:vAlign w:val="center"/>
          </w:tcPr>
          <w:p w:rsidR="001A4BDB" w:rsidRPr="00017FC5" w:rsidRDefault="001A4BDB" w:rsidP="00647828">
            <w:pPr>
              <w:autoSpaceDE w:val="0"/>
              <w:autoSpaceDN w:val="0"/>
              <w:adjustRightInd w:val="0"/>
              <w:spacing w:before="120"/>
              <w:rPr>
                <w:sz w:val="26"/>
                <w:szCs w:val="26"/>
              </w:rPr>
            </w:pPr>
            <w:r w:rsidRPr="00017FC5">
              <w:rPr>
                <w:sz w:val="26"/>
                <w:szCs w:val="26"/>
              </w:rPr>
              <w:t>- Trữ lượng rừng (m</w:t>
            </w:r>
            <w:r w:rsidRPr="00017FC5">
              <w:rPr>
                <w:sz w:val="26"/>
                <w:szCs w:val="26"/>
                <w:vertAlign w:val="superscript"/>
              </w:rPr>
              <w:t>3</w:t>
            </w:r>
            <w:r w:rsidRPr="00017FC5">
              <w:rPr>
                <w:sz w:val="26"/>
                <w:szCs w:val="26"/>
              </w:rPr>
              <w:t>/ha).</w:t>
            </w:r>
          </w:p>
        </w:tc>
        <w:tc>
          <w:tcPr>
            <w:tcW w:w="472" w:type="pct"/>
            <w:vAlign w:val="center"/>
          </w:tcPr>
          <w:p w:rsidR="001A4BDB" w:rsidRPr="00017FC5" w:rsidRDefault="001A4BDB" w:rsidP="00647828">
            <w:pPr>
              <w:autoSpaceDE w:val="0"/>
              <w:autoSpaceDN w:val="0"/>
              <w:adjustRightInd w:val="0"/>
              <w:spacing w:before="120"/>
              <w:jc w:val="center"/>
              <w:rPr>
                <w:sz w:val="26"/>
                <w:szCs w:val="26"/>
              </w:rPr>
            </w:pPr>
          </w:p>
        </w:tc>
        <w:tc>
          <w:tcPr>
            <w:tcW w:w="471" w:type="pct"/>
            <w:vAlign w:val="center"/>
          </w:tcPr>
          <w:p w:rsidR="001A4BDB" w:rsidRPr="00017FC5" w:rsidRDefault="001A4BDB" w:rsidP="00647828">
            <w:pPr>
              <w:autoSpaceDE w:val="0"/>
              <w:autoSpaceDN w:val="0"/>
              <w:adjustRightInd w:val="0"/>
              <w:spacing w:before="120"/>
              <w:jc w:val="center"/>
              <w:rPr>
                <w:sz w:val="26"/>
                <w:szCs w:val="26"/>
              </w:rPr>
            </w:pPr>
          </w:p>
        </w:tc>
        <w:tc>
          <w:tcPr>
            <w:tcW w:w="545" w:type="pct"/>
            <w:vAlign w:val="center"/>
          </w:tcPr>
          <w:p w:rsidR="001A4BDB" w:rsidRPr="00017FC5" w:rsidRDefault="001A4BDB" w:rsidP="00647828">
            <w:pPr>
              <w:autoSpaceDE w:val="0"/>
              <w:autoSpaceDN w:val="0"/>
              <w:adjustRightInd w:val="0"/>
              <w:spacing w:before="120"/>
              <w:jc w:val="center"/>
              <w:rPr>
                <w:sz w:val="26"/>
                <w:szCs w:val="26"/>
              </w:rPr>
            </w:pPr>
          </w:p>
        </w:tc>
      </w:tr>
      <w:tr w:rsidR="001A4BDB" w:rsidRPr="00017FC5" w:rsidTr="00647828">
        <w:tblPrEx>
          <w:tblCellMar>
            <w:top w:w="0" w:type="dxa"/>
            <w:left w:w="0" w:type="dxa"/>
            <w:bottom w:w="0" w:type="dxa"/>
            <w:right w:w="0" w:type="dxa"/>
          </w:tblCellMar>
        </w:tblPrEx>
        <w:tc>
          <w:tcPr>
            <w:tcW w:w="3513" w:type="pct"/>
            <w:vAlign w:val="center"/>
          </w:tcPr>
          <w:p w:rsidR="001A4BDB" w:rsidRPr="00017FC5" w:rsidRDefault="001A4BDB" w:rsidP="00647828">
            <w:pPr>
              <w:autoSpaceDE w:val="0"/>
              <w:autoSpaceDN w:val="0"/>
              <w:adjustRightInd w:val="0"/>
              <w:spacing w:before="120"/>
              <w:rPr>
                <w:sz w:val="26"/>
                <w:szCs w:val="26"/>
              </w:rPr>
            </w:pPr>
            <w:r w:rsidRPr="00017FC5">
              <w:rPr>
                <w:sz w:val="26"/>
                <w:szCs w:val="26"/>
              </w:rPr>
              <w:t>- Chiều cao trung bình (m).</w:t>
            </w:r>
          </w:p>
        </w:tc>
        <w:tc>
          <w:tcPr>
            <w:tcW w:w="472" w:type="pct"/>
            <w:vAlign w:val="center"/>
          </w:tcPr>
          <w:p w:rsidR="001A4BDB" w:rsidRPr="00017FC5" w:rsidRDefault="001A4BDB" w:rsidP="00647828">
            <w:pPr>
              <w:autoSpaceDE w:val="0"/>
              <w:autoSpaceDN w:val="0"/>
              <w:adjustRightInd w:val="0"/>
              <w:spacing w:before="120"/>
              <w:jc w:val="center"/>
              <w:rPr>
                <w:sz w:val="26"/>
                <w:szCs w:val="26"/>
              </w:rPr>
            </w:pPr>
          </w:p>
        </w:tc>
        <w:tc>
          <w:tcPr>
            <w:tcW w:w="471" w:type="pct"/>
            <w:vAlign w:val="center"/>
          </w:tcPr>
          <w:p w:rsidR="001A4BDB" w:rsidRPr="00017FC5" w:rsidRDefault="001A4BDB" w:rsidP="00647828">
            <w:pPr>
              <w:autoSpaceDE w:val="0"/>
              <w:autoSpaceDN w:val="0"/>
              <w:adjustRightInd w:val="0"/>
              <w:spacing w:before="120"/>
              <w:jc w:val="center"/>
              <w:rPr>
                <w:sz w:val="26"/>
                <w:szCs w:val="26"/>
              </w:rPr>
            </w:pPr>
          </w:p>
        </w:tc>
        <w:tc>
          <w:tcPr>
            <w:tcW w:w="545" w:type="pct"/>
            <w:vAlign w:val="center"/>
          </w:tcPr>
          <w:p w:rsidR="001A4BDB" w:rsidRPr="00017FC5" w:rsidRDefault="001A4BDB" w:rsidP="00647828">
            <w:pPr>
              <w:autoSpaceDE w:val="0"/>
              <w:autoSpaceDN w:val="0"/>
              <w:adjustRightInd w:val="0"/>
              <w:spacing w:before="120"/>
              <w:jc w:val="center"/>
              <w:rPr>
                <w:sz w:val="26"/>
                <w:szCs w:val="26"/>
              </w:rPr>
            </w:pPr>
          </w:p>
        </w:tc>
      </w:tr>
      <w:tr w:rsidR="001A4BDB" w:rsidRPr="00017FC5" w:rsidTr="00647828">
        <w:tblPrEx>
          <w:tblCellMar>
            <w:top w:w="0" w:type="dxa"/>
            <w:left w:w="0" w:type="dxa"/>
            <w:bottom w:w="0" w:type="dxa"/>
            <w:right w:w="0" w:type="dxa"/>
          </w:tblCellMar>
        </w:tblPrEx>
        <w:tc>
          <w:tcPr>
            <w:tcW w:w="3513" w:type="pct"/>
            <w:vAlign w:val="center"/>
          </w:tcPr>
          <w:p w:rsidR="001A4BDB" w:rsidRPr="00017FC5" w:rsidRDefault="001A4BDB" w:rsidP="00647828">
            <w:pPr>
              <w:autoSpaceDE w:val="0"/>
              <w:autoSpaceDN w:val="0"/>
              <w:adjustRightInd w:val="0"/>
              <w:spacing w:before="120"/>
              <w:rPr>
                <w:sz w:val="26"/>
                <w:szCs w:val="26"/>
              </w:rPr>
            </w:pPr>
            <w:r w:rsidRPr="00017FC5">
              <w:rPr>
                <w:sz w:val="26"/>
                <w:szCs w:val="26"/>
              </w:rPr>
              <w:t>- Đường kính trung bình (m)</w:t>
            </w:r>
          </w:p>
        </w:tc>
        <w:tc>
          <w:tcPr>
            <w:tcW w:w="472" w:type="pct"/>
            <w:vAlign w:val="center"/>
          </w:tcPr>
          <w:p w:rsidR="001A4BDB" w:rsidRPr="00017FC5" w:rsidRDefault="001A4BDB" w:rsidP="00647828">
            <w:pPr>
              <w:autoSpaceDE w:val="0"/>
              <w:autoSpaceDN w:val="0"/>
              <w:adjustRightInd w:val="0"/>
              <w:spacing w:before="120"/>
              <w:jc w:val="center"/>
              <w:rPr>
                <w:sz w:val="26"/>
                <w:szCs w:val="26"/>
              </w:rPr>
            </w:pPr>
          </w:p>
        </w:tc>
        <w:tc>
          <w:tcPr>
            <w:tcW w:w="471" w:type="pct"/>
            <w:vAlign w:val="center"/>
          </w:tcPr>
          <w:p w:rsidR="001A4BDB" w:rsidRPr="00017FC5" w:rsidRDefault="001A4BDB" w:rsidP="00647828">
            <w:pPr>
              <w:autoSpaceDE w:val="0"/>
              <w:autoSpaceDN w:val="0"/>
              <w:adjustRightInd w:val="0"/>
              <w:spacing w:before="120"/>
              <w:jc w:val="center"/>
              <w:rPr>
                <w:sz w:val="26"/>
                <w:szCs w:val="26"/>
              </w:rPr>
            </w:pPr>
          </w:p>
        </w:tc>
        <w:tc>
          <w:tcPr>
            <w:tcW w:w="545" w:type="pct"/>
            <w:vAlign w:val="center"/>
          </w:tcPr>
          <w:p w:rsidR="001A4BDB" w:rsidRPr="00017FC5" w:rsidRDefault="001A4BDB" w:rsidP="00647828">
            <w:pPr>
              <w:autoSpaceDE w:val="0"/>
              <w:autoSpaceDN w:val="0"/>
              <w:adjustRightInd w:val="0"/>
              <w:spacing w:before="120"/>
              <w:jc w:val="center"/>
              <w:rPr>
                <w:sz w:val="26"/>
                <w:szCs w:val="26"/>
              </w:rPr>
            </w:pPr>
          </w:p>
        </w:tc>
      </w:tr>
      <w:tr w:rsidR="001A4BDB" w:rsidRPr="00017FC5" w:rsidTr="00647828">
        <w:tblPrEx>
          <w:tblCellMar>
            <w:top w:w="0" w:type="dxa"/>
            <w:left w:w="0" w:type="dxa"/>
            <w:bottom w:w="0" w:type="dxa"/>
            <w:right w:w="0" w:type="dxa"/>
          </w:tblCellMar>
        </w:tblPrEx>
        <w:tc>
          <w:tcPr>
            <w:tcW w:w="3513" w:type="pct"/>
            <w:vAlign w:val="center"/>
          </w:tcPr>
          <w:p w:rsidR="001A4BDB" w:rsidRPr="00017FC5" w:rsidRDefault="001A4BDB" w:rsidP="00647828">
            <w:pPr>
              <w:autoSpaceDE w:val="0"/>
              <w:autoSpaceDN w:val="0"/>
              <w:adjustRightInd w:val="0"/>
              <w:spacing w:before="120"/>
              <w:rPr>
                <w:sz w:val="26"/>
                <w:szCs w:val="26"/>
              </w:rPr>
            </w:pPr>
            <w:r w:rsidRPr="00017FC5">
              <w:rPr>
                <w:sz w:val="26"/>
                <w:szCs w:val="26"/>
              </w:rPr>
              <w:t>- Độ tàn che.</w:t>
            </w:r>
          </w:p>
        </w:tc>
        <w:tc>
          <w:tcPr>
            <w:tcW w:w="472" w:type="pct"/>
            <w:vAlign w:val="center"/>
          </w:tcPr>
          <w:p w:rsidR="001A4BDB" w:rsidRPr="00017FC5" w:rsidRDefault="001A4BDB" w:rsidP="00647828">
            <w:pPr>
              <w:autoSpaceDE w:val="0"/>
              <w:autoSpaceDN w:val="0"/>
              <w:adjustRightInd w:val="0"/>
              <w:spacing w:before="120"/>
              <w:jc w:val="center"/>
              <w:rPr>
                <w:sz w:val="26"/>
                <w:szCs w:val="26"/>
              </w:rPr>
            </w:pPr>
          </w:p>
        </w:tc>
        <w:tc>
          <w:tcPr>
            <w:tcW w:w="471" w:type="pct"/>
            <w:vAlign w:val="center"/>
          </w:tcPr>
          <w:p w:rsidR="001A4BDB" w:rsidRPr="00017FC5" w:rsidRDefault="001A4BDB" w:rsidP="00647828">
            <w:pPr>
              <w:autoSpaceDE w:val="0"/>
              <w:autoSpaceDN w:val="0"/>
              <w:adjustRightInd w:val="0"/>
              <w:spacing w:before="120"/>
              <w:jc w:val="center"/>
              <w:rPr>
                <w:sz w:val="26"/>
                <w:szCs w:val="26"/>
              </w:rPr>
            </w:pPr>
          </w:p>
        </w:tc>
        <w:tc>
          <w:tcPr>
            <w:tcW w:w="545" w:type="pct"/>
            <w:vAlign w:val="center"/>
          </w:tcPr>
          <w:p w:rsidR="001A4BDB" w:rsidRPr="00017FC5" w:rsidRDefault="001A4BDB" w:rsidP="00647828">
            <w:pPr>
              <w:autoSpaceDE w:val="0"/>
              <w:autoSpaceDN w:val="0"/>
              <w:adjustRightInd w:val="0"/>
              <w:spacing w:before="120"/>
              <w:jc w:val="center"/>
              <w:rPr>
                <w:sz w:val="26"/>
                <w:szCs w:val="26"/>
              </w:rPr>
            </w:pPr>
          </w:p>
        </w:tc>
      </w:tr>
      <w:tr w:rsidR="001A4BDB" w:rsidRPr="00017FC5" w:rsidTr="00647828">
        <w:tblPrEx>
          <w:tblCellMar>
            <w:top w:w="0" w:type="dxa"/>
            <w:left w:w="0" w:type="dxa"/>
            <w:bottom w:w="0" w:type="dxa"/>
            <w:right w:w="0" w:type="dxa"/>
          </w:tblCellMar>
        </w:tblPrEx>
        <w:tc>
          <w:tcPr>
            <w:tcW w:w="3513" w:type="pct"/>
            <w:vAlign w:val="center"/>
          </w:tcPr>
          <w:p w:rsidR="001A4BDB" w:rsidRPr="00017FC5" w:rsidRDefault="001A4BDB" w:rsidP="00647828">
            <w:pPr>
              <w:autoSpaceDE w:val="0"/>
              <w:autoSpaceDN w:val="0"/>
              <w:adjustRightInd w:val="0"/>
              <w:spacing w:before="120"/>
              <w:rPr>
                <w:sz w:val="26"/>
                <w:szCs w:val="26"/>
              </w:rPr>
            </w:pPr>
            <w:r w:rsidRPr="00017FC5">
              <w:rPr>
                <w:b/>
                <w:bCs/>
                <w:sz w:val="26"/>
                <w:szCs w:val="26"/>
              </w:rPr>
              <w:t xml:space="preserve">- </w:t>
            </w:r>
            <w:r w:rsidRPr="00017FC5">
              <w:rPr>
                <w:sz w:val="26"/>
                <w:szCs w:val="26"/>
              </w:rPr>
              <w:t>Khác (nếu có)</w:t>
            </w:r>
          </w:p>
        </w:tc>
        <w:tc>
          <w:tcPr>
            <w:tcW w:w="472" w:type="pct"/>
            <w:vAlign w:val="center"/>
          </w:tcPr>
          <w:p w:rsidR="001A4BDB" w:rsidRPr="00017FC5" w:rsidRDefault="001A4BDB" w:rsidP="00647828">
            <w:pPr>
              <w:autoSpaceDE w:val="0"/>
              <w:autoSpaceDN w:val="0"/>
              <w:adjustRightInd w:val="0"/>
              <w:spacing w:before="120"/>
              <w:jc w:val="center"/>
              <w:rPr>
                <w:sz w:val="26"/>
                <w:szCs w:val="26"/>
              </w:rPr>
            </w:pPr>
          </w:p>
        </w:tc>
        <w:tc>
          <w:tcPr>
            <w:tcW w:w="471" w:type="pct"/>
            <w:vAlign w:val="center"/>
          </w:tcPr>
          <w:p w:rsidR="001A4BDB" w:rsidRPr="00017FC5" w:rsidRDefault="001A4BDB" w:rsidP="00647828">
            <w:pPr>
              <w:autoSpaceDE w:val="0"/>
              <w:autoSpaceDN w:val="0"/>
              <w:adjustRightInd w:val="0"/>
              <w:spacing w:before="120"/>
              <w:jc w:val="center"/>
              <w:rPr>
                <w:sz w:val="26"/>
                <w:szCs w:val="26"/>
              </w:rPr>
            </w:pPr>
          </w:p>
        </w:tc>
        <w:tc>
          <w:tcPr>
            <w:tcW w:w="545" w:type="pct"/>
            <w:vAlign w:val="center"/>
          </w:tcPr>
          <w:p w:rsidR="001A4BDB" w:rsidRPr="00017FC5" w:rsidRDefault="001A4BDB" w:rsidP="00647828">
            <w:pPr>
              <w:autoSpaceDE w:val="0"/>
              <w:autoSpaceDN w:val="0"/>
              <w:adjustRightInd w:val="0"/>
              <w:spacing w:before="120"/>
              <w:jc w:val="center"/>
              <w:rPr>
                <w:sz w:val="26"/>
                <w:szCs w:val="26"/>
              </w:rPr>
            </w:pPr>
          </w:p>
        </w:tc>
      </w:tr>
      <w:tr w:rsidR="001A4BDB" w:rsidRPr="00017FC5" w:rsidTr="00647828">
        <w:tblPrEx>
          <w:tblCellMar>
            <w:top w:w="0" w:type="dxa"/>
            <w:left w:w="0" w:type="dxa"/>
            <w:bottom w:w="0" w:type="dxa"/>
            <w:right w:w="0" w:type="dxa"/>
          </w:tblCellMar>
        </w:tblPrEx>
        <w:tc>
          <w:tcPr>
            <w:tcW w:w="3513" w:type="pct"/>
            <w:vAlign w:val="center"/>
          </w:tcPr>
          <w:p w:rsidR="001A4BDB" w:rsidRPr="00017FC5" w:rsidRDefault="001A4BDB" w:rsidP="00647828">
            <w:pPr>
              <w:autoSpaceDE w:val="0"/>
              <w:autoSpaceDN w:val="0"/>
              <w:adjustRightInd w:val="0"/>
              <w:spacing w:before="120"/>
              <w:rPr>
                <w:sz w:val="26"/>
                <w:szCs w:val="26"/>
              </w:rPr>
            </w:pPr>
            <w:r w:rsidRPr="00017FC5">
              <w:rPr>
                <w:b/>
                <w:bCs/>
                <w:sz w:val="26"/>
                <w:szCs w:val="26"/>
              </w:rPr>
              <w:t>5. Cự ly vận chuyển cây con (m) và phương tiện vận chuyển (+++)</w:t>
            </w:r>
          </w:p>
        </w:tc>
        <w:tc>
          <w:tcPr>
            <w:tcW w:w="472" w:type="pct"/>
            <w:vAlign w:val="center"/>
          </w:tcPr>
          <w:p w:rsidR="001A4BDB" w:rsidRPr="00017FC5" w:rsidRDefault="001A4BDB" w:rsidP="00647828">
            <w:pPr>
              <w:autoSpaceDE w:val="0"/>
              <w:autoSpaceDN w:val="0"/>
              <w:adjustRightInd w:val="0"/>
              <w:spacing w:before="120"/>
              <w:jc w:val="center"/>
              <w:rPr>
                <w:sz w:val="26"/>
                <w:szCs w:val="26"/>
              </w:rPr>
            </w:pPr>
          </w:p>
        </w:tc>
        <w:tc>
          <w:tcPr>
            <w:tcW w:w="471" w:type="pct"/>
            <w:vAlign w:val="center"/>
          </w:tcPr>
          <w:p w:rsidR="001A4BDB" w:rsidRPr="00017FC5" w:rsidRDefault="001A4BDB" w:rsidP="00647828">
            <w:pPr>
              <w:autoSpaceDE w:val="0"/>
              <w:autoSpaceDN w:val="0"/>
              <w:adjustRightInd w:val="0"/>
              <w:spacing w:before="120"/>
              <w:jc w:val="center"/>
              <w:rPr>
                <w:sz w:val="26"/>
                <w:szCs w:val="26"/>
              </w:rPr>
            </w:pPr>
          </w:p>
        </w:tc>
        <w:tc>
          <w:tcPr>
            <w:tcW w:w="545" w:type="pct"/>
            <w:vAlign w:val="center"/>
          </w:tcPr>
          <w:p w:rsidR="001A4BDB" w:rsidRPr="00017FC5" w:rsidRDefault="001A4BDB" w:rsidP="00647828">
            <w:pPr>
              <w:autoSpaceDE w:val="0"/>
              <w:autoSpaceDN w:val="0"/>
              <w:adjustRightInd w:val="0"/>
              <w:spacing w:before="120"/>
              <w:jc w:val="center"/>
              <w:rPr>
                <w:sz w:val="26"/>
                <w:szCs w:val="26"/>
              </w:rPr>
            </w:pPr>
          </w:p>
        </w:tc>
      </w:tr>
      <w:tr w:rsidR="001A4BDB" w:rsidRPr="00017FC5" w:rsidTr="00647828">
        <w:tblPrEx>
          <w:tblCellMar>
            <w:top w:w="0" w:type="dxa"/>
            <w:left w:w="0" w:type="dxa"/>
            <w:bottom w:w="0" w:type="dxa"/>
            <w:right w:w="0" w:type="dxa"/>
          </w:tblCellMar>
        </w:tblPrEx>
        <w:tc>
          <w:tcPr>
            <w:tcW w:w="3513" w:type="pct"/>
            <w:vAlign w:val="center"/>
          </w:tcPr>
          <w:p w:rsidR="001A4BDB" w:rsidRPr="00017FC5" w:rsidRDefault="001A4BDB" w:rsidP="00647828">
            <w:pPr>
              <w:autoSpaceDE w:val="0"/>
              <w:autoSpaceDN w:val="0"/>
              <w:adjustRightInd w:val="0"/>
              <w:spacing w:before="120"/>
              <w:rPr>
                <w:sz w:val="26"/>
                <w:szCs w:val="26"/>
              </w:rPr>
            </w:pPr>
            <w:r w:rsidRPr="00017FC5">
              <w:rPr>
                <w:b/>
                <w:bCs/>
                <w:sz w:val="26"/>
                <w:szCs w:val="26"/>
              </w:rPr>
              <w:t>6. Cự ly đi làm (m) và phương tiện đi lại</w:t>
            </w:r>
          </w:p>
        </w:tc>
        <w:tc>
          <w:tcPr>
            <w:tcW w:w="472" w:type="pct"/>
            <w:vAlign w:val="center"/>
          </w:tcPr>
          <w:p w:rsidR="001A4BDB" w:rsidRPr="00017FC5" w:rsidRDefault="001A4BDB" w:rsidP="00647828">
            <w:pPr>
              <w:autoSpaceDE w:val="0"/>
              <w:autoSpaceDN w:val="0"/>
              <w:adjustRightInd w:val="0"/>
              <w:spacing w:before="120"/>
              <w:jc w:val="center"/>
              <w:rPr>
                <w:sz w:val="26"/>
                <w:szCs w:val="26"/>
              </w:rPr>
            </w:pPr>
          </w:p>
        </w:tc>
        <w:tc>
          <w:tcPr>
            <w:tcW w:w="471" w:type="pct"/>
            <w:vAlign w:val="center"/>
          </w:tcPr>
          <w:p w:rsidR="001A4BDB" w:rsidRPr="00017FC5" w:rsidRDefault="001A4BDB" w:rsidP="00647828">
            <w:pPr>
              <w:autoSpaceDE w:val="0"/>
              <w:autoSpaceDN w:val="0"/>
              <w:adjustRightInd w:val="0"/>
              <w:spacing w:before="120"/>
              <w:jc w:val="center"/>
              <w:rPr>
                <w:sz w:val="26"/>
                <w:szCs w:val="26"/>
              </w:rPr>
            </w:pPr>
          </w:p>
        </w:tc>
        <w:tc>
          <w:tcPr>
            <w:tcW w:w="545" w:type="pct"/>
            <w:vAlign w:val="center"/>
          </w:tcPr>
          <w:p w:rsidR="001A4BDB" w:rsidRPr="00017FC5" w:rsidRDefault="001A4BDB" w:rsidP="00647828">
            <w:pPr>
              <w:autoSpaceDE w:val="0"/>
              <w:autoSpaceDN w:val="0"/>
              <w:adjustRightInd w:val="0"/>
              <w:spacing w:before="120"/>
              <w:jc w:val="center"/>
              <w:rPr>
                <w:sz w:val="26"/>
                <w:szCs w:val="26"/>
              </w:rPr>
            </w:pPr>
          </w:p>
        </w:tc>
      </w:tr>
    </w:tbl>
    <w:p w:rsidR="001A4BDB" w:rsidRPr="00017FC5" w:rsidRDefault="001A4BDB" w:rsidP="001A4BDB">
      <w:pPr>
        <w:autoSpaceDE w:val="0"/>
        <w:autoSpaceDN w:val="0"/>
        <w:adjustRightInd w:val="0"/>
        <w:spacing w:before="120"/>
        <w:rPr>
          <w:sz w:val="26"/>
          <w:szCs w:val="26"/>
        </w:rPr>
      </w:pPr>
    </w:p>
    <w:p w:rsidR="001A4BDB" w:rsidRPr="00017FC5" w:rsidRDefault="001A4BDB" w:rsidP="001A4BDB">
      <w:pPr>
        <w:autoSpaceDE w:val="0"/>
        <w:autoSpaceDN w:val="0"/>
        <w:adjustRightInd w:val="0"/>
        <w:spacing w:before="120"/>
        <w:jc w:val="center"/>
        <w:rPr>
          <w:sz w:val="26"/>
          <w:szCs w:val="26"/>
        </w:rPr>
      </w:pPr>
      <w:r w:rsidRPr="00017FC5">
        <w:rPr>
          <w:b/>
          <w:bCs/>
          <w:sz w:val="26"/>
          <w:szCs w:val="26"/>
        </w:rPr>
        <w:t>Biểu 2: Các chỉ tiêu về sinh khối rừng</w:t>
      </w:r>
      <w:r w:rsidRPr="00017FC5">
        <w:rPr>
          <w:b/>
          <w:bCs/>
          <w:position w:val="-1"/>
          <w:sz w:val="26"/>
          <w:szCs w:val="26"/>
          <w:vertAlign w:val="superscript"/>
        </w:rPr>
        <w:footnoteReference w:customMarkFollows="1" w:id="4"/>
        <w:t>24</w:t>
      </w:r>
    </w:p>
    <w:p w:rsidR="001A4BDB" w:rsidRPr="00017FC5" w:rsidRDefault="001A4BDB" w:rsidP="001A4BDB">
      <w:pPr>
        <w:autoSpaceDE w:val="0"/>
        <w:autoSpaceDN w:val="0"/>
        <w:adjustRightInd w:val="0"/>
        <w:spacing w:before="120"/>
        <w:rPr>
          <w:sz w:val="26"/>
          <w:szCs w:val="26"/>
        </w:rPr>
      </w:pPr>
      <w:r w:rsidRPr="00017FC5">
        <w:rPr>
          <w:sz w:val="26"/>
          <w:szCs w:val="26"/>
        </w:rPr>
        <w:t>Tiểu khu: Khoảnh: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435"/>
        <w:gridCol w:w="1000"/>
        <w:gridCol w:w="1002"/>
        <w:gridCol w:w="971"/>
        <w:gridCol w:w="971"/>
        <w:gridCol w:w="971"/>
      </w:tblGrid>
      <w:tr w:rsidR="001A4BDB" w:rsidRPr="00017FC5" w:rsidTr="00647828">
        <w:tblPrEx>
          <w:tblCellMar>
            <w:top w:w="0" w:type="dxa"/>
            <w:left w:w="0" w:type="dxa"/>
            <w:bottom w:w="0" w:type="dxa"/>
            <w:right w:w="0" w:type="dxa"/>
          </w:tblCellMar>
        </w:tblPrEx>
        <w:tc>
          <w:tcPr>
            <w:tcW w:w="2371" w:type="pct"/>
            <w:vAlign w:val="center"/>
          </w:tcPr>
          <w:p w:rsidR="001A4BDB" w:rsidRPr="00017FC5" w:rsidRDefault="001A4BDB" w:rsidP="00647828">
            <w:pPr>
              <w:autoSpaceDE w:val="0"/>
              <w:autoSpaceDN w:val="0"/>
              <w:adjustRightInd w:val="0"/>
              <w:spacing w:before="120"/>
              <w:jc w:val="center"/>
              <w:rPr>
                <w:sz w:val="26"/>
                <w:szCs w:val="26"/>
              </w:rPr>
            </w:pPr>
            <w:r w:rsidRPr="00017FC5">
              <w:rPr>
                <w:b/>
                <w:bCs/>
                <w:sz w:val="26"/>
                <w:szCs w:val="26"/>
              </w:rPr>
              <w:t>Chỉ tiêu</w:t>
            </w:r>
          </w:p>
        </w:tc>
        <w:tc>
          <w:tcPr>
            <w:tcW w:w="535" w:type="pct"/>
            <w:vAlign w:val="center"/>
          </w:tcPr>
          <w:p w:rsidR="001A4BDB" w:rsidRPr="00017FC5" w:rsidRDefault="001A4BDB" w:rsidP="00647828">
            <w:pPr>
              <w:autoSpaceDE w:val="0"/>
              <w:autoSpaceDN w:val="0"/>
              <w:adjustRightInd w:val="0"/>
              <w:spacing w:before="120"/>
              <w:jc w:val="center"/>
              <w:rPr>
                <w:sz w:val="26"/>
                <w:szCs w:val="26"/>
              </w:rPr>
            </w:pPr>
            <w:r w:rsidRPr="00017FC5">
              <w:rPr>
                <w:b/>
                <w:bCs/>
                <w:sz w:val="26"/>
                <w:szCs w:val="26"/>
              </w:rPr>
              <w:t>Lô</w:t>
            </w:r>
          </w:p>
        </w:tc>
        <w:tc>
          <w:tcPr>
            <w:tcW w:w="536" w:type="pct"/>
            <w:vAlign w:val="center"/>
          </w:tcPr>
          <w:p w:rsidR="001A4BDB" w:rsidRPr="00017FC5" w:rsidRDefault="001A4BDB" w:rsidP="00647828">
            <w:pPr>
              <w:autoSpaceDE w:val="0"/>
              <w:autoSpaceDN w:val="0"/>
              <w:adjustRightInd w:val="0"/>
              <w:spacing w:before="120"/>
              <w:jc w:val="center"/>
              <w:rPr>
                <w:sz w:val="26"/>
                <w:szCs w:val="26"/>
              </w:rPr>
            </w:pPr>
            <w:r w:rsidRPr="00017FC5">
              <w:rPr>
                <w:b/>
                <w:bCs/>
                <w:sz w:val="26"/>
                <w:szCs w:val="26"/>
              </w:rPr>
              <w:t>Lô</w:t>
            </w:r>
          </w:p>
        </w:tc>
        <w:tc>
          <w:tcPr>
            <w:tcW w:w="519" w:type="pct"/>
            <w:vAlign w:val="center"/>
          </w:tcPr>
          <w:p w:rsidR="001A4BDB" w:rsidRPr="00017FC5" w:rsidRDefault="001A4BDB" w:rsidP="00647828">
            <w:pPr>
              <w:autoSpaceDE w:val="0"/>
              <w:autoSpaceDN w:val="0"/>
              <w:adjustRightInd w:val="0"/>
              <w:spacing w:before="120"/>
              <w:jc w:val="center"/>
              <w:rPr>
                <w:sz w:val="26"/>
                <w:szCs w:val="26"/>
              </w:rPr>
            </w:pPr>
            <w:r w:rsidRPr="00017FC5">
              <w:rPr>
                <w:b/>
                <w:bCs/>
                <w:sz w:val="26"/>
                <w:szCs w:val="26"/>
              </w:rPr>
              <w:t>Lô</w:t>
            </w:r>
          </w:p>
        </w:tc>
        <w:tc>
          <w:tcPr>
            <w:tcW w:w="519" w:type="pct"/>
            <w:vAlign w:val="center"/>
          </w:tcPr>
          <w:p w:rsidR="001A4BDB" w:rsidRPr="00017FC5" w:rsidRDefault="001A4BDB" w:rsidP="00647828">
            <w:pPr>
              <w:autoSpaceDE w:val="0"/>
              <w:autoSpaceDN w:val="0"/>
              <w:adjustRightInd w:val="0"/>
              <w:spacing w:before="120"/>
              <w:jc w:val="center"/>
              <w:rPr>
                <w:sz w:val="26"/>
                <w:szCs w:val="26"/>
              </w:rPr>
            </w:pPr>
            <w:r w:rsidRPr="00017FC5">
              <w:rPr>
                <w:b/>
                <w:bCs/>
                <w:sz w:val="26"/>
                <w:szCs w:val="26"/>
              </w:rPr>
              <w:t>Lô</w:t>
            </w:r>
          </w:p>
        </w:tc>
        <w:tc>
          <w:tcPr>
            <w:tcW w:w="519" w:type="pct"/>
            <w:vAlign w:val="center"/>
          </w:tcPr>
          <w:p w:rsidR="001A4BDB" w:rsidRPr="00017FC5" w:rsidRDefault="001A4BDB" w:rsidP="00647828">
            <w:pPr>
              <w:autoSpaceDE w:val="0"/>
              <w:autoSpaceDN w:val="0"/>
              <w:adjustRightInd w:val="0"/>
              <w:spacing w:before="120"/>
              <w:jc w:val="center"/>
              <w:rPr>
                <w:sz w:val="26"/>
                <w:szCs w:val="26"/>
              </w:rPr>
            </w:pPr>
            <w:r w:rsidRPr="00017FC5">
              <w:rPr>
                <w:b/>
                <w:bCs/>
                <w:sz w:val="26"/>
                <w:szCs w:val="26"/>
              </w:rPr>
              <w:t>Lô</w:t>
            </w:r>
          </w:p>
        </w:tc>
      </w:tr>
      <w:tr w:rsidR="001A4BDB" w:rsidRPr="00017FC5" w:rsidTr="00647828">
        <w:tblPrEx>
          <w:tblCellMar>
            <w:top w:w="0" w:type="dxa"/>
            <w:left w:w="0" w:type="dxa"/>
            <w:bottom w:w="0" w:type="dxa"/>
            <w:right w:w="0" w:type="dxa"/>
          </w:tblCellMar>
        </w:tblPrEx>
        <w:tc>
          <w:tcPr>
            <w:tcW w:w="2371" w:type="pct"/>
            <w:vAlign w:val="center"/>
          </w:tcPr>
          <w:p w:rsidR="001A4BDB" w:rsidRPr="00017FC5" w:rsidRDefault="001A4BDB" w:rsidP="00647828">
            <w:pPr>
              <w:autoSpaceDE w:val="0"/>
              <w:autoSpaceDN w:val="0"/>
              <w:adjustRightInd w:val="0"/>
              <w:spacing w:before="120"/>
              <w:rPr>
                <w:sz w:val="26"/>
                <w:szCs w:val="26"/>
              </w:rPr>
            </w:pPr>
            <w:r w:rsidRPr="00017FC5">
              <w:rPr>
                <w:sz w:val="26"/>
                <w:szCs w:val="26"/>
              </w:rPr>
              <w:t>1. Phân bố số cây theo cấp đường kính</w:t>
            </w:r>
          </w:p>
        </w:tc>
        <w:tc>
          <w:tcPr>
            <w:tcW w:w="535" w:type="pct"/>
            <w:vAlign w:val="center"/>
          </w:tcPr>
          <w:p w:rsidR="001A4BDB" w:rsidRPr="00017FC5" w:rsidRDefault="001A4BDB" w:rsidP="00647828">
            <w:pPr>
              <w:autoSpaceDE w:val="0"/>
              <w:autoSpaceDN w:val="0"/>
              <w:adjustRightInd w:val="0"/>
              <w:spacing w:before="120"/>
              <w:jc w:val="center"/>
              <w:rPr>
                <w:sz w:val="26"/>
                <w:szCs w:val="26"/>
              </w:rPr>
            </w:pPr>
          </w:p>
        </w:tc>
        <w:tc>
          <w:tcPr>
            <w:tcW w:w="536" w:type="pct"/>
            <w:vAlign w:val="center"/>
          </w:tcPr>
          <w:p w:rsidR="001A4BDB" w:rsidRPr="00017FC5" w:rsidRDefault="001A4BDB" w:rsidP="00647828">
            <w:pPr>
              <w:autoSpaceDE w:val="0"/>
              <w:autoSpaceDN w:val="0"/>
              <w:adjustRightInd w:val="0"/>
              <w:spacing w:before="120"/>
              <w:jc w:val="center"/>
              <w:rPr>
                <w:sz w:val="26"/>
                <w:szCs w:val="26"/>
              </w:rPr>
            </w:pPr>
          </w:p>
        </w:tc>
        <w:tc>
          <w:tcPr>
            <w:tcW w:w="519" w:type="pct"/>
            <w:vAlign w:val="center"/>
          </w:tcPr>
          <w:p w:rsidR="001A4BDB" w:rsidRPr="00017FC5" w:rsidRDefault="001A4BDB" w:rsidP="00647828">
            <w:pPr>
              <w:autoSpaceDE w:val="0"/>
              <w:autoSpaceDN w:val="0"/>
              <w:adjustRightInd w:val="0"/>
              <w:spacing w:before="120"/>
              <w:jc w:val="center"/>
              <w:rPr>
                <w:sz w:val="26"/>
                <w:szCs w:val="26"/>
              </w:rPr>
            </w:pPr>
          </w:p>
        </w:tc>
        <w:tc>
          <w:tcPr>
            <w:tcW w:w="519" w:type="pct"/>
            <w:vAlign w:val="center"/>
          </w:tcPr>
          <w:p w:rsidR="001A4BDB" w:rsidRPr="00017FC5" w:rsidRDefault="001A4BDB" w:rsidP="00647828">
            <w:pPr>
              <w:autoSpaceDE w:val="0"/>
              <w:autoSpaceDN w:val="0"/>
              <w:adjustRightInd w:val="0"/>
              <w:spacing w:before="120"/>
              <w:jc w:val="center"/>
              <w:rPr>
                <w:sz w:val="26"/>
                <w:szCs w:val="26"/>
              </w:rPr>
            </w:pPr>
          </w:p>
        </w:tc>
        <w:tc>
          <w:tcPr>
            <w:tcW w:w="519" w:type="pct"/>
            <w:vAlign w:val="center"/>
          </w:tcPr>
          <w:p w:rsidR="001A4BDB" w:rsidRPr="00017FC5" w:rsidRDefault="001A4BDB" w:rsidP="00647828">
            <w:pPr>
              <w:autoSpaceDE w:val="0"/>
              <w:autoSpaceDN w:val="0"/>
              <w:adjustRightInd w:val="0"/>
              <w:spacing w:before="120"/>
              <w:jc w:val="center"/>
              <w:rPr>
                <w:sz w:val="26"/>
                <w:szCs w:val="26"/>
              </w:rPr>
            </w:pPr>
          </w:p>
        </w:tc>
      </w:tr>
      <w:tr w:rsidR="001A4BDB" w:rsidRPr="00017FC5" w:rsidTr="00647828">
        <w:tblPrEx>
          <w:tblCellMar>
            <w:top w:w="0" w:type="dxa"/>
            <w:left w:w="0" w:type="dxa"/>
            <w:bottom w:w="0" w:type="dxa"/>
            <w:right w:w="0" w:type="dxa"/>
          </w:tblCellMar>
        </w:tblPrEx>
        <w:tc>
          <w:tcPr>
            <w:tcW w:w="2371" w:type="pct"/>
            <w:vAlign w:val="center"/>
          </w:tcPr>
          <w:p w:rsidR="001A4BDB" w:rsidRPr="00017FC5" w:rsidRDefault="001A4BDB" w:rsidP="00647828">
            <w:pPr>
              <w:autoSpaceDE w:val="0"/>
              <w:autoSpaceDN w:val="0"/>
              <w:adjustRightInd w:val="0"/>
              <w:spacing w:before="120"/>
              <w:rPr>
                <w:sz w:val="26"/>
                <w:szCs w:val="26"/>
              </w:rPr>
            </w:pPr>
            <w:r w:rsidRPr="00017FC5">
              <w:rPr>
                <w:sz w:val="26"/>
                <w:szCs w:val="26"/>
              </w:rPr>
              <w:t>8 cm - 20 cm</w:t>
            </w:r>
          </w:p>
        </w:tc>
        <w:tc>
          <w:tcPr>
            <w:tcW w:w="535" w:type="pct"/>
            <w:vAlign w:val="center"/>
          </w:tcPr>
          <w:p w:rsidR="001A4BDB" w:rsidRPr="00017FC5" w:rsidRDefault="001A4BDB" w:rsidP="00647828">
            <w:pPr>
              <w:autoSpaceDE w:val="0"/>
              <w:autoSpaceDN w:val="0"/>
              <w:adjustRightInd w:val="0"/>
              <w:spacing w:before="120"/>
              <w:jc w:val="center"/>
              <w:rPr>
                <w:sz w:val="26"/>
                <w:szCs w:val="26"/>
              </w:rPr>
            </w:pPr>
          </w:p>
        </w:tc>
        <w:tc>
          <w:tcPr>
            <w:tcW w:w="536" w:type="pct"/>
            <w:vAlign w:val="center"/>
          </w:tcPr>
          <w:p w:rsidR="001A4BDB" w:rsidRPr="00017FC5" w:rsidRDefault="001A4BDB" w:rsidP="00647828">
            <w:pPr>
              <w:autoSpaceDE w:val="0"/>
              <w:autoSpaceDN w:val="0"/>
              <w:adjustRightInd w:val="0"/>
              <w:spacing w:before="120"/>
              <w:jc w:val="center"/>
              <w:rPr>
                <w:sz w:val="26"/>
                <w:szCs w:val="26"/>
              </w:rPr>
            </w:pPr>
          </w:p>
        </w:tc>
        <w:tc>
          <w:tcPr>
            <w:tcW w:w="519" w:type="pct"/>
            <w:vAlign w:val="center"/>
          </w:tcPr>
          <w:p w:rsidR="001A4BDB" w:rsidRPr="00017FC5" w:rsidRDefault="001A4BDB" w:rsidP="00647828">
            <w:pPr>
              <w:autoSpaceDE w:val="0"/>
              <w:autoSpaceDN w:val="0"/>
              <w:adjustRightInd w:val="0"/>
              <w:spacing w:before="120"/>
              <w:jc w:val="center"/>
              <w:rPr>
                <w:sz w:val="26"/>
                <w:szCs w:val="26"/>
              </w:rPr>
            </w:pPr>
          </w:p>
        </w:tc>
        <w:tc>
          <w:tcPr>
            <w:tcW w:w="519" w:type="pct"/>
            <w:vAlign w:val="center"/>
          </w:tcPr>
          <w:p w:rsidR="001A4BDB" w:rsidRPr="00017FC5" w:rsidRDefault="001A4BDB" w:rsidP="00647828">
            <w:pPr>
              <w:autoSpaceDE w:val="0"/>
              <w:autoSpaceDN w:val="0"/>
              <w:adjustRightInd w:val="0"/>
              <w:spacing w:before="120"/>
              <w:jc w:val="center"/>
              <w:rPr>
                <w:sz w:val="26"/>
                <w:szCs w:val="26"/>
              </w:rPr>
            </w:pPr>
          </w:p>
        </w:tc>
        <w:tc>
          <w:tcPr>
            <w:tcW w:w="519" w:type="pct"/>
            <w:vAlign w:val="center"/>
          </w:tcPr>
          <w:p w:rsidR="001A4BDB" w:rsidRPr="00017FC5" w:rsidRDefault="001A4BDB" w:rsidP="00647828">
            <w:pPr>
              <w:autoSpaceDE w:val="0"/>
              <w:autoSpaceDN w:val="0"/>
              <w:adjustRightInd w:val="0"/>
              <w:spacing w:before="120"/>
              <w:jc w:val="center"/>
              <w:rPr>
                <w:sz w:val="26"/>
                <w:szCs w:val="26"/>
              </w:rPr>
            </w:pPr>
          </w:p>
        </w:tc>
      </w:tr>
      <w:tr w:rsidR="001A4BDB" w:rsidRPr="00017FC5" w:rsidTr="00647828">
        <w:tblPrEx>
          <w:tblCellMar>
            <w:top w:w="0" w:type="dxa"/>
            <w:left w:w="0" w:type="dxa"/>
            <w:bottom w:w="0" w:type="dxa"/>
            <w:right w:w="0" w:type="dxa"/>
          </w:tblCellMar>
        </w:tblPrEx>
        <w:tc>
          <w:tcPr>
            <w:tcW w:w="2371" w:type="pct"/>
            <w:vAlign w:val="center"/>
          </w:tcPr>
          <w:p w:rsidR="001A4BDB" w:rsidRPr="00017FC5" w:rsidRDefault="001A4BDB" w:rsidP="00647828">
            <w:pPr>
              <w:autoSpaceDE w:val="0"/>
              <w:autoSpaceDN w:val="0"/>
              <w:adjustRightInd w:val="0"/>
              <w:spacing w:before="120"/>
              <w:rPr>
                <w:sz w:val="26"/>
                <w:szCs w:val="26"/>
              </w:rPr>
            </w:pPr>
            <w:r w:rsidRPr="00017FC5">
              <w:rPr>
                <w:sz w:val="26"/>
                <w:szCs w:val="26"/>
              </w:rPr>
              <w:t>21 cm - 30 cm</w:t>
            </w:r>
          </w:p>
        </w:tc>
        <w:tc>
          <w:tcPr>
            <w:tcW w:w="535" w:type="pct"/>
            <w:vAlign w:val="center"/>
          </w:tcPr>
          <w:p w:rsidR="001A4BDB" w:rsidRPr="00017FC5" w:rsidRDefault="001A4BDB" w:rsidP="00647828">
            <w:pPr>
              <w:autoSpaceDE w:val="0"/>
              <w:autoSpaceDN w:val="0"/>
              <w:adjustRightInd w:val="0"/>
              <w:spacing w:before="120"/>
              <w:jc w:val="center"/>
              <w:rPr>
                <w:sz w:val="26"/>
                <w:szCs w:val="26"/>
              </w:rPr>
            </w:pPr>
          </w:p>
        </w:tc>
        <w:tc>
          <w:tcPr>
            <w:tcW w:w="536" w:type="pct"/>
            <w:vAlign w:val="center"/>
          </w:tcPr>
          <w:p w:rsidR="001A4BDB" w:rsidRPr="00017FC5" w:rsidRDefault="001A4BDB" w:rsidP="00647828">
            <w:pPr>
              <w:autoSpaceDE w:val="0"/>
              <w:autoSpaceDN w:val="0"/>
              <w:adjustRightInd w:val="0"/>
              <w:spacing w:before="120"/>
              <w:jc w:val="center"/>
              <w:rPr>
                <w:sz w:val="26"/>
                <w:szCs w:val="26"/>
              </w:rPr>
            </w:pPr>
          </w:p>
        </w:tc>
        <w:tc>
          <w:tcPr>
            <w:tcW w:w="519" w:type="pct"/>
            <w:vAlign w:val="center"/>
          </w:tcPr>
          <w:p w:rsidR="001A4BDB" w:rsidRPr="00017FC5" w:rsidRDefault="001A4BDB" w:rsidP="00647828">
            <w:pPr>
              <w:autoSpaceDE w:val="0"/>
              <w:autoSpaceDN w:val="0"/>
              <w:adjustRightInd w:val="0"/>
              <w:spacing w:before="120"/>
              <w:jc w:val="center"/>
              <w:rPr>
                <w:sz w:val="26"/>
                <w:szCs w:val="26"/>
              </w:rPr>
            </w:pPr>
          </w:p>
        </w:tc>
        <w:tc>
          <w:tcPr>
            <w:tcW w:w="519" w:type="pct"/>
            <w:vAlign w:val="center"/>
          </w:tcPr>
          <w:p w:rsidR="001A4BDB" w:rsidRPr="00017FC5" w:rsidRDefault="001A4BDB" w:rsidP="00647828">
            <w:pPr>
              <w:autoSpaceDE w:val="0"/>
              <w:autoSpaceDN w:val="0"/>
              <w:adjustRightInd w:val="0"/>
              <w:spacing w:before="120"/>
              <w:jc w:val="center"/>
              <w:rPr>
                <w:sz w:val="26"/>
                <w:szCs w:val="26"/>
              </w:rPr>
            </w:pPr>
          </w:p>
        </w:tc>
        <w:tc>
          <w:tcPr>
            <w:tcW w:w="519" w:type="pct"/>
            <w:vAlign w:val="center"/>
          </w:tcPr>
          <w:p w:rsidR="001A4BDB" w:rsidRPr="00017FC5" w:rsidRDefault="001A4BDB" w:rsidP="00647828">
            <w:pPr>
              <w:autoSpaceDE w:val="0"/>
              <w:autoSpaceDN w:val="0"/>
              <w:adjustRightInd w:val="0"/>
              <w:spacing w:before="120"/>
              <w:jc w:val="center"/>
              <w:rPr>
                <w:sz w:val="26"/>
                <w:szCs w:val="26"/>
              </w:rPr>
            </w:pPr>
          </w:p>
        </w:tc>
      </w:tr>
      <w:tr w:rsidR="001A4BDB" w:rsidRPr="00017FC5" w:rsidTr="00647828">
        <w:tblPrEx>
          <w:tblCellMar>
            <w:top w:w="0" w:type="dxa"/>
            <w:left w:w="0" w:type="dxa"/>
            <w:bottom w:w="0" w:type="dxa"/>
            <w:right w:w="0" w:type="dxa"/>
          </w:tblCellMar>
        </w:tblPrEx>
        <w:tc>
          <w:tcPr>
            <w:tcW w:w="2371" w:type="pct"/>
            <w:vAlign w:val="center"/>
          </w:tcPr>
          <w:p w:rsidR="001A4BDB" w:rsidRPr="00017FC5" w:rsidRDefault="001A4BDB" w:rsidP="00647828">
            <w:pPr>
              <w:autoSpaceDE w:val="0"/>
              <w:autoSpaceDN w:val="0"/>
              <w:adjustRightInd w:val="0"/>
              <w:spacing w:before="120"/>
              <w:rPr>
                <w:sz w:val="26"/>
                <w:szCs w:val="26"/>
              </w:rPr>
            </w:pPr>
            <w:r w:rsidRPr="00017FC5">
              <w:rPr>
                <w:sz w:val="26"/>
                <w:szCs w:val="26"/>
              </w:rPr>
              <w:t>31 cm - 40 cm</w:t>
            </w:r>
          </w:p>
        </w:tc>
        <w:tc>
          <w:tcPr>
            <w:tcW w:w="535" w:type="pct"/>
            <w:vAlign w:val="center"/>
          </w:tcPr>
          <w:p w:rsidR="001A4BDB" w:rsidRPr="00017FC5" w:rsidRDefault="001A4BDB" w:rsidP="00647828">
            <w:pPr>
              <w:autoSpaceDE w:val="0"/>
              <w:autoSpaceDN w:val="0"/>
              <w:adjustRightInd w:val="0"/>
              <w:spacing w:before="120"/>
              <w:jc w:val="center"/>
              <w:rPr>
                <w:sz w:val="26"/>
                <w:szCs w:val="26"/>
              </w:rPr>
            </w:pPr>
          </w:p>
        </w:tc>
        <w:tc>
          <w:tcPr>
            <w:tcW w:w="536" w:type="pct"/>
            <w:vAlign w:val="center"/>
          </w:tcPr>
          <w:p w:rsidR="001A4BDB" w:rsidRPr="00017FC5" w:rsidRDefault="001A4BDB" w:rsidP="00647828">
            <w:pPr>
              <w:autoSpaceDE w:val="0"/>
              <w:autoSpaceDN w:val="0"/>
              <w:adjustRightInd w:val="0"/>
              <w:spacing w:before="120"/>
              <w:jc w:val="center"/>
              <w:rPr>
                <w:sz w:val="26"/>
                <w:szCs w:val="26"/>
              </w:rPr>
            </w:pPr>
          </w:p>
        </w:tc>
        <w:tc>
          <w:tcPr>
            <w:tcW w:w="519" w:type="pct"/>
            <w:vAlign w:val="center"/>
          </w:tcPr>
          <w:p w:rsidR="001A4BDB" w:rsidRPr="00017FC5" w:rsidRDefault="001A4BDB" w:rsidP="00647828">
            <w:pPr>
              <w:autoSpaceDE w:val="0"/>
              <w:autoSpaceDN w:val="0"/>
              <w:adjustRightInd w:val="0"/>
              <w:spacing w:before="120"/>
              <w:jc w:val="center"/>
              <w:rPr>
                <w:sz w:val="26"/>
                <w:szCs w:val="26"/>
              </w:rPr>
            </w:pPr>
          </w:p>
        </w:tc>
        <w:tc>
          <w:tcPr>
            <w:tcW w:w="519" w:type="pct"/>
            <w:vAlign w:val="center"/>
          </w:tcPr>
          <w:p w:rsidR="001A4BDB" w:rsidRPr="00017FC5" w:rsidRDefault="001A4BDB" w:rsidP="00647828">
            <w:pPr>
              <w:autoSpaceDE w:val="0"/>
              <w:autoSpaceDN w:val="0"/>
              <w:adjustRightInd w:val="0"/>
              <w:spacing w:before="120"/>
              <w:jc w:val="center"/>
              <w:rPr>
                <w:sz w:val="26"/>
                <w:szCs w:val="26"/>
              </w:rPr>
            </w:pPr>
          </w:p>
        </w:tc>
        <w:tc>
          <w:tcPr>
            <w:tcW w:w="519" w:type="pct"/>
            <w:vAlign w:val="center"/>
          </w:tcPr>
          <w:p w:rsidR="001A4BDB" w:rsidRPr="00017FC5" w:rsidRDefault="001A4BDB" w:rsidP="00647828">
            <w:pPr>
              <w:autoSpaceDE w:val="0"/>
              <w:autoSpaceDN w:val="0"/>
              <w:adjustRightInd w:val="0"/>
              <w:spacing w:before="120"/>
              <w:jc w:val="center"/>
              <w:rPr>
                <w:sz w:val="26"/>
                <w:szCs w:val="26"/>
              </w:rPr>
            </w:pPr>
          </w:p>
        </w:tc>
      </w:tr>
      <w:tr w:rsidR="001A4BDB" w:rsidRPr="00017FC5" w:rsidTr="00647828">
        <w:tblPrEx>
          <w:tblCellMar>
            <w:top w:w="0" w:type="dxa"/>
            <w:left w:w="0" w:type="dxa"/>
            <w:bottom w:w="0" w:type="dxa"/>
            <w:right w:w="0" w:type="dxa"/>
          </w:tblCellMar>
        </w:tblPrEx>
        <w:tc>
          <w:tcPr>
            <w:tcW w:w="2371" w:type="pct"/>
            <w:vAlign w:val="center"/>
          </w:tcPr>
          <w:p w:rsidR="001A4BDB" w:rsidRPr="00017FC5" w:rsidRDefault="001A4BDB" w:rsidP="00647828">
            <w:pPr>
              <w:autoSpaceDE w:val="0"/>
              <w:autoSpaceDN w:val="0"/>
              <w:adjustRightInd w:val="0"/>
              <w:spacing w:before="120"/>
              <w:rPr>
                <w:sz w:val="26"/>
                <w:szCs w:val="26"/>
              </w:rPr>
            </w:pPr>
            <w:r w:rsidRPr="00017FC5">
              <w:rPr>
                <w:sz w:val="26"/>
                <w:szCs w:val="26"/>
              </w:rPr>
              <w:t>&gt; 40 cm</w:t>
            </w:r>
          </w:p>
        </w:tc>
        <w:tc>
          <w:tcPr>
            <w:tcW w:w="535" w:type="pct"/>
            <w:vAlign w:val="center"/>
          </w:tcPr>
          <w:p w:rsidR="001A4BDB" w:rsidRPr="00017FC5" w:rsidRDefault="001A4BDB" w:rsidP="00647828">
            <w:pPr>
              <w:autoSpaceDE w:val="0"/>
              <w:autoSpaceDN w:val="0"/>
              <w:adjustRightInd w:val="0"/>
              <w:spacing w:before="120"/>
              <w:jc w:val="center"/>
              <w:rPr>
                <w:sz w:val="26"/>
                <w:szCs w:val="26"/>
              </w:rPr>
            </w:pPr>
          </w:p>
        </w:tc>
        <w:tc>
          <w:tcPr>
            <w:tcW w:w="536" w:type="pct"/>
            <w:vAlign w:val="center"/>
          </w:tcPr>
          <w:p w:rsidR="001A4BDB" w:rsidRPr="00017FC5" w:rsidRDefault="001A4BDB" w:rsidP="00647828">
            <w:pPr>
              <w:autoSpaceDE w:val="0"/>
              <w:autoSpaceDN w:val="0"/>
              <w:adjustRightInd w:val="0"/>
              <w:spacing w:before="120"/>
              <w:jc w:val="center"/>
              <w:rPr>
                <w:sz w:val="26"/>
                <w:szCs w:val="26"/>
              </w:rPr>
            </w:pPr>
          </w:p>
        </w:tc>
        <w:tc>
          <w:tcPr>
            <w:tcW w:w="519" w:type="pct"/>
            <w:vAlign w:val="center"/>
          </w:tcPr>
          <w:p w:rsidR="001A4BDB" w:rsidRPr="00017FC5" w:rsidRDefault="001A4BDB" w:rsidP="00647828">
            <w:pPr>
              <w:autoSpaceDE w:val="0"/>
              <w:autoSpaceDN w:val="0"/>
              <w:adjustRightInd w:val="0"/>
              <w:spacing w:before="120"/>
              <w:jc w:val="center"/>
              <w:rPr>
                <w:sz w:val="26"/>
                <w:szCs w:val="26"/>
              </w:rPr>
            </w:pPr>
          </w:p>
        </w:tc>
        <w:tc>
          <w:tcPr>
            <w:tcW w:w="519" w:type="pct"/>
            <w:vAlign w:val="center"/>
          </w:tcPr>
          <w:p w:rsidR="001A4BDB" w:rsidRPr="00017FC5" w:rsidRDefault="001A4BDB" w:rsidP="00647828">
            <w:pPr>
              <w:autoSpaceDE w:val="0"/>
              <w:autoSpaceDN w:val="0"/>
              <w:adjustRightInd w:val="0"/>
              <w:spacing w:before="120"/>
              <w:jc w:val="center"/>
              <w:rPr>
                <w:sz w:val="26"/>
                <w:szCs w:val="26"/>
              </w:rPr>
            </w:pPr>
          </w:p>
        </w:tc>
        <w:tc>
          <w:tcPr>
            <w:tcW w:w="519" w:type="pct"/>
            <w:vAlign w:val="center"/>
          </w:tcPr>
          <w:p w:rsidR="001A4BDB" w:rsidRPr="00017FC5" w:rsidRDefault="001A4BDB" w:rsidP="00647828">
            <w:pPr>
              <w:autoSpaceDE w:val="0"/>
              <w:autoSpaceDN w:val="0"/>
              <w:adjustRightInd w:val="0"/>
              <w:spacing w:before="120"/>
              <w:jc w:val="center"/>
              <w:rPr>
                <w:sz w:val="26"/>
                <w:szCs w:val="26"/>
              </w:rPr>
            </w:pPr>
          </w:p>
        </w:tc>
      </w:tr>
      <w:tr w:rsidR="001A4BDB" w:rsidRPr="00017FC5" w:rsidTr="00647828">
        <w:tblPrEx>
          <w:tblCellMar>
            <w:top w:w="0" w:type="dxa"/>
            <w:left w:w="0" w:type="dxa"/>
            <w:bottom w:w="0" w:type="dxa"/>
            <w:right w:w="0" w:type="dxa"/>
          </w:tblCellMar>
        </w:tblPrEx>
        <w:tc>
          <w:tcPr>
            <w:tcW w:w="2371" w:type="pct"/>
            <w:vAlign w:val="center"/>
          </w:tcPr>
          <w:p w:rsidR="001A4BDB" w:rsidRPr="00017FC5" w:rsidRDefault="001A4BDB" w:rsidP="00647828">
            <w:pPr>
              <w:autoSpaceDE w:val="0"/>
              <w:autoSpaceDN w:val="0"/>
              <w:adjustRightInd w:val="0"/>
              <w:spacing w:before="120"/>
              <w:rPr>
                <w:sz w:val="26"/>
                <w:szCs w:val="26"/>
              </w:rPr>
            </w:pPr>
            <w:r w:rsidRPr="00017FC5">
              <w:rPr>
                <w:sz w:val="26"/>
                <w:szCs w:val="26"/>
              </w:rPr>
              <w:lastRenderedPageBreak/>
              <w:t>Tổng số</w:t>
            </w:r>
          </w:p>
        </w:tc>
        <w:tc>
          <w:tcPr>
            <w:tcW w:w="535" w:type="pct"/>
            <w:vAlign w:val="center"/>
          </w:tcPr>
          <w:p w:rsidR="001A4BDB" w:rsidRPr="00017FC5" w:rsidRDefault="001A4BDB" w:rsidP="00647828">
            <w:pPr>
              <w:autoSpaceDE w:val="0"/>
              <w:autoSpaceDN w:val="0"/>
              <w:adjustRightInd w:val="0"/>
              <w:spacing w:before="120"/>
              <w:jc w:val="center"/>
              <w:rPr>
                <w:sz w:val="26"/>
                <w:szCs w:val="26"/>
              </w:rPr>
            </w:pPr>
          </w:p>
        </w:tc>
        <w:tc>
          <w:tcPr>
            <w:tcW w:w="536" w:type="pct"/>
            <w:vAlign w:val="center"/>
          </w:tcPr>
          <w:p w:rsidR="001A4BDB" w:rsidRPr="00017FC5" w:rsidRDefault="001A4BDB" w:rsidP="00647828">
            <w:pPr>
              <w:autoSpaceDE w:val="0"/>
              <w:autoSpaceDN w:val="0"/>
              <w:adjustRightInd w:val="0"/>
              <w:spacing w:before="120"/>
              <w:jc w:val="center"/>
              <w:rPr>
                <w:sz w:val="26"/>
                <w:szCs w:val="26"/>
              </w:rPr>
            </w:pPr>
          </w:p>
        </w:tc>
        <w:tc>
          <w:tcPr>
            <w:tcW w:w="519" w:type="pct"/>
            <w:vAlign w:val="center"/>
          </w:tcPr>
          <w:p w:rsidR="001A4BDB" w:rsidRPr="00017FC5" w:rsidRDefault="001A4BDB" w:rsidP="00647828">
            <w:pPr>
              <w:autoSpaceDE w:val="0"/>
              <w:autoSpaceDN w:val="0"/>
              <w:adjustRightInd w:val="0"/>
              <w:spacing w:before="120"/>
              <w:jc w:val="center"/>
              <w:rPr>
                <w:sz w:val="26"/>
                <w:szCs w:val="26"/>
              </w:rPr>
            </w:pPr>
          </w:p>
        </w:tc>
        <w:tc>
          <w:tcPr>
            <w:tcW w:w="519" w:type="pct"/>
            <w:vAlign w:val="center"/>
          </w:tcPr>
          <w:p w:rsidR="001A4BDB" w:rsidRPr="00017FC5" w:rsidRDefault="001A4BDB" w:rsidP="00647828">
            <w:pPr>
              <w:autoSpaceDE w:val="0"/>
              <w:autoSpaceDN w:val="0"/>
              <w:adjustRightInd w:val="0"/>
              <w:spacing w:before="120"/>
              <w:jc w:val="center"/>
              <w:rPr>
                <w:sz w:val="26"/>
                <w:szCs w:val="26"/>
              </w:rPr>
            </w:pPr>
          </w:p>
        </w:tc>
        <w:tc>
          <w:tcPr>
            <w:tcW w:w="519" w:type="pct"/>
            <w:vAlign w:val="center"/>
          </w:tcPr>
          <w:p w:rsidR="001A4BDB" w:rsidRPr="00017FC5" w:rsidRDefault="001A4BDB" w:rsidP="00647828">
            <w:pPr>
              <w:autoSpaceDE w:val="0"/>
              <w:autoSpaceDN w:val="0"/>
              <w:adjustRightInd w:val="0"/>
              <w:spacing w:before="120"/>
              <w:jc w:val="center"/>
              <w:rPr>
                <w:sz w:val="26"/>
                <w:szCs w:val="26"/>
              </w:rPr>
            </w:pPr>
          </w:p>
        </w:tc>
      </w:tr>
      <w:tr w:rsidR="001A4BDB" w:rsidRPr="00017FC5" w:rsidTr="00647828">
        <w:tblPrEx>
          <w:tblCellMar>
            <w:top w:w="0" w:type="dxa"/>
            <w:left w:w="0" w:type="dxa"/>
            <w:bottom w:w="0" w:type="dxa"/>
            <w:right w:w="0" w:type="dxa"/>
          </w:tblCellMar>
        </w:tblPrEx>
        <w:tc>
          <w:tcPr>
            <w:tcW w:w="2371" w:type="pct"/>
            <w:vAlign w:val="center"/>
          </w:tcPr>
          <w:p w:rsidR="001A4BDB" w:rsidRPr="00017FC5" w:rsidRDefault="001A4BDB" w:rsidP="00647828">
            <w:pPr>
              <w:autoSpaceDE w:val="0"/>
              <w:autoSpaceDN w:val="0"/>
              <w:adjustRightInd w:val="0"/>
              <w:spacing w:before="120"/>
              <w:rPr>
                <w:sz w:val="26"/>
                <w:szCs w:val="26"/>
              </w:rPr>
            </w:pPr>
            <w:r w:rsidRPr="00017FC5">
              <w:rPr>
                <w:sz w:val="26"/>
                <w:szCs w:val="26"/>
              </w:rPr>
              <w:t>2. Tổ thành theo số cây</w:t>
            </w:r>
          </w:p>
        </w:tc>
        <w:tc>
          <w:tcPr>
            <w:tcW w:w="535" w:type="pct"/>
            <w:vAlign w:val="center"/>
          </w:tcPr>
          <w:p w:rsidR="001A4BDB" w:rsidRPr="00017FC5" w:rsidRDefault="001A4BDB" w:rsidP="00647828">
            <w:pPr>
              <w:autoSpaceDE w:val="0"/>
              <w:autoSpaceDN w:val="0"/>
              <w:adjustRightInd w:val="0"/>
              <w:spacing w:before="120"/>
              <w:jc w:val="center"/>
              <w:rPr>
                <w:sz w:val="26"/>
                <w:szCs w:val="26"/>
              </w:rPr>
            </w:pPr>
          </w:p>
        </w:tc>
        <w:tc>
          <w:tcPr>
            <w:tcW w:w="536" w:type="pct"/>
            <w:vAlign w:val="center"/>
          </w:tcPr>
          <w:p w:rsidR="001A4BDB" w:rsidRPr="00017FC5" w:rsidRDefault="001A4BDB" w:rsidP="00647828">
            <w:pPr>
              <w:autoSpaceDE w:val="0"/>
              <w:autoSpaceDN w:val="0"/>
              <w:adjustRightInd w:val="0"/>
              <w:spacing w:before="120"/>
              <w:jc w:val="center"/>
              <w:rPr>
                <w:sz w:val="26"/>
                <w:szCs w:val="26"/>
              </w:rPr>
            </w:pPr>
          </w:p>
        </w:tc>
        <w:tc>
          <w:tcPr>
            <w:tcW w:w="519" w:type="pct"/>
            <w:vAlign w:val="center"/>
          </w:tcPr>
          <w:p w:rsidR="001A4BDB" w:rsidRPr="00017FC5" w:rsidRDefault="001A4BDB" w:rsidP="00647828">
            <w:pPr>
              <w:autoSpaceDE w:val="0"/>
              <w:autoSpaceDN w:val="0"/>
              <w:adjustRightInd w:val="0"/>
              <w:spacing w:before="120"/>
              <w:jc w:val="center"/>
              <w:rPr>
                <w:sz w:val="26"/>
                <w:szCs w:val="26"/>
              </w:rPr>
            </w:pPr>
          </w:p>
        </w:tc>
        <w:tc>
          <w:tcPr>
            <w:tcW w:w="519" w:type="pct"/>
            <w:vAlign w:val="center"/>
          </w:tcPr>
          <w:p w:rsidR="001A4BDB" w:rsidRPr="00017FC5" w:rsidRDefault="001A4BDB" w:rsidP="00647828">
            <w:pPr>
              <w:autoSpaceDE w:val="0"/>
              <w:autoSpaceDN w:val="0"/>
              <w:adjustRightInd w:val="0"/>
              <w:spacing w:before="120"/>
              <w:jc w:val="center"/>
              <w:rPr>
                <w:sz w:val="26"/>
                <w:szCs w:val="26"/>
              </w:rPr>
            </w:pPr>
          </w:p>
        </w:tc>
        <w:tc>
          <w:tcPr>
            <w:tcW w:w="519" w:type="pct"/>
            <w:vAlign w:val="center"/>
          </w:tcPr>
          <w:p w:rsidR="001A4BDB" w:rsidRPr="00017FC5" w:rsidRDefault="001A4BDB" w:rsidP="00647828">
            <w:pPr>
              <w:autoSpaceDE w:val="0"/>
              <w:autoSpaceDN w:val="0"/>
              <w:adjustRightInd w:val="0"/>
              <w:spacing w:before="120"/>
              <w:jc w:val="center"/>
              <w:rPr>
                <w:sz w:val="26"/>
                <w:szCs w:val="26"/>
              </w:rPr>
            </w:pPr>
          </w:p>
        </w:tc>
      </w:tr>
      <w:tr w:rsidR="001A4BDB" w:rsidRPr="00017FC5" w:rsidTr="00647828">
        <w:tblPrEx>
          <w:tblCellMar>
            <w:top w:w="0" w:type="dxa"/>
            <w:left w:w="0" w:type="dxa"/>
            <w:bottom w:w="0" w:type="dxa"/>
            <w:right w:w="0" w:type="dxa"/>
          </w:tblCellMar>
        </w:tblPrEx>
        <w:tc>
          <w:tcPr>
            <w:tcW w:w="2371" w:type="pct"/>
            <w:vAlign w:val="center"/>
          </w:tcPr>
          <w:p w:rsidR="001A4BDB" w:rsidRPr="00017FC5" w:rsidRDefault="001A4BDB" w:rsidP="00647828">
            <w:pPr>
              <w:autoSpaceDE w:val="0"/>
              <w:autoSpaceDN w:val="0"/>
              <w:adjustRightInd w:val="0"/>
              <w:spacing w:before="120"/>
              <w:rPr>
                <w:sz w:val="26"/>
                <w:szCs w:val="26"/>
              </w:rPr>
            </w:pPr>
            <w:r w:rsidRPr="00017FC5">
              <w:rPr>
                <w:sz w:val="26"/>
                <w:szCs w:val="26"/>
              </w:rPr>
              <w:t>Loài 1</w:t>
            </w:r>
          </w:p>
        </w:tc>
        <w:tc>
          <w:tcPr>
            <w:tcW w:w="535" w:type="pct"/>
            <w:vAlign w:val="center"/>
          </w:tcPr>
          <w:p w:rsidR="001A4BDB" w:rsidRPr="00017FC5" w:rsidRDefault="001A4BDB" w:rsidP="00647828">
            <w:pPr>
              <w:autoSpaceDE w:val="0"/>
              <w:autoSpaceDN w:val="0"/>
              <w:adjustRightInd w:val="0"/>
              <w:spacing w:before="120"/>
              <w:jc w:val="center"/>
              <w:rPr>
                <w:sz w:val="26"/>
                <w:szCs w:val="26"/>
              </w:rPr>
            </w:pPr>
          </w:p>
        </w:tc>
        <w:tc>
          <w:tcPr>
            <w:tcW w:w="536" w:type="pct"/>
            <w:vAlign w:val="center"/>
          </w:tcPr>
          <w:p w:rsidR="001A4BDB" w:rsidRPr="00017FC5" w:rsidRDefault="001A4BDB" w:rsidP="00647828">
            <w:pPr>
              <w:autoSpaceDE w:val="0"/>
              <w:autoSpaceDN w:val="0"/>
              <w:adjustRightInd w:val="0"/>
              <w:spacing w:before="120"/>
              <w:jc w:val="center"/>
              <w:rPr>
                <w:sz w:val="26"/>
                <w:szCs w:val="26"/>
              </w:rPr>
            </w:pPr>
          </w:p>
        </w:tc>
        <w:tc>
          <w:tcPr>
            <w:tcW w:w="519" w:type="pct"/>
            <w:vAlign w:val="center"/>
          </w:tcPr>
          <w:p w:rsidR="001A4BDB" w:rsidRPr="00017FC5" w:rsidRDefault="001A4BDB" w:rsidP="00647828">
            <w:pPr>
              <w:autoSpaceDE w:val="0"/>
              <w:autoSpaceDN w:val="0"/>
              <w:adjustRightInd w:val="0"/>
              <w:spacing w:before="120"/>
              <w:jc w:val="center"/>
              <w:rPr>
                <w:sz w:val="26"/>
                <w:szCs w:val="26"/>
              </w:rPr>
            </w:pPr>
          </w:p>
        </w:tc>
        <w:tc>
          <w:tcPr>
            <w:tcW w:w="519" w:type="pct"/>
            <w:vAlign w:val="center"/>
          </w:tcPr>
          <w:p w:rsidR="001A4BDB" w:rsidRPr="00017FC5" w:rsidRDefault="001A4BDB" w:rsidP="00647828">
            <w:pPr>
              <w:autoSpaceDE w:val="0"/>
              <w:autoSpaceDN w:val="0"/>
              <w:adjustRightInd w:val="0"/>
              <w:spacing w:before="120"/>
              <w:jc w:val="center"/>
              <w:rPr>
                <w:sz w:val="26"/>
                <w:szCs w:val="26"/>
              </w:rPr>
            </w:pPr>
          </w:p>
        </w:tc>
        <w:tc>
          <w:tcPr>
            <w:tcW w:w="519" w:type="pct"/>
            <w:vAlign w:val="center"/>
          </w:tcPr>
          <w:p w:rsidR="001A4BDB" w:rsidRPr="00017FC5" w:rsidRDefault="001A4BDB" w:rsidP="00647828">
            <w:pPr>
              <w:autoSpaceDE w:val="0"/>
              <w:autoSpaceDN w:val="0"/>
              <w:adjustRightInd w:val="0"/>
              <w:spacing w:before="120"/>
              <w:jc w:val="center"/>
              <w:rPr>
                <w:sz w:val="26"/>
                <w:szCs w:val="26"/>
              </w:rPr>
            </w:pPr>
          </w:p>
        </w:tc>
      </w:tr>
      <w:tr w:rsidR="001A4BDB" w:rsidRPr="00017FC5" w:rsidTr="00647828">
        <w:tblPrEx>
          <w:tblCellMar>
            <w:top w:w="0" w:type="dxa"/>
            <w:left w:w="0" w:type="dxa"/>
            <w:bottom w:w="0" w:type="dxa"/>
            <w:right w:w="0" w:type="dxa"/>
          </w:tblCellMar>
        </w:tblPrEx>
        <w:tc>
          <w:tcPr>
            <w:tcW w:w="2371" w:type="pct"/>
            <w:vAlign w:val="center"/>
          </w:tcPr>
          <w:p w:rsidR="001A4BDB" w:rsidRPr="00017FC5" w:rsidRDefault="001A4BDB" w:rsidP="00647828">
            <w:pPr>
              <w:autoSpaceDE w:val="0"/>
              <w:autoSpaceDN w:val="0"/>
              <w:adjustRightInd w:val="0"/>
              <w:spacing w:before="120"/>
              <w:rPr>
                <w:sz w:val="26"/>
                <w:szCs w:val="26"/>
              </w:rPr>
            </w:pPr>
            <w:r w:rsidRPr="00017FC5">
              <w:rPr>
                <w:sz w:val="26"/>
                <w:szCs w:val="26"/>
              </w:rPr>
              <w:t>Loài 2</w:t>
            </w:r>
          </w:p>
        </w:tc>
        <w:tc>
          <w:tcPr>
            <w:tcW w:w="535" w:type="pct"/>
            <w:vAlign w:val="center"/>
          </w:tcPr>
          <w:p w:rsidR="001A4BDB" w:rsidRPr="00017FC5" w:rsidRDefault="001A4BDB" w:rsidP="00647828">
            <w:pPr>
              <w:autoSpaceDE w:val="0"/>
              <w:autoSpaceDN w:val="0"/>
              <w:adjustRightInd w:val="0"/>
              <w:spacing w:before="120"/>
              <w:jc w:val="center"/>
              <w:rPr>
                <w:sz w:val="26"/>
                <w:szCs w:val="26"/>
              </w:rPr>
            </w:pPr>
          </w:p>
        </w:tc>
        <w:tc>
          <w:tcPr>
            <w:tcW w:w="536" w:type="pct"/>
            <w:vAlign w:val="center"/>
          </w:tcPr>
          <w:p w:rsidR="001A4BDB" w:rsidRPr="00017FC5" w:rsidRDefault="001A4BDB" w:rsidP="00647828">
            <w:pPr>
              <w:autoSpaceDE w:val="0"/>
              <w:autoSpaceDN w:val="0"/>
              <w:adjustRightInd w:val="0"/>
              <w:spacing w:before="120"/>
              <w:jc w:val="center"/>
              <w:rPr>
                <w:sz w:val="26"/>
                <w:szCs w:val="26"/>
              </w:rPr>
            </w:pPr>
          </w:p>
        </w:tc>
        <w:tc>
          <w:tcPr>
            <w:tcW w:w="519" w:type="pct"/>
            <w:vAlign w:val="center"/>
          </w:tcPr>
          <w:p w:rsidR="001A4BDB" w:rsidRPr="00017FC5" w:rsidRDefault="001A4BDB" w:rsidP="00647828">
            <w:pPr>
              <w:autoSpaceDE w:val="0"/>
              <w:autoSpaceDN w:val="0"/>
              <w:adjustRightInd w:val="0"/>
              <w:spacing w:before="120"/>
              <w:jc w:val="center"/>
              <w:rPr>
                <w:sz w:val="26"/>
                <w:szCs w:val="26"/>
              </w:rPr>
            </w:pPr>
          </w:p>
        </w:tc>
        <w:tc>
          <w:tcPr>
            <w:tcW w:w="519" w:type="pct"/>
            <w:vAlign w:val="center"/>
          </w:tcPr>
          <w:p w:rsidR="001A4BDB" w:rsidRPr="00017FC5" w:rsidRDefault="001A4BDB" w:rsidP="00647828">
            <w:pPr>
              <w:autoSpaceDE w:val="0"/>
              <w:autoSpaceDN w:val="0"/>
              <w:adjustRightInd w:val="0"/>
              <w:spacing w:before="120"/>
              <w:jc w:val="center"/>
              <w:rPr>
                <w:sz w:val="26"/>
                <w:szCs w:val="26"/>
              </w:rPr>
            </w:pPr>
          </w:p>
        </w:tc>
        <w:tc>
          <w:tcPr>
            <w:tcW w:w="519" w:type="pct"/>
            <w:vAlign w:val="center"/>
          </w:tcPr>
          <w:p w:rsidR="001A4BDB" w:rsidRPr="00017FC5" w:rsidRDefault="001A4BDB" w:rsidP="00647828">
            <w:pPr>
              <w:autoSpaceDE w:val="0"/>
              <w:autoSpaceDN w:val="0"/>
              <w:adjustRightInd w:val="0"/>
              <w:spacing w:before="120"/>
              <w:jc w:val="center"/>
              <w:rPr>
                <w:sz w:val="26"/>
                <w:szCs w:val="26"/>
              </w:rPr>
            </w:pPr>
          </w:p>
        </w:tc>
      </w:tr>
      <w:tr w:rsidR="001A4BDB" w:rsidRPr="00017FC5" w:rsidTr="00647828">
        <w:tblPrEx>
          <w:tblCellMar>
            <w:top w:w="0" w:type="dxa"/>
            <w:left w:w="0" w:type="dxa"/>
            <w:bottom w:w="0" w:type="dxa"/>
            <w:right w:w="0" w:type="dxa"/>
          </w:tblCellMar>
        </w:tblPrEx>
        <w:tc>
          <w:tcPr>
            <w:tcW w:w="2371" w:type="pct"/>
            <w:vAlign w:val="center"/>
          </w:tcPr>
          <w:p w:rsidR="001A4BDB" w:rsidRPr="00017FC5" w:rsidRDefault="001A4BDB" w:rsidP="00647828">
            <w:pPr>
              <w:autoSpaceDE w:val="0"/>
              <w:autoSpaceDN w:val="0"/>
              <w:adjustRightInd w:val="0"/>
              <w:spacing w:before="120"/>
              <w:rPr>
                <w:sz w:val="26"/>
                <w:szCs w:val="26"/>
              </w:rPr>
            </w:pPr>
            <w:r w:rsidRPr="00017FC5">
              <w:rPr>
                <w:sz w:val="26"/>
                <w:szCs w:val="26"/>
              </w:rPr>
              <w:t>Loài 3</w:t>
            </w:r>
          </w:p>
        </w:tc>
        <w:tc>
          <w:tcPr>
            <w:tcW w:w="535" w:type="pct"/>
            <w:vAlign w:val="center"/>
          </w:tcPr>
          <w:p w:rsidR="001A4BDB" w:rsidRPr="00017FC5" w:rsidRDefault="001A4BDB" w:rsidP="00647828">
            <w:pPr>
              <w:autoSpaceDE w:val="0"/>
              <w:autoSpaceDN w:val="0"/>
              <w:adjustRightInd w:val="0"/>
              <w:spacing w:before="120"/>
              <w:jc w:val="center"/>
              <w:rPr>
                <w:sz w:val="26"/>
                <w:szCs w:val="26"/>
              </w:rPr>
            </w:pPr>
          </w:p>
        </w:tc>
        <w:tc>
          <w:tcPr>
            <w:tcW w:w="536" w:type="pct"/>
            <w:vAlign w:val="center"/>
          </w:tcPr>
          <w:p w:rsidR="001A4BDB" w:rsidRPr="00017FC5" w:rsidRDefault="001A4BDB" w:rsidP="00647828">
            <w:pPr>
              <w:autoSpaceDE w:val="0"/>
              <w:autoSpaceDN w:val="0"/>
              <w:adjustRightInd w:val="0"/>
              <w:spacing w:before="120"/>
              <w:jc w:val="center"/>
              <w:rPr>
                <w:sz w:val="26"/>
                <w:szCs w:val="26"/>
              </w:rPr>
            </w:pPr>
          </w:p>
        </w:tc>
        <w:tc>
          <w:tcPr>
            <w:tcW w:w="519" w:type="pct"/>
            <w:vAlign w:val="center"/>
          </w:tcPr>
          <w:p w:rsidR="001A4BDB" w:rsidRPr="00017FC5" w:rsidRDefault="001A4BDB" w:rsidP="00647828">
            <w:pPr>
              <w:autoSpaceDE w:val="0"/>
              <w:autoSpaceDN w:val="0"/>
              <w:adjustRightInd w:val="0"/>
              <w:spacing w:before="120"/>
              <w:jc w:val="center"/>
              <w:rPr>
                <w:sz w:val="26"/>
                <w:szCs w:val="26"/>
              </w:rPr>
            </w:pPr>
          </w:p>
        </w:tc>
        <w:tc>
          <w:tcPr>
            <w:tcW w:w="519" w:type="pct"/>
            <w:vAlign w:val="center"/>
          </w:tcPr>
          <w:p w:rsidR="001A4BDB" w:rsidRPr="00017FC5" w:rsidRDefault="001A4BDB" w:rsidP="00647828">
            <w:pPr>
              <w:autoSpaceDE w:val="0"/>
              <w:autoSpaceDN w:val="0"/>
              <w:adjustRightInd w:val="0"/>
              <w:spacing w:before="120"/>
              <w:jc w:val="center"/>
              <w:rPr>
                <w:sz w:val="26"/>
                <w:szCs w:val="26"/>
              </w:rPr>
            </w:pPr>
          </w:p>
        </w:tc>
        <w:tc>
          <w:tcPr>
            <w:tcW w:w="519" w:type="pct"/>
            <w:vAlign w:val="center"/>
          </w:tcPr>
          <w:p w:rsidR="001A4BDB" w:rsidRPr="00017FC5" w:rsidRDefault="001A4BDB" w:rsidP="00647828">
            <w:pPr>
              <w:autoSpaceDE w:val="0"/>
              <w:autoSpaceDN w:val="0"/>
              <w:adjustRightInd w:val="0"/>
              <w:spacing w:before="120"/>
              <w:jc w:val="center"/>
              <w:rPr>
                <w:sz w:val="26"/>
                <w:szCs w:val="26"/>
              </w:rPr>
            </w:pPr>
          </w:p>
        </w:tc>
      </w:tr>
      <w:tr w:rsidR="001A4BDB" w:rsidRPr="00017FC5" w:rsidTr="00647828">
        <w:tblPrEx>
          <w:tblCellMar>
            <w:top w:w="0" w:type="dxa"/>
            <w:left w:w="0" w:type="dxa"/>
            <w:bottom w:w="0" w:type="dxa"/>
            <w:right w:w="0" w:type="dxa"/>
          </w:tblCellMar>
        </w:tblPrEx>
        <w:tc>
          <w:tcPr>
            <w:tcW w:w="2371" w:type="pct"/>
            <w:vAlign w:val="center"/>
          </w:tcPr>
          <w:p w:rsidR="001A4BDB" w:rsidRPr="00017FC5" w:rsidRDefault="001A4BDB" w:rsidP="00647828">
            <w:pPr>
              <w:autoSpaceDE w:val="0"/>
              <w:autoSpaceDN w:val="0"/>
              <w:adjustRightInd w:val="0"/>
              <w:spacing w:before="120"/>
              <w:rPr>
                <w:sz w:val="26"/>
                <w:szCs w:val="26"/>
              </w:rPr>
            </w:pPr>
            <w:r w:rsidRPr="00017FC5">
              <w:rPr>
                <w:sz w:val="26"/>
                <w:szCs w:val="26"/>
              </w:rPr>
              <w:t>………</w:t>
            </w:r>
          </w:p>
        </w:tc>
        <w:tc>
          <w:tcPr>
            <w:tcW w:w="535" w:type="pct"/>
            <w:vAlign w:val="center"/>
          </w:tcPr>
          <w:p w:rsidR="001A4BDB" w:rsidRPr="00017FC5" w:rsidRDefault="001A4BDB" w:rsidP="00647828">
            <w:pPr>
              <w:autoSpaceDE w:val="0"/>
              <w:autoSpaceDN w:val="0"/>
              <w:adjustRightInd w:val="0"/>
              <w:spacing w:before="120"/>
              <w:jc w:val="center"/>
              <w:rPr>
                <w:sz w:val="26"/>
                <w:szCs w:val="26"/>
              </w:rPr>
            </w:pPr>
          </w:p>
        </w:tc>
        <w:tc>
          <w:tcPr>
            <w:tcW w:w="536" w:type="pct"/>
            <w:vAlign w:val="center"/>
          </w:tcPr>
          <w:p w:rsidR="001A4BDB" w:rsidRPr="00017FC5" w:rsidRDefault="001A4BDB" w:rsidP="00647828">
            <w:pPr>
              <w:autoSpaceDE w:val="0"/>
              <w:autoSpaceDN w:val="0"/>
              <w:adjustRightInd w:val="0"/>
              <w:spacing w:before="120"/>
              <w:jc w:val="center"/>
              <w:rPr>
                <w:sz w:val="26"/>
                <w:szCs w:val="26"/>
              </w:rPr>
            </w:pPr>
          </w:p>
        </w:tc>
        <w:tc>
          <w:tcPr>
            <w:tcW w:w="519" w:type="pct"/>
            <w:vAlign w:val="center"/>
          </w:tcPr>
          <w:p w:rsidR="001A4BDB" w:rsidRPr="00017FC5" w:rsidRDefault="001A4BDB" w:rsidP="00647828">
            <w:pPr>
              <w:autoSpaceDE w:val="0"/>
              <w:autoSpaceDN w:val="0"/>
              <w:adjustRightInd w:val="0"/>
              <w:spacing w:before="120"/>
              <w:jc w:val="center"/>
              <w:rPr>
                <w:sz w:val="26"/>
                <w:szCs w:val="26"/>
              </w:rPr>
            </w:pPr>
          </w:p>
        </w:tc>
        <w:tc>
          <w:tcPr>
            <w:tcW w:w="519" w:type="pct"/>
            <w:vAlign w:val="center"/>
          </w:tcPr>
          <w:p w:rsidR="001A4BDB" w:rsidRPr="00017FC5" w:rsidRDefault="001A4BDB" w:rsidP="00647828">
            <w:pPr>
              <w:autoSpaceDE w:val="0"/>
              <w:autoSpaceDN w:val="0"/>
              <w:adjustRightInd w:val="0"/>
              <w:spacing w:before="120"/>
              <w:jc w:val="center"/>
              <w:rPr>
                <w:sz w:val="26"/>
                <w:szCs w:val="26"/>
              </w:rPr>
            </w:pPr>
          </w:p>
        </w:tc>
        <w:tc>
          <w:tcPr>
            <w:tcW w:w="519" w:type="pct"/>
            <w:vAlign w:val="center"/>
          </w:tcPr>
          <w:p w:rsidR="001A4BDB" w:rsidRPr="00017FC5" w:rsidRDefault="001A4BDB" w:rsidP="00647828">
            <w:pPr>
              <w:autoSpaceDE w:val="0"/>
              <w:autoSpaceDN w:val="0"/>
              <w:adjustRightInd w:val="0"/>
              <w:spacing w:before="120"/>
              <w:jc w:val="center"/>
              <w:rPr>
                <w:sz w:val="26"/>
                <w:szCs w:val="26"/>
              </w:rPr>
            </w:pPr>
          </w:p>
        </w:tc>
      </w:tr>
      <w:tr w:rsidR="001A4BDB" w:rsidRPr="00017FC5" w:rsidTr="00647828">
        <w:tblPrEx>
          <w:tblCellMar>
            <w:top w:w="0" w:type="dxa"/>
            <w:left w:w="0" w:type="dxa"/>
            <w:bottom w:w="0" w:type="dxa"/>
            <w:right w:w="0" w:type="dxa"/>
          </w:tblCellMar>
        </w:tblPrEx>
        <w:tc>
          <w:tcPr>
            <w:tcW w:w="2371" w:type="pct"/>
            <w:vAlign w:val="center"/>
          </w:tcPr>
          <w:p w:rsidR="001A4BDB" w:rsidRPr="00017FC5" w:rsidRDefault="001A4BDB" w:rsidP="00647828">
            <w:pPr>
              <w:autoSpaceDE w:val="0"/>
              <w:autoSpaceDN w:val="0"/>
              <w:adjustRightInd w:val="0"/>
              <w:spacing w:before="120"/>
              <w:rPr>
                <w:sz w:val="26"/>
                <w:szCs w:val="26"/>
              </w:rPr>
            </w:pPr>
            <w:r w:rsidRPr="00017FC5">
              <w:rPr>
                <w:sz w:val="26"/>
                <w:szCs w:val="26"/>
              </w:rPr>
              <w:t>Tổng số</w:t>
            </w:r>
          </w:p>
        </w:tc>
        <w:tc>
          <w:tcPr>
            <w:tcW w:w="535" w:type="pct"/>
            <w:vAlign w:val="center"/>
          </w:tcPr>
          <w:p w:rsidR="001A4BDB" w:rsidRPr="00017FC5" w:rsidRDefault="001A4BDB" w:rsidP="00647828">
            <w:pPr>
              <w:autoSpaceDE w:val="0"/>
              <w:autoSpaceDN w:val="0"/>
              <w:adjustRightInd w:val="0"/>
              <w:spacing w:before="120"/>
              <w:jc w:val="center"/>
              <w:rPr>
                <w:sz w:val="26"/>
                <w:szCs w:val="26"/>
              </w:rPr>
            </w:pPr>
          </w:p>
        </w:tc>
        <w:tc>
          <w:tcPr>
            <w:tcW w:w="536" w:type="pct"/>
            <w:vAlign w:val="center"/>
          </w:tcPr>
          <w:p w:rsidR="001A4BDB" w:rsidRPr="00017FC5" w:rsidRDefault="001A4BDB" w:rsidP="00647828">
            <w:pPr>
              <w:autoSpaceDE w:val="0"/>
              <w:autoSpaceDN w:val="0"/>
              <w:adjustRightInd w:val="0"/>
              <w:spacing w:before="120"/>
              <w:jc w:val="center"/>
              <w:rPr>
                <w:sz w:val="26"/>
                <w:szCs w:val="26"/>
              </w:rPr>
            </w:pPr>
          </w:p>
        </w:tc>
        <w:tc>
          <w:tcPr>
            <w:tcW w:w="519" w:type="pct"/>
            <w:vAlign w:val="center"/>
          </w:tcPr>
          <w:p w:rsidR="001A4BDB" w:rsidRPr="00017FC5" w:rsidRDefault="001A4BDB" w:rsidP="00647828">
            <w:pPr>
              <w:autoSpaceDE w:val="0"/>
              <w:autoSpaceDN w:val="0"/>
              <w:adjustRightInd w:val="0"/>
              <w:spacing w:before="120"/>
              <w:jc w:val="center"/>
              <w:rPr>
                <w:sz w:val="26"/>
                <w:szCs w:val="26"/>
              </w:rPr>
            </w:pPr>
          </w:p>
        </w:tc>
        <w:tc>
          <w:tcPr>
            <w:tcW w:w="519" w:type="pct"/>
            <w:vAlign w:val="center"/>
          </w:tcPr>
          <w:p w:rsidR="001A4BDB" w:rsidRPr="00017FC5" w:rsidRDefault="001A4BDB" w:rsidP="00647828">
            <w:pPr>
              <w:autoSpaceDE w:val="0"/>
              <w:autoSpaceDN w:val="0"/>
              <w:adjustRightInd w:val="0"/>
              <w:spacing w:before="120"/>
              <w:jc w:val="center"/>
              <w:rPr>
                <w:sz w:val="26"/>
                <w:szCs w:val="26"/>
              </w:rPr>
            </w:pPr>
          </w:p>
        </w:tc>
        <w:tc>
          <w:tcPr>
            <w:tcW w:w="519" w:type="pct"/>
            <w:vAlign w:val="center"/>
          </w:tcPr>
          <w:p w:rsidR="001A4BDB" w:rsidRPr="00017FC5" w:rsidRDefault="001A4BDB" w:rsidP="00647828">
            <w:pPr>
              <w:autoSpaceDE w:val="0"/>
              <w:autoSpaceDN w:val="0"/>
              <w:adjustRightInd w:val="0"/>
              <w:spacing w:before="120"/>
              <w:jc w:val="center"/>
              <w:rPr>
                <w:sz w:val="26"/>
                <w:szCs w:val="26"/>
              </w:rPr>
            </w:pPr>
          </w:p>
        </w:tc>
      </w:tr>
      <w:tr w:rsidR="001A4BDB" w:rsidRPr="00017FC5" w:rsidTr="00647828">
        <w:tblPrEx>
          <w:tblCellMar>
            <w:top w:w="0" w:type="dxa"/>
            <w:left w:w="0" w:type="dxa"/>
            <w:bottom w:w="0" w:type="dxa"/>
            <w:right w:w="0" w:type="dxa"/>
          </w:tblCellMar>
        </w:tblPrEx>
        <w:tc>
          <w:tcPr>
            <w:tcW w:w="2371" w:type="pct"/>
            <w:vAlign w:val="center"/>
          </w:tcPr>
          <w:p w:rsidR="001A4BDB" w:rsidRPr="00017FC5" w:rsidRDefault="001A4BDB" w:rsidP="00647828">
            <w:pPr>
              <w:autoSpaceDE w:val="0"/>
              <w:autoSpaceDN w:val="0"/>
              <w:adjustRightInd w:val="0"/>
              <w:spacing w:before="120"/>
              <w:rPr>
                <w:sz w:val="26"/>
                <w:szCs w:val="26"/>
              </w:rPr>
            </w:pPr>
            <w:r w:rsidRPr="00017FC5">
              <w:rPr>
                <w:sz w:val="26"/>
                <w:szCs w:val="26"/>
              </w:rPr>
              <w:t>3. Tổ thành theo trữ lượng gỗ</w:t>
            </w:r>
          </w:p>
        </w:tc>
        <w:tc>
          <w:tcPr>
            <w:tcW w:w="535" w:type="pct"/>
            <w:vAlign w:val="center"/>
          </w:tcPr>
          <w:p w:rsidR="001A4BDB" w:rsidRPr="00017FC5" w:rsidRDefault="001A4BDB" w:rsidP="00647828">
            <w:pPr>
              <w:autoSpaceDE w:val="0"/>
              <w:autoSpaceDN w:val="0"/>
              <w:adjustRightInd w:val="0"/>
              <w:spacing w:before="120"/>
              <w:jc w:val="center"/>
              <w:rPr>
                <w:sz w:val="26"/>
                <w:szCs w:val="26"/>
              </w:rPr>
            </w:pPr>
          </w:p>
        </w:tc>
        <w:tc>
          <w:tcPr>
            <w:tcW w:w="536" w:type="pct"/>
            <w:vAlign w:val="center"/>
          </w:tcPr>
          <w:p w:rsidR="001A4BDB" w:rsidRPr="00017FC5" w:rsidRDefault="001A4BDB" w:rsidP="00647828">
            <w:pPr>
              <w:autoSpaceDE w:val="0"/>
              <w:autoSpaceDN w:val="0"/>
              <w:adjustRightInd w:val="0"/>
              <w:spacing w:before="120"/>
              <w:jc w:val="center"/>
              <w:rPr>
                <w:sz w:val="26"/>
                <w:szCs w:val="26"/>
              </w:rPr>
            </w:pPr>
          </w:p>
        </w:tc>
        <w:tc>
          <w:tcPr>
            <w:tcW w:w="519" w:type="pct"/>
            <w:vAlign w:val="center"/>
          </w:tcPr>
          <w:p w:rsidR="001A4BDB" w:rsidRPr="00017FC5" w:rsidRDefault="001A4BDB" w:rsidP="00647828">
            <w:pPr>
              <w:autoSpaceDE w:val="0"/>
              <w:autoSpaceDN w:val="0"/>
              <w:adjustRightInd w:val="0"/>
              <w:spacing w:before="120"/>
              <w:jc w:val="center"/>
              <w:rPr>
                <w:sz w:val="26"/>
                <w:szCs w:val="26"/>
              </w:rPr>
            </w:pPr>
          </w:p>
        </w:tc>
        <w:tc>
          <w:tcPr>
            <w:tcW w:w="519" w:type="pct"/>
            <w:vAlign w:val="center"/>
          </w:tcPr>
          <w:p w:rsidR="001A4BDB" w:rsidRPr="00017FC5" w:rsidRDefault="001A4BDB" w:rsidP="00647828">
            <w:pPr>
              <w:autoSpaceDE w:val="0"/>
              <w:autoSpaceDN w:val="0"/>
              <w:adjustRightInd w:val="0"/>
              <w:spacing w:before="120"/>
              <w:jc w:val="center"/>
              <w:rPr>
                <w:sz w:val="26"/>
                <w:szCs w:val="26"/>
              </w:rPr>
            </w:pPr>
          </w:p>
        </w:tc>
        <w:tc>
          <w:tcPr>
            <w:tcW w:w="519" w:type="pct"/>
            <w:vAlign w:val="center"/>
          </w:tcPr>
          <w:p w:rsidR="001A4BDB" w:rsidRPr="00017FC5" w:rsidRDefault="001A4BDB" w:rsidP="00647828">
            <w:pPr>
              <w:autoSpaceDE w:val="0"/>
              <w:autoSpaceDN w:val="0"/>
              <w:adjustRightInd w:val="0"/>
              <w:spacing w:before="120"/>
              <w:jc w:val="center"/>
              <w:rPr>
                <w:sz w:val="26"/>
                <w:szCs w:val="26"/>
              </w:rPr>
            </w:pPr>
          </w:p>
        </w:tc>
      </w:tr>
      <w:tr w:rsidR="001A4BDB" w:rsidRPr="00017FC5" w:rsidTr="00647828">
        <w:tblPrEx>
          <w:tblCellMar>
            <w:top w:w="0" w:type="dxa"/>
            <w:left w:w="0" w:type="dxa"/>
            <w:bottom w:w="0" w:type="dxa"/>
            <w:right w:w="0" w:type="dxa"/>
          </w:tblCellMar>
        </w:tblPrEx>
        <w:tc>
          <w:tcPr>
            <w:tcW w:w="2371" w:type="pct"/>
            <w:vAlign w:val="center"/>
          </w:tcPr>
          <w:p w:rsidR="001A4BDB" w:rsidRPr="00017FC5" w:rsidRDefault="001A4BDB" w:rsidP="00647828">
            <w:pPr>
              <w:autoSpaceDE w:val="0"/>
              <w:autoSpaceDN w:val="0"/>
              <w:adjustRightInd w:val="0"/>
              <w:spacing w:before="120"/>
              <w:rPr>
                <w:sz w:val="26"/>
                <w:szCs w:val="26"/>
              </w:rPr>
            </w:pPr>
            <w:r w:rsidRPr="00017FC5">
              <w:rPr>
                <w:sz w:val="26"/>
                <w:szCs w:val="26"/>
              </w:rPr>
              <w:t>Loài 1</w:t>
            </w:r>
          </w:p>
        </w:tc>
        <w:tc>
          <w:tcPr>
            <w:tcW w:w="535" w:type="pct"/>
            <w:vAlign w:val="center"/>
          </w:tcPr>
          <w:p w:rsidR="001A4BDB" w:rsidRPr="00017FC5" w:rsidRDefault="001A4BDB" w:rsidP="00647828">
            <w:pPr>
              <w:autoSpaceDE w:val="0"/>
              <w:autoSpaceDN w:val="0"/>
              <w:adjustRightInd w:val="0"/>
              <w:spacing w:before="120"/>
              <w:jc w:val="center"/>
              <w:rPr>
                <w:sz w:val="26"/>
                <w:szCs w:val="26"/>
              </w:rPr>
            </w:pPr>
          </w:p>
        </w:tc>
        <w:tc>
          <w:tcPr>
            <w:tcW w:w="536" w:type="pct"/>
            <w:vAlign w:val="center"/>
          </w:tcPr>
          <w:p w:rsidR="001A4BDB" w:rsidRPr="00017FC5" w:rsidRDefault="001A4BDB" w:rsidP="00647828">
            <w:pPr>
              <w:autoSpaceDE w:val="0"/>
              <w:autoSpaceDN w:val="0"/>
              <w:adjustRightInd w:val="0"/>
              <w:spacing w:before="120"/>
              <w:jc w:val="center"/>
              <w:rPr>
                <w:sz w:val="26"/>
                <w:szCs w:val="26"/>
              </w:rPr>
            </w:pPr>
          </w:p>
        </w:tc>
        <w:tc>
          <w:tcPr>
            <w:tcW w:w="519" w:type="pct"/>
            <w:vAlign w:val="center"/>
          </w:tcPr>
          <w:p w:rsidR="001A4BDB" w:rsidRPr="00017FC5" w:rsidRDefault="001A4BDB" w:rsidP="00647828">
            <w:pPr>
              <w:autoSpaceDE w:val="0"/>
              <w:autoSpaceDN w:val="0"/>
              <w:adjustRightInd w:val="0"/>
              <w:spacing w:before="120"/>
              <w:jc w:val="center"/>
              <w:rPr>
                <w:sz w:val="26"/>
                <w:szCs w:val="26"/>
              </w:rPr>
            </w:pPr>
          </w:p>
        </w:tc>
        <w:tc>
          <w:tcPr>
            <w:tcW w:w="519" w:type="pct"/>
            <w:vAlign w:val="center"/>
          </w:tcPr>
          <w:p w:rsidR="001A4BDB" w:rsidRPr="00017FC5" w:rsidRDefault="001A4BDB" w:rsidP="00647828">
            <w:pPr>
              <w:autoSpaceDE w:val="0"/>
              <w:autoSpaceDN w:val="0"/>
              <w:adjustRightInd w:val="0"/>
              <w:spacing w:before="120"/>
              <w:jc w:val="center"/>
              <w:rPr>
                <w:sz w:val="26"/>
                <w:szCs w:val="26"/>
              </w:rPr>
            </w:pPr>
          </w:p>
        </w:tc>
        <w:tc>
          <w:tcPr>
            <w:tcW w:w="519" w:type="pct"/>
            <w:vAlign w:val="center"/>
          </w:tcPr>
          <w:p w:rsidR="001A4BDB" w:rsidRPr="00017FC5" w:rsidRDefault="001A4BDB" w:rsidP="00647828">
            <w:pPr>
              <w:autoSpaceDE w:val="0"/>
              <w:autoSpaceDN w:val="0"/>
              <w:adjustRightInd w:val="0"/>
              <w:spacing w:before="120"/>
              <w:jc w:val="center"/>
              <w:rPr>
                <w:sz w:val="26"/>
                <w:szCs w:val="26"/>
              </w:rPr>
            </w:pPr>
          </w:p>
        </w:tc>
      </w:tr>
      <w:tr w:rsidR="001A4BDB" w:rsidRPr="00017FC5" w:rsidTr="00647828">
        <w:tblPrEx>
          <w:tblCellMar>
            <w:top w:w="0" w:type="dxa"/>
            <w:left w:w="0" w:type="dxa"/>
            <w:bottom w:w="0" w:type="dxa"/>
            <w:right w:w="0" w:type="dxa"/>
          </w:tblCellMar>
        </w:tblPrEx>
        <w:tc>
          <w:tcPr>
            <w:tcW w:w="2371" w:type="pct"/>
            <w:vAlign w:val="center"/>
          </w:tcPr>
          <w:p w:rsidR="001A4BDB" w:rsidRPr="00017FC5" w:rsidRDefault="001A4BDB" w:rsidP="00647828">
            <w:pPr>
              <w:autoSpaceDE w:val="0"/>
              <w:autoSpaceDN w:val="0"/>
              <w:adjustRightInd w:val="0"/>
              <w:spacing w:before="120"/>
              <w:rPr>
                <w:sz w:val="26"/>
                <w:szCs w:val="26"/>
              </w:rPr>
            </w:pPr>
            <w:r w:rsidRPr="00017FC5">
              <w:rPr>
                <w:sz w:val="26"/>
                <w:szCs w:val="26"/>
              </w:rPr>
              <w:t>Loài 2</w:t>
            </w:r>
          </w:p>
        </w:tc>
        <w:tc>
          <w:tcPr>
            <w:tcW w:w="535" w:type="pct"/>
            <w:vAlign w:val="center"/>
          </w:tcPr>
          <w:p w:rsidR="001A4BDB" w:rsidRPr="00017FC5" w:rsidRDefault="001A4BDB" w:rsidP="00647828">
            <w:pPr>
              <w:autoSpaceDE w:val="0"/>
              <w:autoSpaceDN w:val="0"/>
              <w:adjustRightInd w:val="0"/>
              <w:spacing w:before="120"/>
              <w:jc w:val="center"/>
              <w:rPr>
                <w:sz w:val="26"/>
                <w:szCs w:val="26"/>
              </w:rPr>
            </w:pPr>
          </w:p>
        </w:tc>
        <w:tc>
          <w:tcPr>
            <w:tcW w:w="536" w:type="pct"/>
            <w:vAlign w:val="center"/>
          </w:tcPr>
          <w:p w:rsidR="001A4BDB" w:rsidRPr="00017FC5" w:rsidRDefault="001A4BDB" w:rsidP="00647828">
            <w:pPr>
              <w:autoSpaceDE w:val="0"/>
              <w:autoSpaceDN w:val="0"/>
              <w:adjustRightInd w:val="0"/>
              <w:spacing w:before="120"/>
              <w:jc w:val="center"/>
              <w:rPr>
                <w:sz w:val="26"/>
                <w:szCs w:val="26"/>
              </w:rPr>
            </w:pPr>
          </w:p>
        </w:tc>
        <w:tc>
          <w:tcPr>
            <w:tcW w:w="519" w:type="pct"/>
            <w:vAlign w:val="center"/>
          </w:tcPr>
          <w:p w:rsidR="001A4BDB" w:rsidRPr="00017FC5" w:rsidRDefault="001A4BDB" w:rsidP="00647828">
            <w:pPr>
              <w:autoSpaceDE w:val="0"/>
              <w:autoSpaceDN w:val="0"/>
              <w:adjustRightInd w:val="0"/>
              <w:spacing w:before="120"/>
              <w:jc w:val="center"/>
              <w:rPr>
                <w:sz w:val="26"/>
                <w:szCs w:val="26"/>
              </w:rPr>
            </w:pPr>
          </w:p>
        </w:tc>
        <w:tc>
          <w:tcPr>
            <w:tcW w:w="519" w:type="pct"/>
            <w:vAlign w:val="center"/>
          </w:tcPr>
          <w:p w:rsidR="001A4BDB" w:rsidRPr="00017FC5" w:rsidRDefault="001A4BDB" w:rsidP="00647828">
            <w:pPr>
              <w:autoSpaceDE w:val="0"/>
              <w:autoSpaceDN w:val="0"/>
              <w:adjustRightInd w:val="0"/>
              <w:spacing w:before="120"/>
              <w:jc w:val="center"/>
              <w:rPr>
                <w:sz w:val="26"/>
                <w:szCs w:val="26"/>
              </w:rPr>
            </w:pPr>
          </w:p>
        </w:tc>
        <w:tc>
          <w:tcPr>
            <w:tcW w:w="519" w:type="pct"/>
            <w:vAlign w:val="center"/>
          </w:tcPr>
          <w:p w:rsidR="001A4BDB" w:rsidRPr="00017FC5" w:rsidRDefault="001A4BDB" w:rsidP="00647828">
            <w:pPr>
              <w:autoSpaceDE w:val="0"/>
              <w:autoSpaceDN w:val="0"/>
              <w:adjustRightInd w:val="0"/>
              <w:spacing w:before="120"/>
              <w:jc w:val="center"/>
              <w:rPr>
                <w:sz w:val="26"/>
                <w:szCs w:val="26"/>
              </w:rPr>
            </w:pPr>
          </w:p>
        </w:tc>
      </w:tr>
      <w:tr w:rsidR="001A4BDB" w:rsidRPr="00017FC5" w:rsidTr="00647828">
        <w:tblPrEx>
          <w:tblCellMar>
            <w:top w:w="0" w:type="dxa"/>
            <w:left w:w="0" w:type="dxa"/>
            <w:bottom w:w="0" w:type="dxa"/>
            <w:right w:w="0" w:type="dxa"/>
          </w:tblCellMar>
        </w:tblPrEx>
        <w:tc>
          <w:tcPr>
            <w:tcW w:w="2371" w:type="pct"/>
            <w:vAlign w:val="center"/>
          </w:tcPr>
          <w:p w:rsidR="001A4BDB" w:rsidRPr="00017FC5" w:rsidRDefault="001A4BDB" w:rsidP="00647828">
            <w:pPr>
              <w:autoSpaceDE w:val="0"/>
              <w:autoSpaceDN w:val="0"/>
              <w:adjustRightInd w:val="0"/>
              <w:spacing w:before="120"/>
              <w:rPr>
                <w:sz w:val="26"/>
                <w:szCs w:val="26"/>
              </w:rPr>
            </w:pPr>
            <w:r w:rsidRPr="00017FC5">
              <w:rPr>
                <w:sz w:val="26"/>
                <w:szCs w:val="26"/>
              </w:rPr>
              <w:t>Loài 3</w:t>
            </w:r>
          </w:p>
        </w:tc>
        <w:tc>
          <w:tcPr>
            <w:tcW w:w="535" w:type="pct"/>
            <w:vAlign w:val="center"/>
          </w:tcPr>
          <w:p w:rsidR="001A4BDB" w:rsidRPr="00017FC5" w:rsidRDefault="001A4BDB" w:rsidP="00647828">
            <w:pPr>
              <w:autoSpaceDE w:val="0"/>
              <w:autoSpaceDN w:val="0"/>
              <w:adjustRightInd w:val="0"/>
              <w:spacing w:before="120"/>
              <w:jc w:val="center"/>
              <w:rPr>
                <w:sz w:val="26"/>
                <w:szCs w:val="26"/>
              </w:rPr>
            </w:pPr>
          </w:p>
        </w:tc>
        <w:tc>
          <w:tcPr>
            <w:tcW w:w="536" w:type="pct"/>
            <w:vAlign w:val="center"/>
          </w:tcPr>
          <w:p w:rsidR="001A4BDB" w:rsidRPr="00017FC5" w:rsidRDefault="001A4BDB" w:rsidP="00647828">
            <w:pPr>
              <w:autoSpaceDE w:val="0"/>
              <w:autoSpaceDN w:val="0"/>
              <w:adjustRightInd w:val="0"/>
              <w:spacing w:before="120"/>
              <w:jc w:val="center"/>
              <w:rPr>
                <w:sz w:val="26"/>
                <w:szCs w:val="26"/>
              </w:rPr>
            </w:pPr>
          </w:p>
        </w:tc>
        <w:tc>
          <w:tcPr>
            <w:tcW w:w="519" w:type="pct"/>
            <w:vAlign w:val="center"/>
          </w:tcPr>
          <w:p w:rsidR="001A4BDB" w:rsidRPr="00017FC5" w:rsidRDefault="001A4BDB" w:rsidP="00647828">
            <w:pPr>
              <w:autoSpaceDE w:val="0"/>
              <w:autoSpaceDN w:val="0"/>
              <w:adjustRightInd w:val="0"/>
              <w:spacing w:before="120"/>
              <w:jc w:val="center"/>
              <w:rPr>
                <w:sz w:val="26"/>
                <w:szCs w:val="26"/>
              </w:rPr>
            </w:pPr>
          </w:p>
        </w:tc>
        <w:tc>
          <w:tcPr>
            <w:tcW w:w="519" w:type="pct"/>
            <w:vAlign w:val="center"/>
          </w:tcPr>
          <w:p w:rsidR="001A4BDB" w:rsidRPr="00017FC5" w:rsidRDefault="001A4BDB" w:rsidP="00647828">
            <w:pPr>
              <w:autoSpaceDE w:val="0"/>
              <w:autoSpaceDN w:val="0"/>
              <w:adjustRightInd w:val="0"/>
              <w:spacing w:before="120"/>
              <w:jc w:val="center"/>
              <w:rPr>
                <w:sz w:val="26"/>
                <w:szCs w:val="26"/>
              </w:rPr>
            </w:pPr>
          </w:p>
        </w:tc>
        <w:tc>
          <w:tcPr>
            <w:tcW w:w="519" w:type="pct"/>
            <w:vAlign w:val="center"/>
          </w:tcPr>
          <w:p w:rsidR="001A4BDB" w:rsidRPr="00017FC5" w:rsidRDefault="001A4BDB" w:rsidP="00647828">
            <w:pPr>
              <w:autoSpaceDE w:val="0"/>
              <w:autoSpaceDN w:val="0"/>
              <w:adjustRightInd w:val="0"/>
              <w:spacing w:before="120"/>
              <w:jc w:val="center"/>
              <w:rPr>
                <w:sz w:val="26"/>
                <w:szCs w:val="26"/>
              </w:rPr>
            </w:pPr>
          </w:p>
        </w:tc>
      </w:tr>
      <w:tr w:rsidR="001A4BDB" w:rsidRPr="00017FC5" w:rsidTr="00647828">
        <w:tblPrEx>
          <w:tblCellMar>
            <w:top w:w="0" w:type="dxa"/>
            <w:left w:w="0" w:type="dxa"/>
            <w:bottom w:w="0" w:type="dxa"/>
            <w:right w:w="0" w:type="dxa"/>
          </w:tblCellMar>
        </w:tblPrEx>
        <w:tc>
          <w:tcPr>
            <w:tcW w:w="2371" w:type="pct"/>
            <w:vAlign w:val="center"/>
          </w:tcPr>
          <w:p w:rsidR="001A4BDB" w:rsidRPr="00017FC5" w:rsidRDefault="001A4BDB" w:rsidP="00647828">
            <w:pPr>
              <w:autoSpaceDE w:val="0"/>
              <w:autoSpaceDN w:val="0"/>
              <w:adjustRightInd w:val="0"/>
              <w:spacing w:before="120"/>
              <w:rPr>
                <w:sz w:val="26"/>
                <w:szCs w:val="26"/>
              </w:rPr>
            </w:pPr>
            <w:r w:rsidRPr="00017FC5">
              <w:rPr>
                <w:sz w:val="26"/>
                <w:szCs w:val="26"/>
              </w:rPr>
              <w:t>………</w:t>
            </w:r>
          </w:p>
        </w:tc>
        <w:tc>
          <w:tcPr>
            <w:tcW w:w="535" w:type="pct"/>
            <w:vAlign w:val="center"/>
          </w:tcPr>
          <w:p w:rsidR="001A4BDB" w:rsidRPr="00017FC5" w:rsidRDefault="001A4BDB" w:rsidP="00647828">
            <w:pPr>
              <w:autoSpaceDE w:val="0"/>
              <w:autoSpaceDN w:val="0"/>
              <w:adjustRightInd w:val="0"/>
              <w:spacing w:before="120"/>
              <w:jc w:val="center"/>
              <w:rPr>
                <w:sz w:val="26"/>
                <w:szCs w:val="26"/>
              </w:rPr>
            </w:pPr>
          </w:p>
        </w:tc>
        <w:tc>
          <w:tcPr>
            <w:tcW w:w="536" w:type="pct"/>
            <w:vAlign w:val="center"/>
          </w:tcPr>
          <w:p w:rsidR="001A4BDB" w:rsidRPr="00017FC5" w:rsidRDefault="001A4BDB" w:rsidP="00647828">
            <w:pPr>
              <w:autoSpaceDE w:val="0"/>
              <w:autoSpaceDN w:val="0"/>
              <w:adjustRightInd w:val="0"/>
              <w:spacing w:before="120"/>
              <w:jc w:val="center"/>
              <w:rPr>
                <w:sz w:val="26"/>
                <w:szCs w:val="26"/>
              </w:rPr>
            </w:pPr>
          </w:p>
        </w:tc>
        <w:tc>
          <w:tcPr>
            <w:tcW w:w="519" w:type="pct"/>
            <w:vAlign w:val="center"/>
          </w:tcPr>
          <w:p w:rsidR="001A4BDB" w:rsidRPr="00017FC5" w:rsidRDefault="001A4BDB" w:rsidP="00647828">
            <w:pPr>
              <w:autoSpaceDE w:val="0"/>
              <w:autoSpaceDN w:val="0"/>
              <w:adjustRightInd w:val="0"/>
              <w:spacing w:before="120"/>
              <w:jc w:val="center"/>
              <w:rPr>
                <w:sz w:val="26"/>
                <w:szCs w:val="26"/>
              </w:rPr>
            </w:pPr>
          </w:p>
        </w:tc>
        <w:tc>
          <w:tcPr>
            <w:tcW w:w="519" w:type="pct"/>
            <w:vAlign w:val="center"/>
          </w:tcPr>
          <w:p w:rsidR="001A4BDB" w:rsidRPr="00017FC5" w:rsidRDefault="001A4BDB" w:rsidP="00647828">
            <w:pPr>
              <w:autoSpaceDE w:val="0"/>
              <w:autoSpaceDN w:val="0"/>
              <w:adjustRightInd w:val="0"/>
              <w:spacing w:before="120"/>
              <w:jc w:val="center"/>
              <w:rPr>
                <w:sz w:val="26"/>
                <w:szCs w:val="26"/>
              </w:rPr>
            </w:pPr>
          </w:p>
        </w:tc>
        <w:tc>
          <w:tcPr>
            <w:tcW w:w="519" w:type="pct"/>
            <w:vAlign w:val="center"/>
          </w:tcPr>
          <w:p w:rsidR="001A4BDB" w:rsidRPr="00017FC5" w:rsidRDefault="001A4BDB" w:rsidP="00647828">
            <w:pPr>
              <w:autoSpaceDE w:val="0"/>
              <w:autoSpaceDN w:val="0"/>
              <w:adjustRightInd w:val="0"/>
              <w:spacing w:before="120"/>
              <w:jc w:val="center"/>
              <w:rPr>
                <w:sz w:val="26"/>
                <w:szCs w:val="26"/>
              </w:rPr>
            </w:pPr>
          </w:p>
        </w:tc>
      </w:tr>
      <w:tr w:rsidR="001A4BDB" w:rsidRPr="00017FC5" w:rsidTr="00647828">
        <w:tblPrEx>
          <w:tblCellMar>
            <w:top w:w="0" w:type="dxa"/>
            <w:left w:w="0" w:type="dxa"/>
            <w:bottom w:w="0" w:type="dxa"/>
            <w:right w:w="0" w:type="dxa"/>
          </w:tblCellMar>
        </w:tblPrEx>
        <w:tc>
          <w:tcPr>
            <w:tcW w:w="2371" w:type="pct"/>
            <w:vAlign w:val="center"/>
          </w:tcPr>
          <w:p w:rsidR="001A4BDB" w:rsidRPr="00017FC5" w:rsidRDefault="001A4BDB" w:rsidP="00647828">
            <w:pPr>
              <w:autoSpaceDE w:val="0"/>
              <w:autoSpaceDN w:val="0"/>
              <w:adjustRightInd w:val="0"/>
              <w:spacing w:before="120"/>
              <w:rPr>
                <w:sz w:val="26"/>
                <w:szCs w:val="26"/>
              </w:rPr>
            </w:pPr>
            <w:r w:rsidRPr="00017FC5">
              <w:rPr>
                <w:sz w:val="26"/>
                <w:szCs w:val="26"/>
              </w:rPr>
              <w:t>Tổng số</w:t>
            </w:r>
          </w:p>
        </w:tc>
        <w:tc>
          <w:tcPr>
            <w:tcW w:w="535" w:type="pct"/>
            <w:vAlign w:val="center"/>
          </w:tcPr>
          <w:p w:rsidR="001A4BDB" w:rsidRPr="00017FC5" w:rsidRDefault="001A4BDB" w:rsidP="00647828">
            <w:pPr>
              <w:autoSpaceDE w:val="0"/>
              <w:autoSpaceDN w:val="0"/>
              <w:adjustRightInd w:val="0"/>
              <w:spacing w:before="120"/>
              <w:jc w:val="center"/>
              <w:rPr>
                <w:sz w:val="26"/>
                <w:szCs w:val="26"/>
              </w:rPr>
            </w:pPr>
          </w:p>
        </w:tc>
        <w:tc>
          <w:tcPr>
            <w:tcW w:w="536" w:type="pct"/>
            <w:vAlign w:val="center"/>
          </w:tcPr>
          <w:p w:rsidR="001A4BDB" w:rsidRPr="00017FC5" w:rsidRDefault="001A4BDB" w:rsidP="00647828">
            <w:pPr>
              <w:autoSpaceDE w:val="0"/>
              <w:autoSpaceDN w:val="0"/>
              <w:adjustRightInd w:val="0"/>
              <w:spacing w:before="120"/>
              <w:jc w:val="center"/>
              <w:rPr>
                <w:sz w:val="26"/>
                <w:szCs w:val="26"/>
              </w:rPr>
            </w:pPr>
          </w:p>
        </w:tc>
        <w:tc>
          <w:tcPr>
            <w:tcW w:w="519" w:type="pct"/>
            <w:vAlign w:val="center"/>
          </w:tcPr>
          <w:p w:rsidR="001A4BDB" w:rsidRPr="00017FC5" w:rsidRDefault="001A4BDB" w:rsidP="00647828">
            <w:pPr>
              <w:autoSpaceDE w:val="0"/>
              <w:autoSpaceDN w:val="0"/>
              <w:adjustRightInd w:val="0"/>
              <w:spacing w:before="120"/>
              <w:jc w:val="center"/>
              <w:rPr>
                <w:sz w:val="26"/>
                <w:szCs w:val="26"/>
              </w:rPr>
            </w:pPr>
          </w:p>
        </w:tc>
        <w:tc>
          <w:tcPr>
            <w:tcW w:w="519" w:type="pct"/>
            <w:vAlign w:val="center"/>
          </w:tcPr>
          <w:p w:rsidR="001A4BDB" w:rsidRPr="00017FC5" w:rsidRDefault="001A4BDB" w:rsidP="00647828">
            <w:pPr>
              <w:autoSpaceDE w:val="0"/>
              <w:autoSpaceDN w:val="0"/>
              <w:adjustRightInd w:val="0"/>
              <w:spacing w:before="120"/>
              <w:jc w:val="center"/>
              <w:rPr>
                <w:sz w:val="26"/>
                <w:szCs w:val="26"/>
              </w:rPr>
            </w:pPr>
          </w:p>
        </w:tc>
        <w:tc>
          <w:tcPr>
            <w:tcW w:w="519" w:type="pct"/>
            <w:vAlign w:val="center"/>
          </w:tcPr>
          <w:p w:rsidR="001A4BDB" w:rsidRPr="00017FC5" w:rsidRDefault="001A4BDB" w:rsidP="00647828">
            <w:pPr>
              <w:autoSpaceDE w:val="0"/>
              <w:autoSpaceDN w:val="0"/>
              <w:adjustRightInd w:val="0"/>
              <w:spacing w:before="120"/>
              <w:jc w:val="center"/>
              <w:rPr>
                <w:sz w:val="26"/>
                <w:szCs w:val="26"/>
              </w:rPr>
            </w:pPr>
          </w:p>
        </w:tc>
      </w:tr>
      <w:tr w:rsidR="001A4BDB" w:rsidRPr="00017FC5" w:rsidTr="00647828">
        <w:tblPrEx>
          <w:tblCellMar>
            <w:top w:w="0" w:type="dxa"/>
            <w:left w:w="0" w:type="dxa"/>
            <w:bottom w:w="0" w:type="dxa"/>
            <w:right w:w="0" w:type="dxa"/>
          </w:tblCellMar>
        </w:tblPrEx>
        <w:tc>
          <w:tcPr>
            <w:tcW w:w="2371" w:type="pct"/>
            <w:vAlign w:val="center"/>
          </w:tcPr>
          <w:p w:rsidR="001A4BDB" w:rsidRPr="00017FC5" w:rsidRDefault="001A4BDB" w:rsidP="00647828">
            <w:pPr>
              <w:autoSpaceDE w:val="0"/>
              <w:autoSpaceDN w:val="0"/>
              <w:adjustRightInd w:val="0"/>
              <w:spacing w:before="120"/>
              <w:rPr>
                <w:sz w:val="26"/>
                <w:szCs w:val="26"/>
              </w:rPr>
            </w:pPr>
            <w:r w:rsidRPr="00017FC5">
              <w:rPr>
                <w:sz w:val="26"/>
                <w:szCs w:val="26"/>
              </w:rPr>
              <w:t>4. Tổ thành theo nhóm gỗ</w:t>
            </w:r>
          </w:p>
        </w:tc>
        <w:tc>
          <w:tcPr>
            <w:tcW w:w="535" w:type="pct"/>
            <w:vAlign w:val="center"/>
          </w:tcPr>
          <w:p w:rsidR="001A4BDB" w:rsidRPr="00017FC5" w:rsidRDefault="001A4BDB" w:rsidP="00647828">
            <w:pPr>
              <w:autoSpaceDE w:val="0"/>
              <w:autoSpaceDN w:val="0"/>
              <w:adjustRightInd w:val="0"/>
              <w:spacing w:before="120"/>
              <w:jc w:val="center"/>
              <w:rPr>
                <w:sz w:val="26"/>
                <w:szCs w:val="26"/>
              </w:rPr>
            </w:pPr>
          </w:p>
        </w:tc>
        <w:tc>
          <w:tcPr>
            <w:tcW w:w="536" w:type="pct"/>
            <w:vAlign w:val="center"/>
          </w:tcPr>
          <w:p w:rsidR="001A4BDB" w:rsidRPr="00017FC5" w:rsidRDefault="001A4BDB" w:rsidP="00647828">
            <w:pPr>
              <w:autoSpaceDE w:val="0"/>
              <w:autoSpaceDN w:val="0"/>
              <w:adjustRightInd w:val="0"/>
              <w:spacing w:before="120"/>
              <w:jc w:val="center"/>
              <w:rPr>
                <w:sz w:val="26"/>
                <w:szCs w:val="26"/>
              </w:rPr>
            </w:pPr>
          </w:p>
        </w:tc>
        <w:tc>
          <w:tcPr>
            <w:tcW w:w="519" w:type="pct"/>
            <w:vAlign w:val="center"/>
          </w:tcPr>
          <w:p w:rsidR="001A4BDB" w:rsidRPr="00017FC5" w:rsidRDefault="001A4BDB" w:rsidP="00647828">
            <w:pPr>
              <w:autoSpaceDE w:val="0"/>
              <w:autoSpaceDN w:val="0"/>
              <w:adjustRightInd w:val="0"/>
              <w:spacing w:before="120"/>
              <w:jc w:val="center"/>
              <w:rPr>
                <w:sz w:val="26"/>
                <w:szCs w:val="26"/>
              </w:rPr>
            </w:pPr>
          </w:p>
        </w:tc>
        <w:tc>
          <w:tcPr>
            <w:tcW w:w="519" w:type="pct"/>
            <w:vAlign w:val="center"/>
          </w:tcPr>
          <w:p w:rsidR="001A4BDB" w:rsidRPr="00017FC5" w:rsidRDefault="001A4BDB" w:rsidP="00647828">
            <w:pPr>
              <w:autoSpaceDE w:val="0"/>
              <w:autoSpaceDN w:val="0"/>
              <w:adjustRightInd w:val="0"/>
              <w:spacing w:before="120"/>
              <w:jc w:val="center"/>
              <w:rPr>
                <w:sz w:val="26"/>
                <w:szCs w:val="26"/>
              </w:rPr>
            </w:pPr>
          </w:p>
        </w:tc>
        <w:tc>
          <w:tcPr>
            <w:tcW w:w="519" w:type="pct"/>
            <w:vAlign w:val="center"/>
          </w:tcPr>
          <w:p w:rsidR="001A4BDB" w:rsidRPr="00017FC5" w:rsidRDefault="001A4BDB" w:rsidP="00647828">
            <w:pPr>
              <w:autoSpaceDE w:val="0"/>
              <w:autoSpaceDN w:val="0"/>
              <w:adjustRightInd w:val="0"/>
              <w:spacing w:before="120"/>
              <w:jc w:val="center"/>
              <w:rPr>
                <w:sz w:val="26"/>
                <w:szCs w:val="26"/>
              </w:rPr>
            </w:pPr>
          </w:p>
        </w:tc>
      </w:tr>
      <w:tr w:rsidR="001A4BDB" w:rsidRPr="00017FC5" w:rsidTr="00647828">
        <w:tblPrEx>
          <w:tblCellMar>
            <w:top w:w="0" w:type="dxa"/>
            <w:left w:w="0" w:type="dxa"/>
            <w:bottom w:w="0" w:type="dxa"/>
            <w:right w:w="0" w:type="dxa"/>
          </w:tblCellMar>
        </w:tblPrEx>
        <w:tc>
          <w:tcPr>
            <w:tcW w:w="2371" w:type="pct"/>
            <w:vAlign w:val="center"/>
          </w:tcPr>
          <w:p w:rsidR="001A4BDB" w:rsidRPr="00017FC5" w:rsidRDefault="001A4BDB" w:rsidP="00647828">
            <w:pPr>
              <w:autoSpaceDE w:val="0"/>
              <w:autoSpaceDN w:val="0"/>
              <w:adjustRightInd w:val="0"/>
              <w:spacing w:before="120"/>
              <w:rPr>
                <w:sz w:val="26"/>
                <w:szCs w:val="26"/>
              </w:rPr>
            </w:pPr>
            <w:r w:rsidRPr="00017FC5">
              <w:rPr>
                <w:sz w:val="26"/>
                <w:szCs w:val="26"/>
              </w:rPr>
              <w:t>Nhóm gỗ I</w:t>
            </w:r>
          </w:p>
        </w:tc>
        <w:tc>
          <w:tcPr>
            <w:tcW w:w="535" w:type="pct"/>
            <w:vAlign w:val="center"/>
          </w:tcPr>
          <w:p w:rsidR="001A4BDB" w:rsidRPr="00017FC5" w:rsidRDefault="001A4BDB" w:rsidP="00647828">
            <w:pPr>
              <w:autoSpaceDE w:val="0"/>
              <w:autoSpaceDN w:val="0"/>
              <w:adjustRightInd w:val="0"/>
              <w:spacing w:before="120"/>
              <w:jc w:val="center"/>
              <w:rPr>
                <w:sz w:val="26"/>
                <w:szCs w:val="26"/>
              </w:rPr>
            </w:pPr>
          </w:p>
        </w:tc>
        <w:tc>
          <w:tcPr>
            <w:tcW w:w="536" w:type="pct"/>
            <w:vAlign w:val="center"/>
          </w:tcPr>
          <w:p w:rsidR="001A4BDB" w:rsidRPr="00017FC5" w:rsidRDefault="001A4BDB" w:rsidP="00647828">
            <w:pPr>
              <w:autoSpaceDE w:val="0"/>
              <w:autoSpaceDN w:val="0"/>
              <w:adjustRightInd w:val="0"/>
              <w:spacing w:before="120"/>
              <w:jc w:val="center"/>
              <w:rPr>
                <w:sz w:val="26"/>
                <w:szCs w:val="26"/>
              </w:rPr>
            </w:pPr>
          </w:p>
        </w:tc>
        <w:tc>
          <w:tcPr>
            <w:tcW w:w="519" w:type="pct"/>
            <w:vAlign w:val="center"/>
          </w:tcPr>
          <w:p w:rsidR="001A4BDB" w:rsidRPr="00017FC5" w:rsidRDefault="001A4BDB" w:rsidP="00647828">
            <w:pPr>
              <w:autoSpaceDE w:val="0"/>
              <w:autoSpaceDN w:val="0"/>
              <w:adjustRightInd w:val="0"/>
              <w:spacing w:before="120"/>
              <w:jc w:val="center"/>
              <w:rPr>
                <w:sz w:val="26"/>
                <w:szCs w:val="26"/>
              </w:rPr>
            </w:pPr>
          </w:p>
        </w:tc>
        <w:tc>
          <w:tcPr>
            <w:tcW w:w="519" w:type="pct"/>
            <w:vAlign w:val="center"/>
          </w:tcPr>
          <w:p w:rsidR="001A4BDB" w:rsidRPr="00017FC5" w:rsidRDefault="001A4BDB" w:rsidP="00647828">
            <w:pPr>
              <w:autoSpaceDE w:val="0"/>
              <w:autoSpaceDN w:val="0"/>
              <w:adjustRightInd w:val="0"/>
              <w:spacing w:before="120"/>
              <w:jc w:val="center"/>
              <w:rPr>
                <w:sz w:val="26"/>
                <w:szCs w:val="26"/>
              </w:rPr>
            </w:pPr>
          </w:p>
        </w:tc>
        <w:tc>
          <w:tcPr>
            <w:tcW w:w="519" w:type="pct"/>
            <w:vAlign w:val="center"/>
          </w:tcPr>
          <w:p w:rsidR="001A4BDB" w:rsidRPr="00017FC5" w:rsidRDefault="001A4BDB" w:rsidP="00647828">
            <w:pPr>
              <w:autoSpaceDE w:val="0"/>
              <w:autoSpaceDN w:val="0"/>
              <w:adjustRightInd w:val="0"/>
              <w:spacing w:before="120"/>
              <w:jc w:val="center"/>
              <w:rPr>
                <w:sz w:val="26"/>
                <w:szCs w:val="26"/>
              </w:rPr>
            </w:pPr>
          </w:p>
        </w:tc>
      </w:tr>
      <w:tr w:rsidR="001A4BDB" w:rsidRPr="00017FC5" w:rsidTr="00647828">
        <w:tblPrEx>
          <w:tblCellMar>
            <w:top w:w="0" w:type="dxa"/>
            <w:left w:w="0" w:type="dxa"/>
            <w:bottom w:w="0" w:type="dxa"/>
            <w:right w:w="0" w:type="dxa"/>
          </w:tblCellMar>
        </w:tblPrEx>
        <w:tc>
          <w:tcPr>
            <w:tcW w:w="2371" w:type="pct"/>
            <w:vAlign w:val="center"/>
          </w:tcPr>
          <w:p w:rsidR="001A4BDB" w:rsidRPr="00017FC5" w:rsidRDefault="001A4BDB" w:rsidP="00647828">
            <w:pPr>
              <w:autoSpaceDE w:val="0"/>
              <w:autoSpaceDN w:val="0"/>
              <w:adjustRightInd w:val="0"/>
              <w:spacing w:before="120"/>
              <w:rPr>
                <w:sz w:val="26"/>
                <w:szCs w:val="26"/>
              </w:rPr>
            </w:pPr>
            <w:r w:rsidRPr="00017FC5">
              <w:rPr>
                <w:sz w:val="26"/>
                <w:szCs w:val="26"/>
              </w:rPr>
              <w:t>Nhóm gỗ II</w:t>
            </w:r>
          </w:p>
        </w:tc>
        <w:tc>
          <w:tcPr>
            <w:tcW w:w="535" w:type="pct"/>
            <w:vAlign w:val="center"/>
          </w:tcPr>
          <w:p w:rsidR="001A4BDB" w:rsidRPr="00017FC5" w:rsidRDefault="001A4BDB" w:rsidP="00647828">
            <w:pPr>
              <w:autoSpaceDE w:val="0"/>
              <w:autoSpaceDN w:val="0"/>
              <w:adjustRightInd w:val="0"/>
              <w:spacing w:before="120"/>
              <w:jc w:val="center"/>
              <w:rPr>
                <w:sz w:val="26"/>
                <w:szCs w:val="26"/>
              </w:rPr>
            </w:pPr>
          </w:p>
        </w:tc>
        <w:tc>
          <w:tcPr>
            <w:tcW w:w="536" w:type="pct"/>
            <w:vAlign w:val="center"/>
          </w:tcPr>
          <w:p w:rsidR="001A4BDB" w:rsidRPr="00017FC5" w:rsidRDefault="001A4BDB" w:rsidP="00647828">
            <w:pPr>
              <w:autoSpaceDE w:val="0"/>
              <w:autoSpaceDN w:val="0"/>
              <w:adjustRightInd w:val="0"/>
              <w:spacing w:before="120"/>
              <w:jc w:val="center"/>
              <w:rPr>
                <w:sz w:val="26"/>
                <w:szCs w:val="26"/>
              </w:rPr>
            </w:pPr>
          </w:p>
        </w:tc>
        <w:tc>
          <w:tcPr>
            <w:tcW w:w="519" w:type="pct"/>
            <w:vAlign w:val="center"/>
          </w:tcPr>
          <w:p w:rsidR="001A4BDB" w:rsidRPr="00017FC5" w:rsidRDefault="001A4BDB" w:rsidP="00647828">
            <w:pPr>
              <w:autoSpaceDE w:val="0"/>
              <w:autoSpaceDN w:val="0"/>
              <w:adjustRightInd w:val="0"/>
              <w:spacing w:before="120"/>
              <w:jc w:val="center"/>
              <w:rPr>
                <w:sz w:val="26"/>
                <w:szCs w:val="26"/>
              </w:rPr>
            </w:pPr>
          </w:p>
        </w:tc>
        <w:tc>
          <w:tcPr>
            <w:tcW w:w="519" w:type="pct"/>
            <w:vAlign w:val="center"/>
          </w:tcPr>
          <w:p w:rsidR="001A4BDB" w:rsidRPr="00017FC5" w:rsidRDefault="001A4BDB" w:rsidP="00647828">
            <w:pPr>
              <w:autoSpaceDE w:val="0"/>
              <w:autoSpaceDN w:val="0"/>
              <w:adjustRightInd w:val="0"/>
              <w:spacing w:before="120"/>
              <w:jc w:val="center"/>
              <w:rPr>
                <w:sz w:val="26"/>
                <w:szCs w:val="26"/>
              </w:rPr>
            </w:pPr>
          </w:p>
        </w:tc>
        <w:tc>
          <w:tcPr>
            <w:tcW w:w="519" w:type="pct"/>
            <w:vAlign w:val="center"/>
          </w:tcPr>
          <w:p w:rsidR="001A4BDB" w:rsidRPr="00017FC5" w:rsidRDefault="001A4BDB" w:rsidP="00647828">
            <w:pPr>
              <w:autoSpaceDE w:val="0"/>
              <w:autoSpaceDN w:val="0"/>
              <w:adjustRightInd w:val="0"/>
              <w:spacing w:before="120"/>
              <w:jc w:val="center"/>
              <w:rPr>
                <w:sz w:val="26"/>
                <w:szCs w:val="26"/>
              </w:rPr>
            </w:pPr>
          </w:p>
        </w:tc>
      </w:tr>
      <w:tr w:rsidR="001A4BDB" w:rsidRPr="00017FC5" w:rsidTr="00647828">
        <w:tblPrEx>
          <w:tblCellMar>
            <w:top w:w="0" w:type="dxa"/>
            <w:left w:w="0" w:type="dxa"/>
            <w:bottom w:w="0" w:type="dxa"/>
            <w:right w:w="0" w:type="dxa"/>
          </w:tblCellMar>
        </w:tblPrEx>
        <w:tc>
          <w:tcPr>
            <w:tcW w:w="2371" w:type="pct"/>
            <w:vAlign w:val="center"/>
          </w:tcPr>
          <w:p w:rsidR="001A4BDB" w:rsidRPr="00017FC5" w:rsidRDefault="001A4BDB" w:rsidP="00647828">
            <w:pPr>
              <w:autoSpaceDE w:val="0"/>
              <w:autoSpaceDN w:val="0"/>
              <w:adjustRightInd w:val="0"/>
              <w:spacing w:before="120"/>
              <w:rPr>
                <w:sz w:val="26"/>
                <w:szCs w:val="26"/>
              </w:rPr>
            </w:pPr>
            <w:r w:rsidRPr="00017FC5">
              <w:rPr>
                <w:sz w:val="26"/>
                <w:szCs w:val="26"/>
              </w:rPr>
              <w:t>Nhóm gỗ III</w:t>
            </w:r>
          </w:p>
        </w:tc>
        <w:tc>
          <w:tcPr>
            <w:tcW w:w="535" w:type="pct"/>
            <w:vAlign w:val="center"/>
          </w:tcPr>
          <w:p w:rsidR="001A4BDB" w:rsidRPr="00017FC5" w:rsidRDefault="001A4BDB" w:rsidP="00647828">
            <w:pPr>
              <w:autoSpaceDE w:val="0"/>
              <w:autoSpaceDN w:val="0"/>
              <w:adjustRightInd w:val="0"/>
              <w:spacing w:before="120"/>
              <w:jc w:val="center"/>
              <w:rPr>
                <w:sz w:val="26"/>
                <w:szCs w:val="26"/>
              </w:rPr>
            </w:pPr>
          </w:p>
        </w:tc>
        <w:tc>
          <w:tcPr>
            <w:tcW w:w="536" w:type="pct"/>
            <w:vAlign w:val="center"/>
          </w:tcPr>
          <w:p w:rsidR="001A4BDB" w:rsidRPr="00017FC5" w:rsidRDefault="001A4BDB" w:rsidP="00647828">
            <w:pPr>
              <w:autoSpaceDE w:val="0"/>
              <w:autoSpaceDN w:val="0"/>
              <w:adjustRightInd w:val="0"/>
              <w:spacing w:before="120"/>
              <w:jc w:val="center"/>
              <w:rPr>
                <w:sz w:val="26"/>
                <w:szCs w:val="26"/>
              </w:rPr>
            </w:pPr>
          </w:p>
        </w:tc>
        <w:tc>
          <w:tcPr>
            <w:tcW w:w="519" w:type="pct"/>
            <w:vAlign w:val="center"/>
          </w:tcPr>
          <w:p w:rsidR="001A4BDB" w:rsidRPr="00017FC5" w:rsidRDefault="001A4BDB" w:rsidP="00647828">
            <w:pPr>
              <w:autoSpaceDE w:val="0"/>
              <w:autoSpaceDN w:val="0"/>
              <w:adjustRightInd w:val="0"/>
              <w:spacing w:before="120"/>
              <w:jc w:val="center"/>
              <w:rPr>
                <w:sz w:val="26"/>
                <w:szCs w:val="26"/>
              </w:rPr>
            </w:pPr>
          </w:p>
        </w:tc>
        <w:tc>
          <w:tcPr>
            <w:tcW w:w="519" w:type="pct"/>
            <w:vAlign w:val="center"/>
          </w:tcPr>
          <w:p w:rsidR="001A4BDB" w:rsidRPr="00017FC5" w:rsidRDefault="001A4BDB" w:rsidP="00647828">
            <w:pPr>
              <w:autoSpaceDE w:val="0"/>
              <w:autoSpaceDN w:val="0"/>
              <w:adjustRightInd w:val="0"/>
              <w:spacing w:before="120"/>
              <w:jc w:val="center"/>
              <w:rPr>
                <w:sz w:val="26"/>
                <w:szCs w:val="26"/>
              </w:rPr>
            </w:pPr>
          </w:p>
        </w:tc>
        <w:tc>
          <w:tcPr>
            <w:tcW w:w="519" w:type="pct"/>
            <w:vAlign w:val="center"/>
          </w:tcPr>
          <w:p w:rsidR="001A4BDB" w:rsidRPr="00017FC5" w:rsidRDefault="001A4BDB" w:rsidP="00647828">
            <w:pPr>
              <w:autoSpaceDE w:val="0"/>
              <w:autoSpaceDN w:val="0"/>
              <w:adjustRightInd w:val="0"/>
              <w:spacing w:before="120"/>
              <w:jc w:val="center"/>
              <w:rPr>
                <w:sz w:val="26"/>
                <w:szCs w:val="26"/>
              </w:rPr>
            </w:pPr>
          </w:p>
        </w:tc>
      </w:tr>
      <w:tr w:rsidR="001A4BDB" w:rsidRPr="00017FC5" w:rsidTr="00647828">
        <w:tblPrEx>
          <w:tblCellMar>
            <w:top w:w="0" w:type="dxa"/>
            <w:left w:w="0" w:type="dxa"/>
            <w:bottom w:w="0" w:type="dxa"/>
            <w:right w:w="0" w:type="dxa"/>
          </w:tblCellMar>
        </w:tblPrEx>
        <w:tc>
          <w:tcPr>
            <w:tcW w:w="2371" w:type="pct"/>
            <w:vAlign w:val="center"/>
          </w:tcPr>
          <w:p w:rsidR="001A4BDB" w:rsidRPr="00017FC5" w:rsidRDefault="001A4BDB" w:rsidP="00647828">
            <w:pPr>
              <w:autoSpaceDE w:val="0"/>
              <w:autoSpaceDN w:val="0"/>
              <w:adjustRightInd w:val="0"/>
              <w:spacing w:before="120"/>
              <w:rPr>
                <w:sz w:val="26"/>
                <w:szCs w:val="26"/>
              </w:rPr>
            </w:pPr>
            <w:r w:rsidRPr="00017FC5">
              <w:rPr>
                <w:sz w:val="26"/>
                <w:szCs w:val="26"/>
              </w:rPr>
              <w:t>….</w:t>
            </w:r>
          </w:p>
        </w:tc>
        <w:tc>
          <w:tcPr>
            <w:tcW w:w="535" w:type="pct"/>
            <w:vAlign w:val="center"/>
          </w:tcPr>
          <w:p w:rsidR="001A4BDB" w:rsidRPr="00017FC5" w:rsidRDefault="001A4BDB" w:rsidP="00647828">
            <w:pPr>
              <w:autoSpaceDE w:val="0"/>
              <w:autoSpaceDN w:val="0"/>
              <w:adjustRightInd w:val="0"/>
              <w:spacing w:before="120"/>
              <w:jc w:val="center"/>
              <w:rPr>
                <w:sz w:val="26"/>
                <w:szCs w:val="26"/>
              </w:rPr>
            </w:pPr>
          </w:p>
        </w:tc>
        <w:tc>
          <w:tcPr>
            <w:tcW w:w="536" w:type="pct"/>
            <w:vAlign w:val="center"/>
          </w:tcPr>
          <w:p w:rsidR="001A4BDB" w:rsidRPr="00017FC5" w:rsidRDefault="001A4BDB" w:rsidP="00647828">
            <w:pPr>
              <w:autoSpaceDE w:val="0"/>
              <w:autoSpaceDN w:val="0"/>
              <w:adjustRightInd w:val="0"/>
              <w:spacing w:before="120"/>
              <w:jc w:val="center"/>
              <w:rPr>
                <w:sz w:val="26"/>
                <w:szCs w:val="26"/>
              </w:rPr>
            </w:pPr>
          </w:p>
        </w:tc>
        <w:tc>
          <w:tcPr>
            <w:tcW w:w="519" w:type="pct"/>
            <w:vAlign w:val="center"/>
          </w:tcPr>
          <w:p w:rsidR="001A4BDB" w:rsidRPr="00017FC5" w:rsidRDefault="001A4BDB" w:rsidP="00647828">
            <w:pPr>
              <w:autoSpaceDE w:val="0"/>
              <w:autoSpaceDN w:val="0"/>
              <w:adjustRightInd w:val="0"/>
              <w:spacing w:before="120"/>
              <w:jc w:val="center"/>
              <w:rPr>
                <w:sz w:val="26"/>
                <w:szCs w:val="26"/>
              </w:rPr>
            </w:pPr>
          </w:p>
        </w:tc>
        <w:tc>
          <w:tcPr>
            <w:tcW w:w="519" w:type="pct"/>
            <w:vAlign w:val="center"/>
          </w:tcPr>
          <w:p w:rsidR="001A4BDB" w:rsidRPr="00017FC5" w:rsidRDefault="001A4BDB" w:rsidP="00647828">
            <w:pPr>
              <w:autoSpaceDE w:val="0"/>
              <w:autoSpaceDN w:val="0"/>
              <w:adjustRightInd w:val="0"/>
              <w:spacing w:before="120"/>
              <w:jc w:val="center"/>
              <w:rPr>
                <w:sz w:val="26"/>
                <w:szCs w:val="26"/>
              </w:rPr>
            </w:pPr>
          </w:p>
        </w:tc>
        <w:tc>
          <w:tcPr>
            <w:tcW w:w="519" w:type="pct"/>
            <w:vAlign w:val="center"/>
          </w:tcPr>
          <w:p w:rsidR="001A4BDB" w:rsidRPr="00017FC5" w:rsidRDefault="001A4BDB" w:rsidP="00647828">
            <w:pPr>
              <w:autoSpaceDE w:val="0"/>
              <w:autoSpaceDN w:val="0"/>
              <w:adjustRightInd w:val="0"/>
              <w:spacing w:before="120"/>
              <w:jc w:val="center"/>
              <w:rPr>
                <w:sz w:val="26"/>
                <w:szCs w:val="26"/>
              </w:rPr>
            </w:pPr>
          </w:p>
        </w:tc>
      </w:tr>
      <w:tr w:rsidR="001A4BDB" w:rsidRPr="00017FC5" w:rsidTr="00647828">
        <w:tblPrEx>
          <w:tblCellMar>
            <w:top w:w="0" w:type="dxa"/>
            <w:left w:w="0" w:type="dxa"/>
            <w:bottom w:w="0" w:type="dxa"/>
            <w:right w:w="0" w:type="dxa"/>
          </w:tblCellMar>
        </w:tblPrEx>
        <w:tc>
          <w:tcPr>
            <w:tcW w:w="2371" w:type="pct"/>
            <w:vAlign w:val="center"/>
          </w:tcPr>
          <w:p w:rsidR="001A4BDB" w:rsidRPr="00017FC5" w:rsidRDefault="001A4BDB" w:rsidP="00647828">
            <w:pPr>
              <w:autoSpaceDE w:val="0"/>
              <w:autoSpaceDN w:val="0"/>
              <w:adjustRightInd w:val="0"/>
              <w:spacing w:before="120"/>
              <w:rPr>
                <w:sz w:val="26"/>
                <w:szCs w:val="26"/>
              </w:rPr>
            </w:pPr>
            <w:r w:rsidRPr="00017FC5">
              <w:rPr>
                <w:sz w:val="26"/>
                <w:szCs w:val="26"/>
              </w:rPr>
              <w:t>Tổng số</w:t>
            </w:r>
          </w:p>
        </w:tc>
        <w:tc>
          <w:tcPr>
            <w:tcW w:w="535" w:type="pct"/>
            <w:vAlign w:val="center"/>
          </w:tcPr>
          <w:p w:rsidR="001A4BDB" w:rsidRPr="00017FC5" w:rsidRDefault="001A4BDB" w:rsidP="00647828">
            <w:pPr>
              <w:autoSpaceDE w:val="0"/>
              <w:autoSpaceDN w:val="0"/>
              <w:adjustRightInd w:val="0"/>
              <w:spacing w:before="120"/>
              <w:jc w:val="center"/>
              <w:rPr>
                <w:sz w:val="26"/>
                <w:szCs w:val="26"/>
              </w:rPr>
            </w:pPr>
          </w:p>
        </w:tc>
        <w:tc>
          <w:tcPr>
            <w:tcW w:w="536" w:type="pct"/>
            <w:vAlign w:val="center"/>
          </w:tcPr>
          <w:p w:rsidR="001A4BDB" w:rsidRPr="00017FC5" w:rsidRDefault="001A4BDB" w:rsidP="00647828">
            <w:pPr>
              <w:autoSpaceDE w:val="0"/>
              <w:autoSpaceDN w:val="0"/>
              <w:adjustRightInd w:val="0"/>
              <w:spacing w:before="120"/>
              <w:jc w:val="center"/>
              <w:rPr>
                <w:sz w:val="26"/>
                <w:szCs w:val="26"/>
              </w:rPr>
            </w:pPr>
          </w:p>
        </w:tc>
        <w:tc>
          <w:tcPr>
            <w:tcW w:w="519" w:type="pct"/>
            <w:vAlign w:val="center"/>
          </w:tcPr>
          <w:p w:rsidR="001A4BDB" w:rsidRPr="00017FC5" w:rsidRDefault="001A4BDB" w:rsidP="00647828">
            <w:pPr>
              <w:autoSpaceDE w:val="0"/>
              <w:autoSpaceDN w:val="0"/>
              <w:adjustRightInd w:val="0"/>
              <w:spacing w:before="120"/>
              <w:jc w:val="center"/>
              <w:rPr>
                <w:sz w:val="26"/>
                <w:szCs w:val="26"/>
              </w:rPr>
            </w:pPr>
          </w:p>
        </w:tc>
        <w:tc>
          <w:tcPr>
            <w:tcW w:w="519" w:type="pct"/>
            <w:vAlign w:val="center"/>
          </w:tcPr>
          <w:p w:rsidR="001A4BDB" w:rsidRPr="00017FC5" w:rsidRDefault="001A4BDB" w:rsidP="00647828">
            <w:pPr>
              <w:autoSpaceDE w:val="0"/>
              <w:autoSpaceDN w:val="0"/>
              <w:adjustRightInd w:val="0"/>
              <w:spacing w:before="120"/>
              <w:jc w:val="center"/>
              <w:rPr>
                <w:sz w:val="26"/>
                <w:szCs w:val="26"/>
              </w:rPr>
            </w:pPr>
          </w:p>
        </w:tc>
        <w:tc>
          <w:tcPr>
            <w:tcW w:w="519" w:type="pct"/>
            <w:vAlign w:val="center"/>
          </w:tcPr>
          <w:p w:rsidR="001A4BDB" w:rsidRPr="00017FC5" w:rsidRDefault="001A4BDB" w:rsidP="00647828">
            <w:pPr>
              <w:autoSpaceDE w:val="0"/>
              <w:autoSpaceDN w:val="0"/>
              <w:adjustRightInd w:val="0"/>
              <w:spacing w:before="120"/>
              <w:jc w:val="center"/>
              <w:rPr>
                <w:sz w:val="26"/>
                <w:szCs w:val="26"/>
              </w:rPr>
            </w:pPr>
          </w:p>
        </w:tc>
      </w:tr>
    </w:tbl>
    <w:p w:rsidR="001A4BDB" w:rsidRPr="00017FC5" w:rsidRDefault="001A4BDB" w:rsidP="001A4BDB">
      <w:pPr>
        <w:autoSpaceDE w:val="0"/>
        <w:autoSpaceDN w:val="0"/>
        <w:adjustRightInd w:val="0"/>
        <w:spacing w:before="120"/>
        <w:jc w:val="center"/>
        <w:rPr>
          <w:i/>
          <w:sz w:val="26"/>
          <w:szCs w:val="26"/>
        </w:rPr>
      </w:pPr>
      <w:r w:rsidRPr="00017FC5">
        <w:rPr>
          <w:i/>
          <w:sz w:val="26"/>
          <w:szCs w:val="26"/>
        </w:rPr>
        <w:lastRenderedPageBreak/>
        <w:t>(Tổ thành theo loài cây xác định cho 10 loài từ cao nhất trở xuống)</w:t>
      </w:r>
    </w:p>
    <w:p w:rsidR="001A4BDB" w:rsidRPr="00017FC5" w:rsidRDefault="001A4BDB" w:rsidP="001A4BDB">
      <w:pPr>
        <w:autoSpaceDE w:val="0"/>
        <w:autoSpaceDN w:val="0"/>
        <w:adjustRightInd w:val="0"/>
        <w:spacing w:before="120"/>
        <w:rPr>
          <w:sz w:val="26"/>
          <w:szCs w:val="26"/>
        </w:rPr>
      </w:pPr>
    </w:p>
    <w:p w:rsidR="001A4BDB" w:rsidRPr="00017FC5" w:rsidRDefault="001A4BDB" w:rsidP="001A4BDB">
      <w:pPr>
        <w:autoSpaceDE w:val="0"/>
        <w:autoSpaceDN w:val="0"/>
        <w:adjustRightInd w:val="0"/>
        <w:spacing w:before="120"/>
        <w:jc w:val="center"/>
        <w:rPr>
          <w:sz w:val="26"/>
          <w:szCs w:val="26"/>
        </w:rPr>
      </w:pPr>
      <w:r w:rsidRPr="00017FC5">
        <w:rPr>
          <w:b/>
          <w:bCs/>
          <w:sz w:val="26"/>
          <w:szCs w:val="26"/>
        </w:rPr>
        <w:t>Biểu 3: Sản lượng gỗ tận thu trong các lô rừng cải tạo</w:t>
      </w:r>
      <w:r w:rsidRPr="00017FC5">
        <w:rPr>
          <w:b/>
          <w:bCs/>
          <w:position w:val="-1"/>
          <w:sz w:val="26"/>
          <w:szCs w:val="26"/>
          <w:vertAlign w:val="superscript"/>
        </w:rPr>
        <w:footnoteReference w:customMarkFollows="1" w:id="5"/>
        <w:t>25</w:t>
      </w:r>
    </w:p>
    <w:p w:rsidR="001A4BDB" w:rsidRPr="00017FC5" w:rsidRDefault="001A4BDB" w:rsidP="001A4BDB">
      <w:pPr>
        <w:autoSpaceDE w:val="0"/>
        <w:autoSpaceDN w:val="0"/>
        <w:adjustRightInd w:val="0"/>
        <w:spacing w:before="120"/>
        <w:rPr>
          <w:sz w:val="26"/>
          <w:szCs w:val="26"/>
        </w:rPr>
      </w:pPr>
      <w:r w:rsidRPr="00017FC5">
        <w:rPr>
          <w:sz w:val="26"/>
          <w:szCs w:val="26"/>
        </w:rPr>
        <w:t>Tiểu khu:</w:t>
      </w:r>
    </w:p>
    <w:p w:rsidR="001A4BDB" w:rsidRPr="00017FC5" w:rsidRDefault="001A4BDB" w:rsidP="001A4BDB">
      <w:pPr>
        <w:autoSpaceDE w:val="0"/>
        <w:autoSpaceDN w:val="0"/>
        <w:adjustRightInd w:val="0"/>
        <w:spacing w:before="120"/>
        <w:rPr>
          <w:sz w:val="26"/>
          <w:szCs w:val="26"/>
        </w:rPr>
      </w:pPr>
      <w:r w:rsidRPr="00017FC5">
        <w:rPr>
          <w:sz w:val="26"/>
          <w:szCs w:val="26"/>
        </w:rPr>
        <w:t>Khoảnh: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528"/>
        <w:gridCol w:w="881"/>
        <w:gridCol w:w="866"/>
        <w:gridCol w:w="881"/>
        <w:gridCol w:w="881"/>
        <w:gridCol w:w="1313"/>
      </w:tblGrid>
      <w:tr w:rsidR="001A4BDB" w:rsidRPr="00017FC5" w:rsidTr="00647828">
        <w:tblPrEx>
          <w:tblCellMar>
            <w:top w:w="0" w:type="dxa"/>
            <w:left w:w="0" w:type="dxa"/>
            <w:bottom w:w="0" w:type="dxa"/>
            <w:right w:w="0" w:type="dxa"/>
          </w:tblCellMar>
        </w:tblPrEx>
        <w:tc>
          <w:tcPr>
            <w:tcW w:w="2421" w:type="pct"/>
            <w:vAlign w:val="center"/>
          </w:tcPr>
          <w:p w:rsidR="001A4BDB" w:rsidRPr="00017FC5" w:rsidRDefault="001A4BDB" w:rsidP="00647828">
            <w:pPr>
              <w:autoSpaceDE w:val="0"/>
              <w:autoSpaceDN w:val="0"/>
              <w:adjustRightInd w:val="0"/>
              <w:spacing w:before="120"/>
              <w:jc w:val="center"/>
              <w:rPr>
                <w:sz w:val="26"/>
                <w:szCs w:val="26"/>
              </w:rPr>
            </w:pPr>
            <w:r w:rsidRPr="00017FC5">
              <w:rPr>
                <w:b/>
                <w:bCs/>
                <w:sz w:val="26"/>
                <w:szCs w:val="26"/>
              </w:rPr>
              <w:t>Chỉ tiêu</w:t>
            </w:r>
          </w:p>
        </w:tc>
        <w:tc>
          <w:tcPr>
            <w:tcW w:w="471" w:type="pct"/>
            <w:vAlign w:val="center"/>
          </w:tcPr>
          <w:p w:rsidR="001A4BDB" w:rsidRPr="00017FC5" w:rsidRDefault="001A4BDB" w:rsidP="00647828">
            <w:pPr>
              <w:autoSpaceDE w:val="0"/>
              <w:autoSpaceDN w:val="0"/>
              <w:adjustRightInd w:val="0"/>
              <w:spacing w:before="120"/>
              <w:jc w:val="center"/>
              <w:rPr>
                <w:sz w:val="26"/>
                <w:szCs w:val="26"/>
              </w:rPr>
            </w:pPr>
            <w:r w:rsidRPr="00017FC5">
              <w:rPr>
                <w:b/>
                <w:bCs/>
                <w:sz w:val="26"/>
                <w:szCs w:val="26"/>
              </w:rPr>
              <w:t>Lô</w:t>
            </w:r>
          </w:p>
        </w:tc>
        <w:tc>
          <w:tcPr>
            <w:tcW w:w="463" w:type="pct"/>
            <w:vAlign w:val="center"/>
          </w:tcPr>
          <w:p w:rsidR="001A4BDB" w:rsidRPr="00017FC5" w:rsidRDefault="001A4BDB" w:rsidP="00647828">
            <w:pPr>
              <w:autoSpaceDE w:val="0"/>
              <w:autoSpaceDN w:val="0"/>
              <w:adjustRightInd w:val="0"/>
              <w:spacing w:before="120"/>
              <w:jc w:val="center"/>
              <w:rPr>
                <w:sz w:val="26"/>
                <w:szCs w:val="26"/>
              </w:rPr>
            </w:pPr>
            <w:r w:rsidRPr="00017FC5">
              <w:rPr>
                <w:b/>
                <w:bCs/>
                <w:sz w:val="26"/>
                <w:szCs w:val="26"/>
              </w:rPr>
              <w:t>Lô</w:t>
            </w:r>
          </w:p>
        </w:tc>
        <w:tc>
          <w:tcPr>
            <w:tcW w:w="471" w:type="pct"/>
            <w:vAlign w:val="center"/>
          </w:tcPr>
          <w:p w:rsidR="001A4BDB" w:rsidRPr="00017FC5" w:rsidRDefault="001A4BDB" w:rsidP="00647828">
            <w:pPr>
              <w:autoSpaceDE w:val="0"/>
              <w:autoSpaceDN w:val="0"/>
              <w:adjustRightInd w:val="0"/>
              <w:spacing w:before="120"/>
              <w:jc w:val="center"/>
              <w:rPr>
                <w:sz w:val="26"/>
                <w:szCs w:val="26"/>
              </w:rPr>
            </w:pPr>
            <w:r w:rsidRPr="00017FC5">
              <w:rPr>
                <w:b/>
                <w:bCs/>
                <w:sz w:val="26"/>
                <w:szCs w:val="26"/>
              </w:rPr>
              <w:t>Lô</w:t>
            </w:r>
          </w:p>
        </w:tc>
        <w:tc>
          <w:tcPr>
            <w:tcW w:w="471" w:type="pct"/>
            <w:vAlign w:val="center"/>
          </w:tcPr>
          <w:p w:rsidR="001A4BDB" w:rsidRPr="00017FC5" w:rsidRDefault="001A4BDB" w:rsidP="00647828">
            <w:pPr>
              <w:autoSpaceDE w:val="0"/>
              <w:autoSpaceDN w:val="0"/>
              <w:adjustRightInd w:val="0"/>
              <w:spacing w:before="120"/>
              <w:jc w:val="center"/>
              <w:rPr>
                <w:sz w:val="26"/>
                <w:szCs w:val="26"/>
              </w:rPr>
            </w:pPr>
            <w:r w:rsidRPr="00017FC5">
              <w:rPr>
                <w:b/>
                <w:bCs/>
                <w:sz w:val="26"/>
                <w:szCs w:val="26"/>
              </w:rPr>
              <w:t>Lô</w:t>
            </w:r>
          </w:p>
        </w:tc>
        <w:tc>
          <w:tcPr>
            <w:tcW w:w="702" w:type="pct"/>
            <w:vAlign w:val="center"/>
          </w:tcPr>
          <w:p w:rsidR="001A4BDB" w:rsidRPr="00017FC5" w:rsidRDefault="001A4BDB" w:rsidP="00647828">
            <w:pPr>
              <w:autoSpaceDE w:val="0"/>
              <w:autoSpaceDN w:val="0"/>
              <w:adjustRightInd w:val="0"/>
              <w:spacing w:before="120"/>
              <w:jc w:val="center"/>
              <w:rPr>
                <w:sz w:val="26"/>
                <w:szCs w:val="26"/>
              </w:rPr>
            </w:pPr>
            <w:r w:rsidRPr="00017FC5">
              <w:rPr>
                <w:b/>
                <w:bCs/>
                <w:sz w:val="26"/>
                <w:szCs w:val="26"/>
              </w:rPr>
              <w:t>Tổng số</w:t>
            </w:r>
          </w:p>
        </w:tc>
      </w:tr>
      <w:tr w:rsidR="001A4BDB" w:rsidRPr="00017FC5" w:rsidTr="00647828">
        <w:tblPrEx>
          <w:tblCellMar>
            <w:top w:w="0" w:type="dxa"/>
            <w:left w:w="0" w:type="dxa"/>
            <w:bottom w:w="0" w:type="dxa"/>
            <w:right w:w="0" w:type="dxa"/>
          </w:tblCellMar>
        </w:tblPrEx>
        <w:tc>
          <w:tcPr>
            <w:tcW w:w="2421" w:type="pct"/>
            <w:vAlign w:val="center"/>
          </w:tcPr>
          <w:p w:rsidR="001A4BDB" w:rsidRPr="00017FC5" w:rsidRDefault="001A4BDB" w:rsidP="00647828">
            <w:pPr>
              <w:autoSpaceDE w:val="0"/>
              <w:autoSpaceDN w:val="0"/>
              <w:adjustRightInd w:val="0"/>
              <w:spacing w:before="120"/>
              <w:rPr>
                <w:sz w:val="26"/>
                <w:szCs w:val="26"/>
              </w:rPr>
            </w:pPr>
            <w:r w:rsidRPr="00017FC5">
              <w:rPr>
                <w:sz w:val="26"/>
                <w:szCs w:val="26"/>
              </w:rPr>
              <w:t>1. Sinh khối</w:t>
            </w:r>
          </w:p>
        </w:tc>
        <w:tc>
          <w:tcPr>
            <w:tcW w:w="471" w:type="pct"/>
            <w:vAlign w:val="center"/>
          </w:tcPr>
          <w:p w:rsidR="001A4BDB" w:rsidRPr="00017FC5" w:rsidRDefault="001A4BDB" w:rsidP="00647828">
            <w:pPr>
              <w:autoSpaceDE w:val="0"/>
              <w:autoSpaceDN w:val="0"/>
              <w:adjustRightInd w:val="0"/>
              <w:spacing w:before="120"/>
              <w:jc w:val="center"/>
              <w:rPr>
                <w:sz w:val="26"/>
                <w:szCs w:val="26"/>
              </w:rPr>
            </w:pPr>
          </w:p>
        </w:tc>
        <w:tc>
          <w:tcPr>
            <w:tcW w:w="463" w:type="pct"/>
            <w:vAlign w:val="center"/>
          </w:tcPr>
          <w:p w:rsidR="001A4BDB" w:rsidRPr="00017FC5" w:rsidRDefault="001A4BDB" w:rsidP="00647828">
            <w:pPr>
              <w:autoSpaceDE w:val="0"/>
              <w:autoSpaceDN w:val="0"/>
              <w:adjustRightInd w:val="0"/>
              <w:spacing w:before="120"/>
              <w:jc w:val="center"/>
              <w:rPr>
                <w:sz w:val="26"/>
                <w:szCs w:val="26"/>
              </w:rPr>
            </w:pPr>
          </w:p>
        </w:tc>
        <w:tc>
          <w:tcPr>
            <w:tcW w:w="471" w:type="pct"/>
            <w:vAlign w:val="center"/>
          </w:tcPr>
          <w:p w:rsidR="001A4BDB" w:rsidRPr="00017FC5" w:rsidRDefault="001A4BDB" w:rsidP="00647828">
            <w:pPr>
              <w:autoSpaceDE w:val="0"/>
              <w:autoSpaceDN w:val="0"/>
              <w:adjustRightInd w:val="0"/>
              <w:spacing w:before="120"/>
              <w:jc w:val="center"/>
              <w:rPr>
                <w:sz w:val="26"/>
                <w:szCs w:val="26"/>
              </w:rPr>
            </w:pPr>
          </w:p>
        </w:tc>
        <w:tc>
          <w:tcPr>
            <w:tcW w:w="471" w:type="pct"/>
            <w:vAlign w:val="center"/>
          </w:tcPr>
          <w:p w:rsidR="001A4BDB" w:rsidRPr="00017FC5" w:rsidRDefault="001A4BDB" w:rsidP="00647828">
            <w:pPr>
              <w:autoSpaceDE w:val="0"/>
              <w:autoSpaceDN w:val="0"/>
              <w:adjustRightInd w:val="0"/>
              <w:spacing w:before="120"/>
              <w:jc w:val="center"/>
              <w:rPr>
                <w:sz w:val="26"/>
                <w:szCs w:val="26"/>
              </w:rPr>
            </w:pPr>
          </w:p>
        </w:tc>
        <w:tc>
          <w:tcPr>
            <w:tcW w:w="702" w:type="pct"/>
            <w:vAlign w:val="center"/>
          </w:tcPr>
          <w:p w:rsidR="001A4BDB" w:rsidRPr="00017FC5" w:rsidRDefault="001A4BDB" w:rsidP="00647828">
            <w:pPr>
              <w:autoSpaceDE w:val="0"/>
              <w:autoSpaceDN w:val="0"/>
              <w:adjustRightInd w:val="0"/>
              <w:spacing w:before="120"/>
              <w:jc w:val="center"/>
              <w:rPr>
                <w:sz w:val="26"/>
                <w:szCs w:val="26"/>
              </w:rPr>
            </w:pPr>
          </w:p>
        </w:tc>
      </w:tr>
      <w:tr w:rsidR="001A4BDB" w:rsidRPr="00017FC5" w:rsidTr="00647828">
        <w:tblPrEx>
          <w:tblCellMar>
            <w:top w:w="0" w:type="dxa"/>
            <w:left w:w="0" w:type="dxa"/>
            <w:bottom w:w="0" w:type="dxa"/>
            <w:right w:w="0" w:type="dxa"/>
          </w:tblCellMar>
        </w:tblPrEx>
        <w:tc>
          <w:tcPr>
            <w:tcW w:w="2421" w:type="pct"/>
            <w:vAlign w:val="center"/>
          </w:tcPr>
          <w:p w:rsidR="001A4BDB" w:rsidRPr="00017FC5" w:rsidRDefault="001A4BDB" w:rsidP="00647828">
            <w:pPr>
              <w:autoSpaceDE w:val="0"/>
              <w:autoSpaceDN w:val="0"/>
              <w:adjustRightInd w:val="0"/>
              <w:spacing w:before="120"/>
              <w:rPr>
                <w:sz w:val="26"/>
                <w:szCs w:val="26"/>
              </w:rPr>
            </w:pPr>
            <w:r w:rsidRPr="00017FC5">
              <w:rPr>
                <w:sz w:val="26"/>
                <w:szCs w:val="26"/>
              </w:rPr>
              <w:t>- Trữ lượng cây đứng bình quân/ha</w:t>
            </w:r>
          </w:p>
        </w:tc>
        <w:tc>
          <w:tcPr>
            <w:tcW w:w="471" w:type="pct"/>
            <w:vAlign w:val="center"/>
          </w:tcPr>
          <w:p w:rsidR="001A4BDB" w:rsidRPr="00017FC5" w:rsidRDefault="001A4BDB" w:rsidP="00647828">
            <w:pPr>
              <w:autoSpaceDE w:val="0"/>
              <w:autoSpaceDN w:val="0"/>
              <w:adjustRightInd w:val="0"/>
              <w:spacing w:before="120"/>
              <w:jc w:val="center"/>
              <w:rPr>
                <w:sz w:val="26"/>
                <w:szCs w:val="26"/>
              </w:rPr>
            </w:pPr>
          </w:p>
        </w:tc>
        <w:tc>
          <w:tcPr>
            <w:tcW w:w="463" w:type="pct"/>
            <w:vAlign w:val="center"/>
          </w:tcPr>
          <w:p w:rsidR="001A4BDB" w:rsidRPr="00017FC5" w:rsidRDefault="001A4BDB" w:rsidP="00647828">
            <w:pPr>
              <w:autoSpaceDE w:val="0"/>
              <w:autoSpaceDN w:val="0"/>
              <w:adjustRightInd w:val="0"/>
              <w:spacing w:before="120"/>
              <w:jc w:val="center"/>
              <w:rPr>
                <w:sz w:val="26"/>
                <w:szCs w:val="26"/>
              </w:rPr>
            </w:pPr>
          </w:p>
        </w:tc>
        <w:tc>
          <w:tcPr>
            <w:tcW w:w="471" w:type="pct"/>
            <w:vAlign w:val="center"/>
          </w:tcPr>
          <w:p w:rsidR="001A4BDB" w:rsidRPr="00017FC5" w:rsidRDefault="001A4BDB" w:rsidP="00647828">
            <w:pPr>
              <w:autoSpaceDE w:val="0"/>
              <w:autoSpaceDN w:val="0"/>
              <w:adjustRightInd w:val="0"/>
              <w:spacing w:before="120"/>
              <w:jc w:val="center"/>
              <w:rPr>
                <w:sz w:val="26"/>
                <w:szCs w:val="26"/>
              </w:rPr>
            </w:pPr>
          </w:p>
        </w:tc>
        <w:tc>
          <w:tcPr>
            <w:tcW w:w="471" w:type="pct"/>
            <w:vAlign w:val="center"/>
          </w:tcPr>
          <w:p w:rsidR="001A4BDB" w:rsidRPr="00017FC5" w:rsidRDefault="001A4BDB" w:rsidP="00647828">
            <w:pPr>
              <w:autoSpaceDE w:val="0"/>
              <w:autoSpaceDN w:val="0"/>
              <w:adjustRightInd w:val="0"/>
              <w:spacing w:before="120"/>
              <w:jc w:val="center"/>
              <w:rPr>
                <w:sz w:val="26"/>
                <w:szCs w:val="26"/>
              </w:rPr>
            </w:pPr>
          </w:p>
        </w:tc>
        <w:tc>
          <w:tcPr>
            <w:tcW w:w="702" w:type="pct"/>
            <w:vAlign w:val="center"/>
          </w:tcPr>
          <w:p w:rsidR="001A4BDB" w:rsidRPr="00017FC5" w:rsidRDefault="001A4BDB" w:rsidP="00647828">
            <w:pPr>
              <w:autoSpaceDE w:val="0"/>
              <w:autoSpaceDN w:val="0"/>
              <w:adjustRightInd w:val="0"/>
              <w:spacing w:before="120"/>
              <w:jc w:val="center"/>
              <w:rPr>
                <w:sz w:val="26"/>
                <w:szCs w:val="26"/>
              </w:rPr>
            </w:pPr>
          </w:p>
        </w:tc>
      </w:tr>
      <w:tr w:rsidR="001A4BDB" w:rsidRPr="00017FC5" w:rsidTr="00647828">
        <w:tblPrEx>
          <w:tblCellMar>
            <w:top w:w="0" w:type="dxa"/>
            <w:left w:w="0" w:type="dxa"/>
            <w:bottom w:w="0" w:type="dxa"/>
            <w:right w:w="0" w:type="dxa"/>
          </w:tblCellMar>
        </w:tblPrEx>
        <w:tc>
          <w:tcPr>
            <w:tcW w:w="2421" w:type="pct"/>
            <w:vAlign w:val="center"/>
          </w:tcPr>
          <w:p w:rsidR="001A4BDB" w:rsidRPr="00017FC5" w:rsidRDefault="001A4BDB" w:rsidP="00647828">
            <w:pPr>
              <w:autoSpaceDE w:val="0"/>
              <w:autoSpaceDN w:val="0"/>
              <w:adjustRightInd w:val="0"/>
              <w:spacing w:before="120"/>
              <w:rPr>
                <w:sz w:val="26"/>
                <w:szCs w:val="26"/>
              </w:rPr>
            </w:pPr>
            <w:r w:rsidRPr="00017FC5">
              <w:rPr>
                <w:sz w:val="26"/>
                <w:szCs w:val="26"/>
              </w:rPr>
              <w:t>- Diện tích lô</w:t>
            </w:r>
          </w:p>
        </w:tc>
        <w:tc>
          <w:tcPr>
            <w:tcW w:w="471" w:type="pct"/>
            <w:vAlign w:val="center"/>
          </w:tcPr>
          <w:p w:rsidR="001A4BDB" w:rsidRPr="00017FC5" w:rsidRDefault="001A4BDB" w:rsidP="00647828">
            <w:pPr>
              <w:autoSpaceDE w:val="0"/>
              <w:autoSpaceDN w:val="0"/>
              <w:adjustRightInd w:val="0"/>
              <w:spacing w:before="120"/>
              <w:jc w:val="center"/>
              <w:rPr>
                <w:sz w:val="26"/>
                <w:szCs w:val="26"/>
              </w:rPr>
            </w:pPr>
          </w:p>
        </w:tc>
        <w:tc>
          <w:tcPr>
            <w:tcW w:w="463" w:type="pct"/>
            <w:vAlign w:val="center"/>
          </w:tcPr>
          <w:p w:rsidR="001A4BDB" w:rsidRPr="00017FC5" w:rsidRDefault="001A4BDB" w:rsidP="00647828">
            <w:pPr>
              <w:autoSpaceDE w:val="0"/>
              <w:autoSpaceDN w:val="0"/>
              <w:adjustRightInd w:val="0"/>
              <w:spacing w:before="120"/>
              <w:jc w:val="center"/>
              <w:rPr>
                <w:sz w:val="26"/>
                <w:szCs w:val="26"/>
              </w:rPr>
            </w:pPr>
          </w:p>
        </w:tc>
        <w:tc>
          <w:tcPr>
            <w:tcW w:w="471" w:type="pct"/>
            <w:vAlign w:val="center"/>
          </w:tcPr>
          <w:p w:rsidR="001A4BDB" w:rsidRPr="00017FC5" w:rsidRDefault="001A4BDB" w:rsidP="00647828">
            <w:pPr>
              <w:autoSpaceDE w:val="0"/>
              <w:autoSpaceDN w:val="0"/>
              <w:adjustRightInd w:val="0"/>
              <w:spacing w:before="120"/>
              <w:jc w:val="center"/>
              <w:rPr>
                <w:sz w:val="26"/>
                <w:szCs w:val="26"/>
              </w:rPr>
            </w:pPr>
          </w:p>
        </w:tc>
        <w:tc>
          <w:tcPr>
            <w:tcW w:w="471" w:type="pct"/>
            <w:vAlign w:val="center"/>
          </w:tcPr>
          <w:p w:rsidR="001A4BDB" w:rsidRPr="00017FC5" w:rsidRDefault="001A4BDB" w:rsidP="00647828">
            <w:pPr>
              <w:autoSpaceDE w:val="0"/>
              <w:autoSpaceDN w:val="0"/>
              <w:adjustRightInd w:val="0"/>
              <w:spacing w:before="120"/>
              <w:jc w:val="center"/>
              <w:rPr>
                <w:sz w:val="26"/>
                <w:szCs w:val="26"/>
              </w:rPr>
            </w:pPr>
          </w:p>
        </w:tc>
        <w:tc>
          <w:tcPr>
            <w:tcW w:w="702" w:type="pct"/>
            <w:vAlign w:val="center"/>
          </w:tcPr>
          <w:p w:rsidR="001A4BDB" w:rsidRPr="00017FC5" w:rsidRDefault="001A4BDB" w:rsidP="00647828">
            <w:pPr>
              <w:autoSpaceDE w:val="0"/>
              <w:autoSpaceDN w:val="0"/>
              <w:adjustRightInd w:val="0"/>
              <w:spacing w:before="120"/>
              <w:jc w:val="center"/>
              <w:rPr>
                <w:sz w:val="26"/>
                <w:szCs w:val="26"/>
              </w:rPr>
            </w:pPr>
          </w:p>
        </w:tc>
      </w:tr>
      <w:tr w:rsidR="001A4BDB" w:rsidRPr="00017FC5" w:rsidTr="00647828">
        <w:tblPrEx>
          <w:tblCellMar>
            <w:top w:w="0" w:type="dxa"/>
            <w:left w:w="0" w:type="dxa"/>
            <w:bottom w:w="0" w:type="dxa"/>
            <w:right w:w="0" w:type="dxa"/>
          </w:tblCellMar>
        </w:tblPrEx>
        <w:tc>
          <w:tcPr>
            <w:tcW w:w="2421" w:type="pct"/>
            <w:vAlign w:val="center"/>
          </w:tcPr>
          <w:p w:rsidR="001A4BDB" w:rsidRPr="00017FC5" w:rsidRDefault="001A4BDB" w:rsidP="00647828">
            <w:pPr>
              <w:autoSpaceDE w:val="0"/>
              <w:autoSpaceDN w:val="0"/>
              <w:adjustRightInd w:val="0"/>
              <w:spacing w:before="120"/>
              <w:rPr>
                <w:sz w:val="26"/>
                <w:szCs w:val="26"/>
              </w:rPr>
            </w:pPr>
            <w:r w:rsidRPr="00017FC5">
              <w:rPr>
                <w:sz w:val="26"/>
                <w:szCs w:val="26"/>
              </w:rPr>
              <w:t>- Trữ lượng cây đứng/lô</w:t>
            </w:r>
          </w:p>
        </w:tc>
        <w:tc>
          <w:tcPr>
            <w:tcW w:w="471" w:type="pct"/>
            <w:vAlign w:val="center"/>
          </w:tcPr>
          <w:p w:rsidR="001A4BDB" w:rsidRPr="00017FC5" w:rsidRDefault="001A4BDB" w:rsidP="00647828">
            <w:pPr>
              <w:autoSpaceDE w:val="0"/>
              <w:autoSpaceDN w:val="0"/>
              <w:adjustRightInd w:val="0"/>
              <w:spacing w:before="120"/>
              <w:jc w:val="center"/>
              <w:rPr>
                <w:sz w:val="26"/>
                <w:szCs w:val="26"/>
              </w:rPr>
            </w:pPr>
          </w:p>
        </w:tc>
        <w:tc>
          <w:tcPr>
            <w:tcW w:w="463" w:type="pct"/>
            <w:vAlign w:val="center"/>
          </w:tcPr>
          <w:p w:rsidR="001A4BDB" w:rsidRPr="00017FC5" w:rsidRDefault="001A4BDB" w:rsidP="00647828">
            <w:pPr>
              <w:autoSpaceDE w:val="0"/>
              <w:autoSpaceDN w:val="0"/>
              <w:adjustRightInd w:val="0"/>
              <w:spacing w:before="120"/>
              <w:jc w:val="center"/>
              <w:rPr>
                <w:sz w:val="26"/>
                <w:szCs w:val="26"/>
              </w:rPr>
            </w:pPr>
          </w:p>
        </w:tc>
        <w:tc>
          <w:tcPr>
            <w:tcW w:w="471" w:type="pct"/>
            <w:vAlign w:val="center"/>
          </w:tcPr>
          <w:p w:rsidR="001A4BDB" w:rsidRPr="00017FC5" w:rsidRDefault="001A4BDB" w:rsidP="00647828">
            <w:pPr>
              <w:autoSpaceDE w:val="0"/>
              <w:autoSpaceDN w:val="0"/>
              <w:adjustRightInd w:val="0"/>
              <w:spacing w:before="120"/>
              <w:jc w:val="center"/>
              <w:rPr>
                <w:sz w:val="26"/>
                <w:szCs w:val="26"/>
              </w:rPr>
            </w:pPr>
          </w:p>
        </w:tc>
        <w:tc>
          <w:tcPr>
            <w:tcW w:w="471" w:type="pct"/>
            <w:vAlign w:val="center"/>
          </w:tcPr>
          <w:p w:rsidR="001A4BDB" w:rsidRPr="00017FC5" w:rsidRDefault="001A4BDB" w:rsidP="00647828">
            <w:pPr>
              <w:autoSpaceDE w:val="0"/>
              <w:autoSpaceDN w:val="0"/>
              <w:adjustRightInd w:val="0"/>
              <w:spacing w:before="120"/>
              <w:jc w:val="center"/>
              <w:rPr>
                <w:sz w:val="26"/>
                <w:szCs w:val="26"/>
              </w:rPr>
            </w:pPr>
          </w:p>
        </w:tc>
        <w:tc>
          <w:tcPr>
            <w:tcW w:w="702" w:type="pct"/>
            <w:vAlign w:val="center"/>
          </w:tcPr>
          <w:p w:rsidR="001A4BDB" w:rsidRPr="00017FC5" w:rsidRDefault="001A4BDB" w:rsidP="00647828">
            <w:pPr>
              <w:autoSpaceDE w:val="0"/>
              <w:autoSpaceDN w:val="0"/>
              <w:adjustRightInd w:val="0"/>
              <w:spacing w:before="120"/>
              <w:jc w:val="center"/>
              <w:rPr>
                <w:sz w:val="26"/>
                <w:szCs w:val="26"/>
              </w:rPr>
            </w:pPr>
          </w:p>
        </w:tc>
      </w:tr>
      <w:tr w:rsidR="001A4BDB" w:rsidRPr="00017FC5" w:rsidTr="00647828">
        <w:tblPrEx>
          <w:tblCellMar>
            <w:top w:w="0" w:type="dxa"/>
            <w:left w:w="0" w:type="dxa"/>
            <w:bottom w:w="0" w:type="dxa"/>
            <w:right w:w="0" w:type="dxa"/>
          </w:tblCellMar>
        </w:tblPrEx>
        <w:tc>
          <w:tcPr>
            <w:tcW w:w="2421" w:type="pct"/>
            <w:vAlign w:val="center"/>
          </w:tcPr>
          <w:p w:rsidR="001A4BDB" w:rsidRPr="00017FC5" w:rsidRDefault="001A4BDB" w:rsidP="00647828">
            <w:pPr>
              <w:autoSpaceDE w:val="0"/>
              <w:autoSpaceDN w:val="0"/>
              <w:adjustRightInd w:val="0"/>
              <w:spacing w:before="120"/>
              <w:rPr>
                <w:sz w:val="26"/>
                <w:szCs w:val="26"/>
              </w:rPr>
            </w:pPr>
            <w:r w:rsidRPr="00017FC5">
              <w:rPr>
                <w:sz w:val="26"/>
                <w:szCs w:val="26"/>
              </w:rPr>
              <w:t>2. Sản lượng tận thu/lô</w:t>
            </w:r>
          </w:p>
        </w:tc>
        <w:tc>
          <w:tcPr>
            <w:tcW w:w="471" w:type="pct"/>
            <w:vAlign w:val="center"/>
          </w:tcPr>
          <w:p w:rsidR="001A4BDB" w:rsidRPr="00017FC5" w:rsidRDefault="001A4BDB" w:rsidP="00647828">
            <w:pPr>
              <w:autoSpaceDE w:val="0"/>
              <w:autoSpaceDN w:val="0"/>
              <w:adjustRightInd w:val="0"/>
              <w:spacing w:before="120"/>
              <w:jc w:val="center"/>
              <w:rPr>
                <w:sz w:val="26"/>
                <w:szCs w:val="26"/>
              </w:rPr>
            </w:pPr>
          </w:p>
        </w:tc>
        <w:tc>
          <w:tcPr>
            <w:tcW w:w="463" w:type="pct"/>
            <w:vAlign w:val="center"/>
          </w:tcPr>
          <w:p w:rsidR="001A4BDB" w:rsidRPr="00017FC5" w:rsidRDefault="001A4BDB" w:rsidP="00647828">
            <w:pPr>
              <w:autoSpaceDE w:val="0"/>
              <w:autoSpaceDN w:val="0"/>
              <w:adjustRightInd w:val="0"/>
              <w:spacing w:before="120"/>
              <w:jc w:val="center"/>
              <w:rPr>
                <w:sz w:val="26"/>
                <w:szCs w:val="26"/>
              </w:rPr>
            </w:pPr>
          </w:p>
        </w:tc>
        <w:tc>
          <w:tcPr>
            <w:tcW w:w="471" w:type="pct"/>
            <w:vAlign w:val="center"/>
          </w:tcPr>
          <w:p w:rsidR="001A4BDB" w:rsidRPr="00017FC5" w:rsidRDefault="001A4BDB" w:rsidP="00647828">
            <w:pPr>
              <w:autoSpaceDE w:val="0"/>
              <w:autoSpaceDN w:val="0"/>
              <w:adjustRightInd w:val="0"/>
              <w:spacing w:before="120"/>
              <w:jc w:val="center"/>
              <w:rPr>
                <w:sz w:val="26"/>
                <w:szCs w:val="26"/>
              </w:rPr>
            </w:pPr>
          </w:p>
        </w:tc>
        <w:tc>
          <w:tcPr>
            <w:tcW w:w="471" w:type="pct"/>
            <w:vAlign w:val="center"/>
          </w:tcPr>
          <w:p w:rsidR="001A4BDB" w:rsidRPr="00017FC5" w:rsidRDefault="001A4BDB" w:rsidP="00647828">
            <w:pPr>
              <w:autoSpaceDE w:val="0"/>
              <w:autoSpaceDN w:val="0"/>
              <w:adjustRightInd w:val="0"/>
              <w:spacing w:before="120"/>
              <w:jc w:val="center"/>
              <w:rPr>
                <w:sz w:val="26"/>
                <w:szCs w:val="26"/>
              </w:rPr>
            </w:pPr>
          </w:p>
        </w:tc>
        <w:tc>
          <w:tcPr>
            <w:tcW w:w="702" w:type="pct"/>
            <w:vAlign w:val="center"/>
          </w:tcPr>
          <w:p w:rsidR="001A4BDB" w:rsidRPr="00017FC5" w:rsidRDefault="001A4BDB" w:rsidP="00647828">
            <w:pPr>
              <w:autoSpaceDE w:val="0"/>
              <w:autoSpaceDN w:val="0"/>
              <w:adjustRightInd w:val="0"/>
              <w:spacing w:before="120"/>
              <w:jc w:val="center"/>
              <w:rPr>
                <w:sz w:val="26"/>
                <w:szCs w:val="26"/>
              </w:rPr>
            </w:pPr>
          </w:p>
        </w:tc>
      </w:tr>
      <w:tr w:rsidR="001A4BDB" w:rsidRPr="00017FC5" w:rsidTr="00647828">
        <w:tblPrEx>
          <w:tblCellMar>
            <w:top w:w="0" w:type="dxa"/>
            <w:left w:w="0" w:type="dxa"/>
            <w:bottom w:w="0" w:type="dxa"/>
            <w:right w:w="0" w:type="dxa"/>
          </w:tblCellMar>
        </w:tblPrEx>
        <w:tc>
          <w:tcPr>
            <w:tcW w:w="2421" w:type="pct"/>
            <w:vAlign w:val="center"/>
          </w:tcPr>
          <w:p w:rsidR="001A4BDB" w:rsidRPr="00017FC5" w:rsidRDefault="001A4BDB" w:rsidP="00647828">
            <w:pPr>
              <w:autoSpaceDE w:val="0"/>
              <w:autoSpaceDN w:val="0"/>
              <w:adjustRightInd w:val="0"/>
              <w:spacing w:before="120"/>
              <w:rPr>
                <w:sz w:val="26"/>
                <w:szCs w:val="26"/>
              </w:rPr>
            </w:pPr>
            <w:r w:rsidRPr="00017FC5">
              <w:rPr>
                <w:sz w:val="26"/>
                <w:szCs w:val="26"/>
              </w:rPr>
              <w:t>- Gỗ lớn</w:t>
            </w:r>
          </w:p>
        </w:tc>
        <w:tc>
          <w:tcPr>
            <w:tcW w:w="471" w:type="pct"/>
            <w:vAlign w:val="center"/>
          </w:tcPr>
          <w:p w:rsidR="001A4BDB" w:rsidRPr="00017FC5" w:rsidRDefault="001A4BDB" w:rsidP="00647828">
            <w:pPr>
              <w:autoSpaceDE w:val="0"/>
              <w:autoSpaceDN w:val="0"/>
              <w:adjustRightInd w:val="0"/>
              <w:spacing w:before="120"/>
              <w:jc w:val="center"/>
              <w:rPr>
                <w:sz w:val="26"/>
                <w:szCs w:val="26"/>
              </w:rPr>
            </w:pPr>
          </w:p>
        </w:tc>
        <w:tc>
          <w:tcPr>
            <w:tcW w:w="463" w:type="pct"/>
            <w:vAlign w:val="center"/>
          </w:tcPr>
          <w:p w:rsidR="001A4BDB" w:rsidRPr="00017FC5" w:rsidRDefault="001A4BDB" w:rsidP="00647828">
            <w:pPr>
              <w:autoSpaceDE w:val="0"/>
              <w:autoSpaceDN w:val="0"/>
              <w:adjustRightInd w:val="0"/>
              <w:spacing w:before="120"/>
              <w:jc w:val="center"/>
              <w:rPr>
                <w:sz w:val="26"/>
                <w:szCs w:val="26"/>
              </w:rPr>
            </w:pPr>
          </w:p>
        </w:tc>
        <w:tc>
          <w:tcPr>
            <w:tcW w:w="471" w:type="pct"/>
            <w:vAlign w:val="center"/>
          </w:tcPr>
          <w:p w:rsidR="001A4BDB" w:rsidRPr="00017FC5" w:rsidRDefault="001A4BDB" w:rsidP="00647828">
            <w:pPr>
              <w:autoSpaceDE w:val="0"/>
              <w:autoSpaceDN w:val="0"/>
              <w:adjustRightInd w:val="0"/>
              <w:spacing w:before="120"/>
              <w:jc w:val="center"/>
              <w:rPr>
                <w:sz w:val="26"/>
                <w:szCs w:val="26"/>
              </w:rPr>
            </w:pPr>
          </w:p>
        </w:tc>
        <w:tc>
          <w:tcPr>
            <w:tcW w:w="471" w:type="pct"/>
            <w:vAlign w:val="center"/>
          </w:tcPr>
          <w:p w:rsidR="001A4BDB" w:rsidRPr="00017FC5" w:rsidRDefault="001A4BDB" w:rsidP="00647828">
            <w:pPr>
              <w:autoSpaceDE w:val="0"/>
              <w:autoSpaceDN w:val="0"/>
              <w:adjustRightInd w:val="0"/>
              <w:spacing w:before="120"/>
              <w:jc w:val="center"/>
              <w:rPr>
                <w:sz w:val="26"/>
                <w:szCs w:val="26"/>
              </w:rPr>
            </w:pPr>
          </w:p>
        </w:tc>
        <w:tc>
          <w:tcPr>
            <w:tcW w:w="702" w:type="pct"/>
            <w:vAlign w:val="center"/>
          </w:tcPr>
          <w:p w:rsidR="001A4BDB" w:rsidRPr="00017FC5" w:rsidRDefault="001A4BDB" w:rsidP="00647828">
            <w:pPr>
              <w:autoSpaceDE w:val="0"/>
              <w:autoSpaceDN w:val="0"/>
              <w:adjustRightInd w:val="0"/>
              <w:spacing w:before="120"/>
              <w:jc w:val="center"/>
              <w:rPr>
                <w:sz w:val="26"/>
                <w:szCs w:val="26"/>
              </w:rPr>
            </w:pPr>
          </w:p>
        </w:tc>
      </w:tr>
      <w:tr w:rsidR="001A4BDB" w:rsidRPr="00017FC5" w:rsidTr="00647828">
        <w:tblPrEx>
          <w:tblCellMar>
            <w:top w:w="0" w:type="dxa"/>
            <w:left w:w="0" w:type="dxa"/>
            <w:bottom w:w="0" w:type="dxa"/>
            <w:right w:w="0" w:type="dxa"/>
          </w:tblCellMar>
        </w:tblPrEx>
        <w:tc>
          <w:tcPr>
            <w:tcW w:w="2421" w:type="pct"/>
            <w:vAlign w:val="center"/>
          </w:tcPr>
          <w:p w:rsidR="001A4BDB" w:rsidRPr="00017FC5" w:rsidRDefault="001A4BDB" w:rsidP="00647828">
            <w:pPr>
              <w:autoSpaceDE w:val="0"/>
              <w:autoSpaceDN w:val="0"/>
              <w:adjustRightInd w:val="0"/>
              <w:spacing w:before="120"/>
              <w:rPr>
                <w:sz w:val="26"/>
                <w:szCs w:val="26"/>
              </w:rPr>
            </w:pPr>
            <w:r w:rsidRPr="00017FC5">
              <w:rPr>
                <w:sz w:val="26"/>
                <w:szCs w:val="26"/>
              </w:rPr>
              <w:t>- Gỗ nhỏ</w:t>
            </w:r>
          </w:p>
        </w:tc>
        <w:tc>
          <w:tcPr>
            <w:tcW w:w="471" w:type="pct"/>
            <w:vAlign w:val="center"/>
          </w:tcPr>
          <w:p w:rsidR="001A4BDB" w:rsidRPr="00017FC5" w:rsidRDefault="001A4BDB" w:rsidP="00647828">
            <w:pPr>
              <w:autoSpaceDE w:val="0"/>
              <w:autoSpaceDN w:val="0"/>
              <w:adjustRightInd w:val="0"/>
              <w:spacing w:before="120"/>
              <w:jc w:val="center"/>
              <w:rPr>
                <w:sz w:val="26"/>
                <w:szCs w:val="26"/>
              </w:rPr>
            </w:pPr>
          </w:p>
        </w:tc>
        <w:tc>
          <w:tcPr>
            <w:tcW w:w="463" w:type="pct"/>
            <w:vAlign w:val="center"/>
          </w:tcPr>
          <w:p w:rsidR="001A4BDB" w:rsidRPr="00017FC5" w:rsidRDefault="001A4BDB" w:rsidP="00647828">
            <w:pPr>
              <w:autoSpaceDE w:val="0"/>
              <w:autoSpaceDN w:val="0"/>
              <w:adjustRightInd w:val="0"/>
              <w:spacing w:before="120"/>
              <w:jc w:val="center"/>
              <w:rPr>
                <w:sz w:val="26"/>
                <w:szCs w:val="26"/>
              </w:rPr>
            </w:pPr>
          </w:p>
        </w:tc>
        <w:tc>
          <w:tcPr>
            <w:tcW w:w="471" w:type="pct"/>
            <w:vAlign w:val="center"/>
          </w:tcPr>
          <w:p w:rsidR="001A4BDB" w:rsidRPr="00017FC5" w:rsidRDefault="001A4BDB" w:rsidP="00647828">
            <w:pPr>
              <w:autoSpaceDE w:val="0"/>
              <w:autoSpaceDN w:val="0"/>
              <w:adjustRightInd w:val="0"/>
              <w:spacing w:before="120"/>
              <w:jc w:val="center"/>
              <w:rPr>
                <w:sz w:val="26"/>
                <w:szCs w:val="26"/>
              </w:rPr>
            </w:pPr>
          </w:p>
        </w:tc>
        <w:tc>
          <w:tcPr>
            <w:tcW w:w="471" w:type="pct"/>
            <w:vAlign w:val="center"/>
          </w:tcPr>
          <w:p w:rsidR="001A4BDB" w:rsidRPr="00017FC5" w:rsidRDefault="001A4BDB" w:rsidP="00647828">
            <w:pPr>
              <w:autoSpaceDE w:val="0"/>
              <w:autoSpaceDN w:val="0"/>
              <w:adjustRightInd w:val="0"/>
              <w:spacing w:before="120"/>
              <w:jc w:val="center"/>
              <w:rPr>
                <w:sz w:val="26"/>
                <w:szCs w:val="26"/>
              </w:rPr>
            </w:pPr>
          </w:p>
        </w:tc>
        <w:tc>
          <w:tcPr>
            <w:tcW w:w="702" w:type="pct"/>
            <w:vAlign w:val="center"/>
          </w:tcPr>
          <w:p w:rsidR="001A4BDB" w:rsidRPr="00017FC5" w:rsidRDefault="001A4BDB" w:rsidP="00647828">
            <w:pPr>
              <w:autoSpaceDE w:val="0"/>
              <w:autoSpaceDN w:val="0"/>
              <w:adjustRightInd w:val="0"/>
              <w:spacing w:before="120"/>
              <w:jc w:val="center"/>
              <w:rPr>
                <w:sz w:val="26"/>
                <w:szCs w:val="26"/>
              </w:rPr>
            </w:pPr>
          </w:p>
        </w:tc>
      </w:tr>
      <w:tr w:rsidR="001A4BDB" w:rsidRPr="00017FC5" w:rsidTr="00647828">
        <w:tblPrEx>
          <w:tblCellMar>
            <w:top w:w="0" w:type="dxa"/>
            <w:left w:w="0" w:type="dxa"/>
            <w:bottom w:w="0" w:type="dxa"/>
            <w:right w:w="0" w:type="dxa"/>
          </w:tblCellMar>
        </w:tblPrEx>
        <w:tc>
          <w:tcPr>
            <w:tcW w:w="2421" w:type="pct"/>
            <w:vAlign w:val="center"/>
          </w:tcPr>
          <w:p w:rsidR="001A4BDB" w:rsidRPr="00017FC5" w:rsidRDefault="001A4BDB" w:rsidP="00647828">
            <w:pPr>
              <w:autoSpaceDE w:val="0"/>
              <w:autoSpaceDN w:val="0"/>
              <w:adjustRightInd w:val="0"/>
              <w:spacing w:before="120"/>
              <w:rPr>
                <w:sz w:val="26"/>
                <w:szCs w:val="26"/>
              </w:rPr>
            </w:pPr>
            <w:r w:rsidRPr="00017FC5">
              <w:rPr>
                <w:sz w:val="26"/>
                <w:szCs w:val="26"/>
              </w:rPr>
              <w:t>- Củi</w:t>
            </w:r>
          </w:p>
        </w:tc>
        <w:tc>
          <w:tcPr>
            <w:tcW w:w="471" w:type="pct"/>
            <w:vAlign w:val="center"/>
          </w:tcPr>
          <w:p w:rsidR="001A4BDB" w:rsidRPr="00017FC5" w:rsidRDefault="001A4BDB" w:rsidP="00647828">
            <w:pPr>
              <w:autoSpaceDE w:val="0"/>
              <w:autoSpaceDN w:val="0"/>
              <w:adjustRightInd w:val="0"/>
              <w:spacing w:before="120"/>
              <w:jc w:val="center"/>
              <w:rPr>
                <w:sz w:val="26"/>
                <w:szCs w:val="26"/>
              </w:rPr>
            </w:pPr>
          </w:p>
        </w:tc>
        <w:tc>
          <w:tcPr>
            <w:tcW w:w="463" w:type="pct"/>
            <w:vAlign w:val="center"/>
          </w:tcPr>
          <w:p w:rsidR="001A4BDB" w:rsidRPr="00017FC5" w:rsidRDefault="001A4BDB" w:rsidP="00647828">
            <w:pPr>
              <w:autoSpaceDE w:val="0"/>
              <w:autoSpaceDN w:val="0"/>
              <w:adjustRightInd w:val="0"/>
              <w:spacing w:before="120"/>
              <w:jc w:val="center"/>
              <w:rPr>
                <w:sz w:val="26"/>
                <w:szCs w:val="26"/>
              </w:rPr>
            </w:pPr>
          </w:p>
        </w:tc>
        <w:tc>
          <w:tcPr>
            <w:tcW w:w="471" w:type="pct"/>
            <w:vAlign w:val="center"/>
          </w:tcPr>
          <w:p w:rsidR="001A4BDB" w:rsidRPr="00017FC5" w:rsidRDefault="001A4BDB" w:rsidP="00647828">
            <w:pPr>
              <w:autoSpaceDE w:val="0"/>
              <w:autoSpaceDN w:val="0"/>
              <w:adjustRightInd w:val="0"/>
              <w:spacing w:before="120"/>
              <w:jc w:val="center"/>
              <w:rPr>
                <w:sz w:val="26"/>
                <w:szCs w:val="26"/>
              </w:rPr>
            </w:pPr>
          </w:p>
        </w:tc>
        <w:tc>
          <w:tcPr>
            <w:tcW w:w="471" w:type="pct"/>
            <w:vAlign w:val="center"/>
          </w:tcPr>
          <w:p w:rsidR="001A4BDB" w:rsidRPr="00017FC5" w:rsidRDefault="001A4BDB" w:rsidP="00647828">
            <w:pPr>
              <w:autoSpaceDE w:val="0"/>
              <w:autoSpaceDN w:val="0"/>
              <w:adjustRightInd w:val="0"/>
              <w:spacing w:before="120"/>
              <w:jc w:val="center"/>
              <w:rPr>
                <w:sz w:val="26"/>
                <w:szCs w:val="26"/>
              </w:rPr>
            </w:pPr>
          </w:p>
        </w:tc>
        <w:tc>
          <w:tcPr>
            <w:tcW w:w="702" w:type="pct"/>
            <w:vAlign w:val="center"/>
          </w:tcPr>
          <w:p w:rsidR="001A4BDB" w:rsidRPr="00017FC5" w:rsidRDefault="001A4BDB" w:rsidP="00647828">
            <w:pPr>
              <w:autoSpaceDE w:val="0"/>
              <w:autoSpaceDN w:val="0"/>
              <w:adjustRightInd w:val="0"/>
              <w:spacing w:before="120"/>
              <w:jc w:val="center"/>
              <w:rPr>
                <w:sz w:val="26"/>
                <w:szCs w:val="26"/>
              </w:rPr>
            </w:pPr>
          </w:p>
        </w:tc>
      </w:tr>
      <w:tr w:rsidR="001A4BDB" w:rsidRPr="00017FC5" w:rsidTr="00647828">
        <w:tblPrEx>
          <w:tblCellMar>
            <w:top w:w="0" w:type="dxa"/>
            <w:left w:w="0" w:type="dxa"/>
            <w:bottom w:w="0" w:type="dxa"/>
            <w:right w:w="0" w:type="dxa"/>
          </w:tblCellMar>
        </w:tblPrEx>
        <w:tc>
          <w:tcPr>
            <w:tcW w:w="2421" w:type="pct"/>
            <w:vAlign w:val="center"/>
          </w:tcPr>
          <w:p w:rsidR="001A4BDB" w:rsidRPr="00017FC5" w:rsidRDefault="001A4BDB" w:rsidP="00647828">
            <w:pPr>
              <w:autoSpaceDE w:val="0"/>
              <w:autoSpaceDN w:val="0"/>
              <w:adjustRightInd w:val="0"/>
              <w:spacing w:before="120"/>
              <w:rPr>
                <w:sz w:val="26"/>
                <w:szCs w:val="26"/>
              </w:rPr>
            </w:pPr>
            <w:r w:rsidRPr="00017FC5">
              <w:rPr>
                <w:sz w:val="26"/>
                <w:szCs w:val="26"/>
              </w:rPr>
              <w:t>3. Sản lượng tận thu theo nhóm gỗ</w:t>
            </w:r>
          </w:p>
        </w:tc>
        <w:tc>
          <w:tcPr>
            <w:tcW w:w="471" w:type="pct"/>
            <w:vAlign w:val="center"/>
          </w:tcPr>
          <w:p w:rsidR="001A4BDB" w:rsidRPr="00017FC5" w:rsidRDefault="001A4BDB" w:rsidP="00647828">
            <w:pPr>
              <w:autoSpaceDE w:val="0"/>
              <w:autoSpaceDN w:val="0"/>
              <w:adjustRightInd w:val="0"/>
              <w:spacing w:before="120"/>
              <w:jc w:val="center"/>
              <w:rPr>
                <w:sz w:val="26"/>
                <w:szCs w:val="26"/>
              </w:rPr>
            </w:pPr>
          </w:p>
        </w:tc>
        <w:tc>
          <w:tcPr>
            <w:tcW w:w="463" w:type="pct"/>
            <w:vAlign w:val="center"/>
          </w:tcPr>
          <w:p w:rsidR="001A4BDB" w:rsidRPr="00017FC5" w:rsidRDefault="001A4BDB" w:rsidP="00647828">
            <w:pPr>
              <w:autoSpaceDE w:val="0"/>
              <w:autoSpaceDN w:val="0"/>
              <w:adjustRightInd w:val="0"/>
              <w:spacing w:before="120"/>
              <w:jc w:val="center"/>
              <w:rPr>
                <w:sz w:val="26"/>
                <w:szCs w:val="26"/>
              </w:rPr>
            </w:pPr>
          </w:p>
        </w:tc>
        <w:tc>
          <w:tcPr>
            <w:tcW w:w="471" w:type="pct"/>
            <w:vAlign w:val="center"/>
          </w:tcPr>
          <w:p w:rsidR="001A4BDB" w:rsidRPr="00017FC5" w:rsidRDefault="001A4BDB" w:rsidP="00647828">
            <w:pPr>
              <w:autoSpaceDE w:val="0"/>
              <w:autoSpaceDN w:val="0"/>
              <w:adjustRightInd w:val="0"/>
              <w:spacing w:before="120"/>
              <w:jc w:val="center"/>
              <w:rPr>
                <w:sz w:val="26"/>
                <w:szCs w:val="26"/>
              </w:rPr>
            </w:pPr>
          </w:p>
        </w:tc>
        <w:tc>
          <w:tcPr>
            <w:tcW w:w="471" w:type="pct"/>
            <w:vAlign w:val="center"/>
          </w:tcPr>
          <w:p w:rsidR="001A4BDB" w:rsidRPr="00017FC5" w:rsidRDefault="001A4BDB" w:rsidP="00647828">
            <w:pPr>
              <w:autoSpaceDE w:val="0"/>
              <w:autoSpaceDN w:val="0"/>
              <w:adjustRightInd w:val="0"/>
              <w:spacing w:before="120"/>
              <w:jc w:val="center"/>
              <w:rPr>
                <w:sz w:val="26"/>
                <w:szCs w:val="26"/>
              </w:rPr>
            </w:pPr>
          </w:p>
        </w:tc>
        <w:tc>
          <w:tcPr>
            <w:tcW w:w="702" w:type="pct"/>
            <w:vAlign w:val="center"/>
          </w:tcPr>
          <w:p w:rsidR="001A4BDB" w:rsidRPr="00017FC5" w:rsidRDefault="001A4BDB" w:rsidP="00647828">
            <w:pPr>
              <w:autoSpaceDE w:val="0"/>
              <w:autoSpaceDN w:val="0"/>
              <w:adjustRightInd w:val="0"/>
              <w:spacing w:before="120"/>
              <w:jc w:val="center"/>
              <w:rPr>
                <w:sz w:val="26"/>
                <w:szCs w:val="26"/>
              </w:rPr>
            </w:pPr>
          </w:p>
        </w:tc>
      </w:tr>
      <w:tr w:rsidR="001A4BDB" w:rsidRPr="00017FC5" w:rsidTr="00647828">
        <w:tblPrEx>
          <w:tblCellMar>
            <w:top w:w="0" w:type="dxa"/>
            <w:left w:w="0" w:type="dxa"/>
            <w:bottom w:w="0" w:type="dxa"/>
            <w:right w:w="0" w:type="dxa"/>
          </w:tblCellMar>
        </w:tblPrEx>
        <w:tc>
          <w:tcPr>
            <w:tcW w:w="2421" w:type="pct"/>
            <w:vAlign w:val="center"/>
          </w:tcPr>
          <w:p w:rsidR="001A4BDB" w:rsidRPr="00017FC5" w:rsidRDefault="001A4BDB" w:rsidP="00647828">
            <w:pPr>
              <w:autoSpaceDE w:val="0"/>
              <w:autoSpaceDN w:val="0"/>
              <w:adjustRightInd w:val="0"/>
              <w:spacing w:before="120"/>
              <w:rPr>
                <w:sz w:val="26"/>
                <w:szCs w:val="26"/>
              </w:rPr>
            </w:pPr>
            <w:r w:rsidRPr="00017FC5">
              <w:rPr>
                <w:sz w:val="26"/>
                <w:szCs w:val="26"/>
              </w:rPr>
              <w:t>Nhóm gỗ I</w:t>
            </w:r>
          </w:p>
        </w:tc>
        <w:tc>
          <w:tcPr>
            <w:tcW w:w="471" w:type="pct"/>
            <w:vAlign w:val="center"/>
          </w:tcPr>
          <w:p w:rsidR="001A4BDB" w:rsidRPr="00017FC5" w:rsidRDefault="001A4BDB" w:rsidP="00647828">
            <w:pPr>
              <w:autoSpaceDE w:val="0"/>
              <w:autoSpaceDN w:val="0"/>
              <w:adjustRightInd w:val="0"/>
              <w:spacing w:before="120"/>
              <w:jc w:val="center"/>
              <w:rPr>
                <w:sz w:val="26"/>
                <w:szCs w:val="26"/>
              </w:rPr>
            </w:pPr>
          </w:p>
        </w:tc>
        <w:tc>
          <w:tcPr>
            <w:tcW w:w="463" w:type="pct"/>
            <w:vAlign w:val="center"/>
          </w:tcPr>
          <w:p w:rsidR="001A4BDB" w:rsidRPr="00017FC5" w:rsidRDefault="001A4BDB" w:rsidP="00647828">
            <w:pPr>
              <w:autoSpaceDE w:val="0"/>
              <w:autoSpaceDN w:val="0"/>
              <w:adjustRightInd w:val="0"/>
              <w:spacing w:before="120"/>
              <w:jc w:val="center"/>
              <w:rPr>
                <w:sz w:val="26"/>
                <w:szCs w:val="26"/>
              </w:rPr>
            </w:pPr>
          </w:p>
        </w:tc>
        <w:tc>
          <w:tcPr>
            <w:tcW w:w="471" w:type="pct"/>
            <w:vAlign w:val="center"/>
          </w:tcPr>
          <w:p w:rsidR="001A4BDB" w:rsidRPr="00017FC5" w:rsidRDefault="001A4BDB" w:rsidP="00647828">
            <w:pPr>
              <w:autoSpaceDE w:val="0"/>
              <w:autoSpaceDN w:val="0"/>
              <w:adjustRightInd w:val="0"/>
              <w:spacing w:before="120"/>
              <w:jc w:val="center"/>
              <w:rPr>
                <w:sz w:val="26"/>
                <w:szCs w:val="26"/>
              </w:rPr>
            </w:pPr>
          </w:p>
        </w:tc>
        <w:tc>
          <w:tcPr>
            <w:tcW w:w="471" w:type="pct"/>
            <w:vAlign w:val="center"/>
          </w:tcPr>
          <w:p w:rsidR="001A4BDB" w:rsidRPr="00017FC5" w:rsidRDefault="001A4BDB" w:rsidP="00647828">
            <w:pPr>
              <w:autoSpaceDE w:val="0"/>
              <w:autoSpaceDN w:val="0"/>
              <w:adjustRightInd w:val="0"/>
              <w:spacing w:before="120"/>
              <w:jc w:val="center"/>
              <w:rPr>
                <w:sz w:val="26"/>
                <w:szCs w:val="26"/>
              </w:rPr>
            </w:pPr>
          </w:p>
        </w:tc>
        <w:tc>
          <w:tcPr>
            <w:tcW w:w="702" w:type="pct"/>
            <w:vAlign w:val="center"/>
          </w:tcPr>
          <w:p w:rsidR="001A4BDB" w:rsidRPr="00017FC5" w:rsidRDefault="001A4BDB" w:rsidP="00647828">
            <w:pPr>
              <w:autoSpaceDE w:val="0"/>
              <w:autoSpaceDN w:val="0"/>
              <w:adjustRightInd w:val="0"/>
              <w:spacing w:before="120"/>
              <w:jc w:val="center"/>
              <w:rPr>
                <w:sz w:val="26"/>
                <w:szCs w:val="26"/>
              </w:rPr>
            </w:pPr>
          </w:p>
        </w:tc>
      </w:tr>
      <w:tr w:rsidR="001A4BDB" w:rsidRPr="00017FC5" w:rsidTr="00647828">
        <w:tblPrEx>
          <w:tblCellMar>
            <w:top w:w="0" w:type="dxa"/>
            <w:left w:w="0" w:type="dxa"/>
            <w:bottom w:w="0" w:type="dxa"/>
            <w:right w:w="0" w:type="dxa"/>
          </w:tblCellMar>
        </w:tblPrEx>
        <w:tc>
          <w:tcPr>
            <w:tcW w:w="2421" w:type="pct"/>
            <w:vAlign w:val="center"/>
          </w:tcPr>
          <w:p w:rsidR="001A4BDB" w:rsidRPr="00017FC5" w:rsidRDefault="001A4BDB" w:rsidP="00647828">
            <w:pPr>
              <w:autoSpaceDE w:val="0"/>
              <w:autoSpaceDN w:val="0"/>
              <w:adjustRightInd w:val="0"/>
              <w:spacing w:before="120"/>
              <w:rPr>
                <w:sz w:val="26"/>
                <w:szCs w:val="26"/>
              </w:rPr>
            </w:pPr>
            <w:r w:rsidRPr="00017FC5">
              <w:rPr>
                <w:sz w:val="26"/>
                <w:szCs w:val="26"/>
              </w:rPr>
              <w:t>Nhóm gỗ II</w:t>
            </w:r>
          </w:p>
        </w:tc>
        <w:tc>
          <w:tcPr>
            <w:tcW w:w="471" w:type="pct"/>
            <w:vAlign w:val="center"/>
          </w:tcPr>
          <w:p w:rsidR="001A4BDB" w:rsidRPr="00017FC5" w:rsidRDefault="001A4BDB" w:rsidP="00647828">
            <w:pPr>
              <w:autoSpaceDE w:val="0"/>
              <w:autoSpaceDN w:val="0"/>
              <w:adjustRightInd w:val="0"/>
              <w:spacing w:before="120"/>
              <w:jc w:val="center"/>
              <w:rPr>
                <w:sz w:val="26"/>
                <w:szCs w:val="26"/>
              </w:rPr>
            </w:pPr>
          </w:p>
        </w:tc>
        <w:tc>
          <w:tcPr>
            <w:tcW w:w="463" w:type="pct"/>
            <w:vAlign w:val="center"/>
          </w:tcPr>
          <w:p w:rsidR="001A4BDB" w:rsidRPr="00017FC5" w:rsidRDefault="001A4BDB" w:rsidP="00647828">
            <w:pPr>
              <w:autoSpaceDE w:val="0"/>
              <w:autoSpaceDN w:val="0"/>
              <w:adjustRightInd w:val="0"/>
              <w:spacing w:before="120"/>
              <w:jc w:val="center"/>
              <w:rPr>
                <w:sz w:val="26"/>
                <w:szCs w:val="26"/>
              </w:rPr>
            </w:pPr>
          </w:p>
        </w:tc>
        <w:tc>
          <w:tcPr>
            <w:tcW w:w="471" w:type="pct"/>
            <w:vAlign w:val="center"/>
          </w:tcPr>
          <w:p w:rsidR="001A4BDB" w:rsidRPr="00017FC5" w:rsidRDefault="001A4BDB" w:rsidP="00647828">
            <w:pPr>
              <w:autoSpaceDE w:val="0"/>
              <w:autoSpaceDN w:val="0"/>
              <w:adjustRightInd w:val="0"/>
              <w:spacing w:before="120"/>
              <w:jc w:val="center"/>
              <w:rPr>
                <w:sz w:val="26"/>
                <w:szCs w:val="26"/>
              </w:rPr>
            </w:pPr>
          </w:p>
        </w:tc>
        <w:tc>
          <w:tcPr>
            <w:tcW w:w="471" w:type="pct"/>
            <w:vAlign w:val="center"/>
          </w:tcPr>
          <w:p w:rsidR="001A4BDB" w:rsidRPr="00017FC5" w:rsidRDefault="001A4BDB" w:rsidP="00647828">
            <w:pPr>
              <w:autoSpaceDE w:val="0"/>
              <w:autoSpaceDN w:val="0"/>
              <w:adjustRightInd w:val="0"/>
              <w:spacing w:before="120"/>
              <w:jc w:val="center"/>
              <w:rPr>
                <w:sz w:val="26"/>
                <w:szCs w:val="26"/>
              </w:rPr>
            </w:pPr>
          </w:p>
        </w:tc>
        <w:tc>
          <w:tcPr>
            <w:tcW w:w="702" w:type="pct"/>
            <w:vAlign w:val="center"/>
          </w:tcPr>
          <w:p w:rsidR="001A4BDB" w:rsidRPr="00017FC5" w:rsidRDefault="001A4BDB" w:rsidP="00647828">
            <w:pPr>
              <w:autoSpaceDE w:val="0"/>
              <w:autoSpaceDN w:val="0"/>
              <w:adjustRightInd w:val="0"/>
              <w:spacing w:before="120"/>
              <w:jc w:val="center"/>
              <w:rPr>
                <w:sz w:val="26"/>
                <w:szCs w:val="26"/>
              </w:rPr>
            </w:pPr>
          </w:p>
        </w:tc>
      </w:tr>
      <w:tr w:rsidR="001A4BDB" w:rsidRPr="00017FC5" w:rsidTr="00647828">
        <w:tblPrEx>
          <w:tblCellMar>
            <w:top w:w="0" w:type="dxa"/>
            <w:left w:w="0" w:type="dxa"/>
            <w:bottom w:w="0" w:type="dxa"/>
            <w:right w:w="0" w:type="dxa"/>
          </w:tblCellMar>
        </w:tblPrEx>
        <w:tc>
          <w:tcPr>
            <w:tcW w:w="2421" w:type="pct"/>
            <w:vAlign w:val="center"/>
          </w:tcPr>
          <w:p w:rsidR="001A4BDB" w:rsidRPr="00017FC5" w:rsidRDefault="001A4BDB" w:rsidP="00647828">
            <w:pPr>
              <w:autoSpaceDE w:val="0"/>
              <w:autoSpaceDN w:val="0"/>
              <w:adjustRightInd w:val="0"/>
              <w:spacing w:before="120"/>
              <w:rPr>
                <w:sz w:val="26"/>
                <w:szCs w:val="26"/>
              </w:rPr>
            </w:pPr>
            <w:r w:rsidRPr="00017FC5">
              <w:rPr>
                <w:sz w:val="26"/>
                <w:szCs w:val="26"/>
              </w:rPr>
              <w:t>Nhóm gỗ III</w:t>
            </w:r>
          </w:p>
        </w:tc>
        <w:tc>
          <w:tcPr>
            <w:tcW w:w="471" w:type="pct"/>
            <w:vAlign w:val="center"/>
          </w:tcPr>
          <w:p w:rsidR="001A4BDB" w:rsidRPr="00017FC5" w:rsidRDefault="001A4BDB" w:rsidP="00647828">
            <w:pPr>
              <w:autoSpaceDE w:val="0"/>
              <w:autoSpaceDN w:val="0"/>
              <w:adjustRightInd w:val="0"/>
              <w:spacing w:before="120"/>
              <w:jc w:val="center"/>
              <w:rPr>
                <w:sz w:val="26"/>
                <w:szCs w:val="26"/>
              </w:rPr>
            </w:pPr>
          </w:p>
        </w:tc>
        <w:tc>
          <w:tcPr>
            <w:tcW w:w="463" w:type="pct"/>
            <w:vAlign w:val="center"/>
          </w:tcPr>
          <w:p w:rsidR="001A4BDB" w:rsidRPr="00017FC5" w:rsidRDefault="001A4BDB" w:rsidP="00647828">
            <w:pPr>
              <w:autoSpaceDE w:val="0"/>
              <w:autoSpaceDN w:val="0"/>
              <w:adjustRightInd w:val="0"/>
              <w:spacing w:before="120"/>
              <w:jc w:val="center"/>
              <w:rPr>
                <w:sz w:val="26"/>
                <w:szCs w:val="26"/>
              </w:rPr>
            </w:pPr>
          </w:p>
        </w:tc>
        <w:tc>
          <w:tcPr>
            <w:tcW w:w="471" w:type="pct"/>
            <w:vAlign w:val="center"/>
          </w:tcPr>
          <w:p w:rsidR="001A4BDB" w:rsidRPr="00017FC5" w:rsidRDefault="001A4BDB" w:rsidP="00647828">
            <w:pPr>
              <w:autoSpaceDE w:val="0"/>
              <w:autoSpaceDN w:val="0"/>
              <w:adjustRightInd w:val="0"/>
              <w:spacing w:before="120"/>
              <w:jc w:val="center"/>
              <w:rPr>
                <w:sz w:val="26"/>
                <w:szCs w:val="26"/>
              </w:rPr>
            </w:pPr>
          </w:p>
        </w:tc>
        <w:tc>
          <w:tcPr>
            <w:tcW w:w="471" w:type="pct"/>
            <w:vAlign w:val="center"/>
          </w:tcPr>
          <w:p w:rsidR="001A4BDB" w:rsidRPr="00017FC5" w:rsidRDefault="001A4BDB" w:rsidP="00647828">
            <w:pPr>
              <w:autoSpaceDE w:val="0"/>
              <w:autoSpaceDN w:val="0"/>
              <w:adjustRightInd w:val="0"/>
              <w:spacing w:before="120"/>
              <w:jc w:val="center"/>
              <w:rPr>
                <w:sz w:val="26"/>
                <w:szCs w:val="26"/>
              </w:rPr>
            </w:pPr>
          </w:p>
        </w:tc>
        <w:tc>
          <w:tcPr>
            <w:tcW w:w="702" w:type="pct"/>
            <w:vAlign w:val="center"/>
          </w:tcPr>
          <w:p w:rsidR="001A4BDB" w:rsidRPr="00017FC5" w:rsidRDefault="001A4BDB" w:rsidP="00647828">
            <w:pPr>
              <w:autoSpaceDE w:val="0"/>
              <w:autoSpaceDN w:val="0"/>
              <w:adjustRightInd w:val="0"/>
              <w:spacing w:before="120"/>
              <w:jc w:val="center"/>
              <w:rPr>
                <w:sz w:val="26"/>
                <w:szCs w:val="26"/>
              </w:rPr>
            </w:pPr>
          </w:p>
        </w:tc>
      </w:tr>
      <w:tr w:rsidR="001A4BDB" w:rsidRPr="00017FC5" w:rsidTr="00647828">
        <w:tblPrEx>
          <w:tblCellMar>
            <w:top w:w="0" w:type="dxa"/>
            <w:left w:w="0" w:type="dxa"/>
            <w:bottom w:w="0" w:type="dxa"/>
            <w:right w:w="0" w:type="dxa"/>
          </w:tblCellMar>
        </w:tblPrEx>
        <w:tc>
          <w:tcPr>
            <w:tcW w:w="2421" w:type="pct"/>
            <w:vAlign w:val="center"/>
          </w:tcPr>
          <w:p w:rsidR="001A4BDB" w:rsidRPr="00017FC5" w:rsidRDefault="001A4BDB" w:rsidP="00647828">
            <w:pPr>
              <w:autoSpaceDE w:val="0"/>
              <w:autoSpaceDN w:val="0"/>
              <w:adjustRightInd w:val="0"/>
              <w:spacing w:before="120"/>
              <w:rPr>
                <w:sz w:val="26"/>
                <w:szCs w:val="26"/>
              </w:rPr>
            </w:pPr>
            <w:r w:rsidRPr="00017FC5">
              <w:rPr>
                <w:sz w:val="26"/>
                <w:szCs w:val="26"/>
              </w:rPr>
              <w:lastRenderedPageBreak/>
              <w:t>….</w:t>
            </w:r>
          </w:p>
        </w:tc>
        <w:tc>
          <w:tcPr>
            <w:tcW w:w="471" w:type="pct"/>
            <w:vAlign w:val="center"/>
          </w:tcPr>
          <w:p w:rsidR="001A4BDB" w:rsidRPr="00017FC5" w:rsidRDefault="001A4BDB" w:rsidP="00647828">
            <w:pPr>
              <w:autoSpaceDE w:val="0"/>
              <w:autoSpaceDN w:val="0"/>
              <w:adjustRightInd w:val="0"/>
              <w:spacing w:before="120"/>
              <w:jc w:val="center"/>
              <w:rPr>
                <w:sz w:val="26"/>
                <w:szCs w:val="26"/>
              </w:rPr>
            </w:pPr>
          </w:p>
        </w:tc>
        <w:tc>
          <w:tcPr>
            <w:tcW w:w="463" w:type="pct"/>
            <w:vAlign w:val="center"/>
          </w:tcPr>
          <w:p w:rsidR="001A4BDB" w:rsidRPr="00017FC5" w:rsidRDefault="001A4BDB" w:rsidP="00647828">
            <w:pPr>
              <w:autoSpaceDE w:val="0"/>
              <w:autoSpaceDN w:val="0"/>
              <w:adjustRightInd w:val="0"/>
              <w:spacing w:before="120"/>
              <w:jc w:val="center"/>
              <w:rPr>
                <w:sz w:val="26"/>
                <w:szCs w:val="26"/>
              </w:rPr>
            </w:pPr>
          </w:p>
        </w:tc>
        <w:tc>
          <w:tcPr>
            <w:tcW w:w="471" w:type="pct"/>
            <w:vAlign w:val="center"/>
          </w:tcPr>
          <w:p w:rsidR="001A4BDB" w:rsidRPr="00017FC5" w:rsidRDefault="001A4BDB" w:rsidP="00647828">
            <w:pPr>
              <w:autoSpaceDE w:val="0"/>
              <w:autoSpaceDN w:val="0"/>
              <w:adjustRightInd w:val="0"/>
              <w:spacing w:before="120"/>
              <w:jc w:val="center"/>
              <w:rPr>
                <w:sz w:val="26"/>
                <w:szCs w:val="26"/>
              </w:rPr>
            </w:pPr>
          </w:p>
        </w:tc>
        <w:tc>
          <w:tcPr>
            <w:tcW w:w="471" w:type="pct"/>
            <w:vAlign w:val="center"/>
          </w:tcPr>
          <w:p w:rsidR="001A4BDB" w:rsidRPr="00017FC5" w:rsidRDefault="001A4BDB" w:rsidP="00647828">
            <w:pPr>
              <w:autoSpaceDE w:val="0"/>
              <w:autoSpaceDN w:val="0"/>
              <w:adjustRightInd w:val="0"/>
              <w:spacing w:before="120"/>
              <w:jc w:val="center"/>
              <w:rPr>
                <w:sz w:val="26"/>
                <w:szCs w:val="26"/>
              </w:rPr>
            </w:pPr>
          </w:p>
        </w:tc>
        <w:tc>
          <w:tcPr>
            <w:tcW w:w="702" w:type="pct"/>
            <w:vAlign w:val="center"/>
          </w:tcPr>
          <w:p w:rsidR="001A4BDB" w:rsidRPr="00017FC5" w:rsidRDefault="001A4BDB" w:rsidP="00647828">
            <w:pPr>
              <w:autoSpaceDE w:val="0"/>
              <w:autoSpaceDN w:val="0"/>
              <w:adjustRightInd w:val="0"/>
              <w:spacing w:before="120"/>
              <w:jc w:val="center"/>
              <w:rPr>
                <w:sz w:val="26"/>
                <w:szCs w:val="26"/>
              </w:rPr>
            </w:pPr>
          </w:p>
        </w:tc>
      </w:tr>
      <w:tr w:rsidR="001A4BDB" w:rsidRPr="00017FC5" w:rsidTr="00647828">
        <w:tblPrEx>
          <w:tblCellMar>
            <w:top w:w="0" w:type="dxa"/>
            <w:left w:w="0" w:type="dxa"/>
            <w:bottom w:w="0" w:type="dxa"/>
            <w:right w:w="0" w:type="dxa"/>
          </w:tblCellMar>
        </w:tblPrEx>
        <w:tc>
          <w:tcPr>
            <w:tcW w:w="2421" w:type="pct"/>
            <w:vAlign w:val="center"/>
          </w:tcPr>
          <w:p w:rsidR="001A4BDB" w:rsidRPr="00017FC5" w:rsidRDefault="001A4BDB" w:rsidP="00647828">
            <w:pPr>
              <w:autoSpaceDE w:val="0"/>
              <w:autoSpaceDN w:val="0"/>
              <w:adjustRightInd w:val="0"/>
              <w:spacing w:before="120"/>
              <w:rPr>
                <w:sz w:val="26"/>
                <w:szCs w:val="26"/>
              </w:rPr>
            </w:pPr>
            <w:r w:rsidRPr="00017FC5">
              <w:rPr>
                <w:sz w:val="26"/>
                <w:szCs w:val="26"/>
              </w:rPr>
              <w:t>Tổng số</w:t>
            </w:r>
          </w:p>
        </w:tc>
        <w:tc>
          <w:tcPr>
            <w:tcW w:w="471" w:type="pct"/>
            <w:vAlign w:val="center"/>
          </w:tcPr>
          <w:p w:rsidR="001A4BDB" w:rsidRPr="00017FC5" w:rsidRDefault="001A4BDB" w:rsidP="00647828">
            <w:pPr>
              <w:autoSpaceDE w:val="0"/>
              <w:autoSpaceDN w:val="0"/>
              <w:adjustRightInd w:val="0"/>
              <w:spacing w:before="120"/>
              <w:jc w:val="center"/>
              <w:rPr>
                <w:sz w:val="26"/>
                <w:szCs w:val="26"/>
              </w:rPr>
            </w:pPr>
          </w:p>
        </w:tc>
        <w:tc>
          <w:tcPr>
            <w:tcW w:w="463" w:type="pct"/>
            <w:vAlign w:val="center"/>
          </w:tcPr>
          <w:p w:rsidR="001A4BDB" w:rsidRPr="00017FC5" w:rsidRDefault="001A4BDB" w:rsidP="00647828">
            <w:pPr>
              <w:autoSpaceDE w:val="0"/>
              <w:autoSpaceDN w:val="0"/>
              <w:adjustRightInd w:val="0"/>
              <w:spacing w:before="120"/>
              <w:jc w:val="center"/>
              <w:rPr>
                <w:sz w:val="26"/>
                <w:szCs w:val="26"/>
              </w:rPr>
            </w:pPr>
          </w:p>
        </w:tc>
        <w:tc>
          <w:tcPr>
            <w:tcW w:w="471" w:type="pct"/>
            <w:vAlign w:val="center"/>
          </w:tcPr>
          <w:p w:rsidR="001A4BDB" w:rsidRPr="00017FC5" w:rsidRDefault="001A4BDB" w:rsidP="00647828">
            <w:pPr>
              <w:autoSpaceDE w:val="0"/>
              <w:autoSpaceDN w:val="0"/>
              <w:adjustRightInd w:val="0"/>
              <w:spacing w:before="120"/>
              <w:jc w:val="center"/>
              <w:rPr>
                <w:sz w:val="26"/>
                <w:szCs w:val="26"/>
              </w:rPr>
            </w:pPr>
          </w:p>
        </w:tc>
        <w:tc>
          <w:tcPr>
            <w:tcW w:w="471" w:type="pct"/>
            <w:vAlign w:val="center"/>
          </w:tcPr>
          <w:p w:rsidR="001A4BDB" w:rsidRPr="00017FC5" w:rsidRDefault="001A4BDB" w:rsidP="00647828">
            <w:pPr>
              <w:autoSpaceDE w:val="0"/>
              <w:autoSpaceDN w:val="0"/>
              <w:adjustRightInd w:val="0"/>
              <w:spacing w:before="120"/>
              <w:jc w:val="center"/>
              <w:rPr>
                <w:sz w:val="26"/>
                <w:szCs w:val="26"/>
              </w:rPr>
            </w:pPr>
          </w:p>
        </w:tc>
        <w:tc>
          <w:tcPr>
            <w:tcW w:w="702" w:type="pct"/>
            <w:vAlign w:val="center"/>
          </w:tcPr>
          <w:p w:rsidR="001A4BDB" w:rsidRPr="00017FC5" w:rsidRDefault="001A4BDB" w:rsidP="00647828">
            <w:pPr>
              <w:autoSpaceDE w:val="0"/>
              <w:autoSpaceDN w:val="0"/>
              <w:adjustRightInd w:val="0"/>
              <w:spacing w:before="120"/>
              <w:jc w:val="center"/>
              <w:rPr>
                <w:sz w:val="26"/>
                <w:szCs w:val="26"/>
              </w:rPr>
            </w:pPr>
          </w:p>
        </w:tc>
      </w:tr>
    </w:tbl>
    <w:p w:rsidR="001A4BDB" w:rsidRPr="00017FC5" w:rsidRDefault="001A4BDB" w:rsidP="001A4BDB">
      <w:pPr>
        <w:autoSpaceDE w:val="0"/>
        <w:autoSpaceDN w:val="0"/>
        <w:adjustRightInd w:val="0"/>
        <w:spacing w:before="120"/>
        <w:rPr>
          <w:bCs/>
          <w:position w:val="-1"/>
          <w:sz w:val="26"/>
          <w:szCs w:val="26"/>
        </w:rPr>
      </w:pPr>
    </w:p>
    <w:p w:rsidR="001A4BDB" w:rsidRPr="00017FC5" w:rsidRDefault="001A4BDB" w:rsidP="001A4BDB">
      <w:pPr>
        <w:autoSpaceDE w:val="0"/>
        <w:autoSpaceDN w:val="0"/>
        <w:adjustRightInd w:val="0"/>
        <w:spacing w:before="120"/>
        <w:jc w:val="center"/>
        <w:rPr>
          <w:sz w:val="26"/>
          <w:szCs w:val="26"/>
        </w:rPr>
      </w:pPr>
      <w:r w:rsidRPr="00017FC5">
        <w:rPr>
          <w:b/>
          <w:bCs/>
          <w:sz w:val="26"/>
          <w:szCs w:val="26"/>
        </w:rPr>
        <w:t>Biểu 4: Thiết kế trồng, chăm sóc rừng năm thứ nhất</w:t>
      </w:r>
      <w:r w:rsidRPr="00017FC5">
        <w:rPr>
          <w:b/>
          <w:bCs/>
          <w:position w:val="-1"/>
          <w:sz w:val="26"/>
          <w:szCs w:val="26"/>
          <w:vertAlign w:val="superscript"/>
        </w:rPr>
        <w:footnoteReference w:customMarkFollows="1" w:id="6"/>
        <w:t>26</w:t>
      </w:r>
    </w:p>
    <w:p w:rsidR="001A4BDB" w:rsidRPr="00017FC5" w:rsidRDefault="001A4BDB" w:rsidP="001A4BDB">
      <w:pPr>
        <w:autoSpaceDE w:val="0"/>
        <w:autoSpaceDN w:val="0"/>
        <w:adjustRightInd w:val="0"/>
        <w:spacing w:before="120"/>
        <w:rPr>
          <w:sz w:val="26"/>
          <w:szCs w:val="26"/>
        </w:rPr>
      </w:pPr>
      <w:r w:rsidRPr="00017FC5">
        <w:rPr>
          <w:sz w:val="26"/>
          <w:szCs w:val="26"/>
        </w:rPr>
        <w:t>Tiểu khu:</w:t>
      </w:r>
    </w:p>
    <w:p w:rsidR="001A4BDB" w:rsidRPr="00017FC5" w:rsidRDefault="001A4BDB" w:rsidP="001A4BDB">
      <w:pPr>
        <w:autoSpaceDE w:val="0"/>
        <w:autoSpaceDN w:val="0"/>
        <w:adjustRightInd w:val="0"/>
        <w:spacing w:before="120"/>
        <w:rPr>
          <w:sz w:val="26"/>
          <w:szCs w:val="26"/>
        </w:rPr>
      </w:pPr>
      <w:r w:rsidRPr="00017FC5">
        <w:rPr>
          <w:sz w:val="26"/>
          <w:szCs w:val="26"/>
        </w:rPr>
        <w:t>Khoảnh: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259"/>
        <w:gridCol w:w="1098"/>
        <w:gridCol w:w="974"/>
        <w:gridCol w:w="1019"/>
      </w:tblGrid>
      <w:tr w:rsidR="001A4BDB" w:rsidRPr="00017FC5" w:rsidTr="00647828">
        <w:tblPrEx>
          <w:tblCellMar>
            <w:top w:w="0" w:type="dxa"/>
            <w:left w:w="0" w:type="dxa"/>
            <w:bottom w:w="0" w:type="dxa"/>
            <w:right w:w="0" w:type="dxa"/>
          </w:tblCellMar>
        </w:tblPrEx>
        <w:tc>
          <w:tcPr>
            <w:tcW w:w="3347" w:type="pct"/>
            <w:vMerge w:val="restart"/>
            <w:vAlign w:val="center"/>
          </w:tcPr>
          <w:p w:rsidR="001A4BDB" w:rsidRPr="00017FC5" w:rsidRDefault="001A4BDB" w:rsidP="00647828">
            <w:pPr>
              <w:autoSpaceDE w:val="0"/>
              <w:autoSpaceDN w:val="0"/>
              <w:adjustRightInd w:val="0"/>
              <w:spacing w:before="120"/>
              <w:jc w:val="center"/>
              <w:rPr>
                <w:sz w:val="26"/>
                <w:szCs w:val="26"/>
              </w:rPr>
            </w:pPr>
            <w:r w:rsidRPr="00017FC5">
              <w:rPr>
                <w:b/>
                <w:bCs/>
                <w:sz w:val="26"/>
                <w:szCs w:val="26"/>
              </w:rPr>
              <w:t>Biện pháp kỹ thuật</w:t>
            </w:r>
          </w:p>
        </w:tc>
        <w:tc>
          <w:tcPr>
            <w:tcW w:w="1653" w:type="pct"/>
            <w:gridSpan w:val="3"/>
            <w:vAlign w:val="center"/>
          </w:tcPr>
          <w:p w:rsidR="001A4BDB" w:rsidRPr="00017FC5" w:rsidRDefault="001A4BDB" w:rsidP="00647828">
            <w:pPr>
              <w:autoSpaceDE w:val="0"/>
              <w:autoSpaceDN w:val="0"/>
              <w:adjustRightInd w:val="0"/>
              <w:spacing w:before="120"/>
              <w:jc w:val="center"/>
              <w:rPr>
                <w:sz w:val="26"/>
                <w:szCs w:val="26"/>
              </w:rPr>
            </w:pPr>
            <w:r w:rsidRPr="00017FC5">
              <w:rPr>
                <w:b/>
                <w:bCs/>
                <w:sz w:val="26"/>
                <w:szCs w:val="26"/>
              </w:rPr>
              <w:t>Lô thiết kế</w:t>
            </w:r>
          </w:p>
        </w:tc>
      </w:tr>
      <w:tr w:rsidR="001A4BDB" w:rsidRPr="00017FC5" w:rsidTr="00647828">
        <w:tblPrEx>
          <w:tblCellMar>
            <w:top w:w="0" w:type="dxa"/>
            <w:left w:w="0" w:type="dxa"/>
            <w:bottom w:w="0" w:type="dxa"/>
            <w:right w:w="0" w:type="dxa"/>
          </w:tblCellMar>
        </w:tblPrEx>
        <w:tc>
          <w:tcPr>
            <w:tcW w:w="3347" w:type="pct"/>
            <w:vMerge/>
            <w:vAlign w:val="center"/>
          </w:tcPr>
          <w:p w:rsidR="001A4BDB" w:rsidRPr="00017FC5" w:rsidRDefault="001A4BDB" w:rsidP="00647828">
            <w:pPr>
              <w:autoSpaceDE w:val="0"/>
              <w:autoSpaceDN w:val="0"/>
              <w:adjustRightInd w:val="0"/>
              <w:spacing w:before="120"/>
              <w:rPr>
                <w:sz w:val="26"/>
                <w:szCs w:val="26"/>
              </w:rPr>
            </w:pPr>
          </w:p>
        </w:tc>
        <w:tc>
          <w:tcPr>
            <w:tcW w:w="587" w:type="pct"/>
            <w:vAlign w:val="center"/>
          </w:tcPr>
          <w:p w:rsidR="001A4BDB" w:rsidRPr="00017FC5" w:rsidRDefault="001A4BDB" w:rsidP="00647828">
            <w:pPr>
              <w:autoSpaceDE w:val="0"/>
              <w:autoSpaceDN w:val="0"/>
              <w:adjustRightInd w:val="0"/>
              <w:spacing w:before="120"/>
              <w:jc w:val="center"/>
              <w:rPr>
                <w:sz w:val="26"/>
                <w:szCs w:val="26"/>
              </w:rPr>
            </w:pPr>
            <w:r w:rsidRPr="00017FC5">
              <w:rPr>
                <w:sz w:val="26"/>
                <w:szCs w:val="26"/>
              </w:rPr>
              <w:t>Lô …</w:t>
            </w:r>
          </w:p>
        </w:tc>
        <w:tc>
          <w:tcPr>
            <w:tcW w:w="521" w:type="pct"/>
            <w:vAlign w:val="center"/>
          </w:tcPr>
          <w:p w:rsidR="001A4BDB" w:rsidRPr="00017FC5" w:rsidRDefault="001A4BDB" w:rsidP="00647828">
            <w:pPr>
              <w:autoSpaceDE w:val="0"/>
              <w:autoSpaceDN w:val="0"/>
              <w:adjustRightInd w:val="0"/>
              <w:spacing w:before="120"/>
              <w:jc w:val="center"/>
              <w:rPr>
                <w:sz w:val="26"/>
                <w:szCs w:val="26"/>
              </w:rPr>
            </w:pPr>
            <w:r w:rsidRPr="00017FC5">
              <w:rPr>
                <w:sz w:val="26"/>
                <w:szCs w:val="26"/>
              </w:rPr>
              <w:t>Lô…</w:t>
            </w:r>
          </w:p>
        </w:tc>
        <w:tc>
          <w:tcPr>
            <w:tcW w:w="545" w:type="pct"/>
            <w:vAlign w:val="center"/>
          </w:tcPr>
          <w:p w:rsidR="001A4BDB" w:rsidRPr="00017FC5" w:rsidRDefault="001A4BDB" w:rsidP="00647828">
            <w:pPr>
              <w:autoSpaceDE w:val="0"/>
              <w:autoSpaceDN w:val="0"/>
              <w:adjustRightInd w:val="0"/>
              <w:spacing w:before="120"/>
              <w:jc w:val="center"/>
              <w:rPr>
                <w:sz w:val="26"/>
                <w:szCs w:val="26"/>
              </w:rPr>
            </w:pPr>
            <w:r w:rsidRPr="00017FC5">
              <w:rPr>
                <w:sz w:val="26"/>
                <w:szCs w:val="26"/>
              </w:rPr>
              <w:t>…</w:t>
            </w:r>
          </w:p>
        </w:tc>
      </w:tr>
      <w:tr w:rsidR="001A4BDB" w:rsidRPr="00017FC5" w:rsidTr="00647828">
        <w:tblPrEx>
          <w:tblCellMar>
            <w:top w:w="0" w:type="dxa"/>
            <w:left w:w="0" w:type="dxa"/>
            <w:bottom w:w="0" w:type="dxa"/>
            <w:right w:w="0" w:type="dxa"/>
          </w:tblCellMar>
        </w:tblPrEx>
        <w:tc>
          <w:tcPr>
            <w:tcW w:w="3347" w:type="pct"/>
            <w:vAlign w:val="center"/>
          </w:tcPr>
          <w:p w:rsidR="001A4BDB" w:rsidRPr="00017FC5" w:rsidRDefault="001A4BDB" w:rsidP="00647828">
            <w:pPr>
              <w:autoSpaceDE w:val="0"/>
              <w:autoSpaceDN w:val="0"/>
              <w:adjustRightInd w:val="0"/>
              <w:spacing w:before="120"/>
              <w:rPr>
                <w:sz w:val="26"/>
                <w:szCs w:val="26"/>
              </w:rPr>
            </w:pPr>
            <w:r w:rsidRPr="00017FC5">
              <w:rPr>
                <w:b/>
                <w:bCs/>
                <w:sz w:val="26"/>
                <w:szCs w:val="26"/>
              </w:rPr>
              <w:t>I. Xử lý thực bì:</w:t>
            </w:r>
          </w:p>
        </w:tc>
        <w:tc>
          <w:tcPr>
            <w:tcW w:w="587" w:type="pct"/>
            <w:vAlign w:val="center"/>
          </w:tcPr>
          <w:p w:rsidR="001A4BDB" w:rsidRPr="00017FC5" w:rsidRDefault="001A4BDB" w:rsidP="00647828">
            <w:pPr>
              <w:autoSpaceDE w:val="0"/>
              <w:autoSpaceDN w:val="0"/>
              <w:adjustRightInd w:val="0"/>
              <w:spacing w:before="120"/>
              <w:jc w:val="center"/>
              <w:rPr>
                <w:sz w:val="26"/>
                <w:szCs w:val="26"/>
              </w:rPr>
            </w:pPr>
          </w:p>
        </w:tc>
        <w:tc>
          <w:tcPr>
            <w:tcW w:w="521" w:type="pct"/>
            <w:vAlign w:val="center"/>
          </w:tcPr>
          <w:p w:rsidR="001A4BDB" w:rsidRPr="00017FC5" w:rsidRDefault="001A4BDB" w:rsidP="00647828">
            <w:pPr>
              <w:autoSpaceDE w:val="0"/>
              <w:autoSpaceDN w:val="0"/>
              <w:adjustRightInd w:val="0"/>
              <w:spacing w:before="120"/>
              <w:jc w:val="center"/>
              <w:rPr>
                <w:sz w:val="26"/>
                <w:szCs w:val="26"/>
              </w:rPr>
            </w:pPr>
          </w:p>
        </w:tc>
        <w:tc>
          <w:tcPr>
            <w:tcW w:w="545" w:type="pct"/>
            <w:vAlign w:val="center"/>
          </w:tcPr>
          <w:p w:rsidR="001A4BDB" w:rsidRPr="00017FC5" w:rsidRDefault="001A4BDB" w:rsidP="00647828">
            <w:pPr>
              <w:autoSpaceDE w:val="0"/>
              <w:autoSpaceDN w:val="0"/>
              <w:adjustRightInd w:val="0"/>
              <w:spacing w:before="120"/>
              <w:jc w:val="center"/>
              <w:rPr>
                <w:sz w:val="26"/>
                <w:szCs w:val="26"/>
              </w:rPr>
            </w:pPr>
          </w:p>
        </w:tc>
      </w:tr>
      <w:tr w:rsidR="001A4BDB" w:rsidRPr="00017FC5" w:rsidTr="00647828">
        <w:tblPrEx>
          <w:tblCellMar>
            <w:top w:w="0" w:type="dxa"/>
            <w:left w:w="0" w:type="dxa"/>
            <w:bottom w:w="0" w:type="dxa"/>
            <w:right w:w="0" w:type="dxa"/>
          </w:tblCellMar>
        </w:tblPrEx>
        <w:tc>
          <w:tcPr>
            <w:tcW w:w="3347" w:type="pct"/>
            <w:vAlign w:val="center"/>
          </w:tcPr>
          <w:p w:rsidR="001A4BDB" w:rsidRPr="00017FC5" w:rsidRDefault="001A4BDB" w:rsidP="00647828">
            <w:pPr>
              <w:autoSpaceDE w:val="0"/>
              <w:autoSpaceDN w:val="0"/>
              <w:adjustRightInd w:val="0"/>
              <w:spacing w:before="120"/>
              <w:rPr>
                <w:sz w:val="26"/>
                <w:szCs w:val="26"/>
              </w:rPr>
            </w:pPr>
            <w:r w:rsidRPr="00017FC5">
              <w:rPr>
                <w:sz w:val="26"/>
                <w:szCs w:val="26"/>
              </w:rPr>
              <w:t>1. Phương thức</w:t>
            </w:r>
          </w:p>
        </w:tc>
        <w:tc>
          <w:tcPr>
            <w:tcW w:w="587" w:type="pct"/>
            <w:vAlign w:val="center"/>
          </w:tcPr>
          <w:p w:rsidR="001A4BDB" w:rsidRPr="00017FC5" w:rsidRDefault="001A4BDB" w:rsidP="00647828">
            <w:pPr>
              <w:autoSpaceDE w:val="0"/>
              <w:autoSpaceDN w:val="0"/>
              <w:adjustRightInd w:val="0"/>
              <w:spacing w:before="120"/>
              <w:jc w:val="center"/>
              <w:rPr>
                <w:sz w:val="26"/>
                <w:szCs w:val="26"/>
              </w:rPr>
            </w:pPr>
          </w:p>
        </w:tc>
        <w:tc>
          <w:tcPr>
            <w:tcW w:w="521" w:type="pct"/>
            <w:vAlign w:val="center"/>
          </w:tcPr>
          <w:p w:rsidR="001A4BDB" w:rsidRPr="00017FC5" w:rsidRDefault="001A4BDB" w:rsidP="00647828">
            <w:pPr>
              <w:autoSpaceDE w:val="0"/>
              <w:autoSpaceDN w:val="0"/>
              <w:adjustRightInd w:val="0"/>
              <w:spacing w:before="120"/>
              <w:jc w:val="center"/>
              <w:rPr>
                <w:sz w:val="26"/>
                <w:szCs w:val="26"/>
              </w:rPr>
            </w:pPr>
          </w:p>
        </w:tc>
        <w:tc>
          <w:tcPr>
            <w:tcW w:w="545" w:type="pct"/>
            <w:vAlign w:val="center"/>
          </w:tcPr>
          <w:p w:rsidR="001A4BDB" w:rsidRPr="00017FC5" w:rsidRDefault="001A4BDB" w:rsidP="00647828">
            <w:pPr>
              <w:autoSpaceDE w:val="0"/>
              <w:autoSpaceDN w:val="0"/>
              <w:adjustRightInd w:val="0"/>
              <w:spacing w:before="120"/>
              <w:jc w:val="center"/>
              <w:rPr>
                <w:sz w:val="26"/>
                <w:szCs w:val="26"/>
              </w:rPr>
            </w:pPr>
          </w:p>
        </w:tc>
      </w:tr>
      <w:tr w:rsidR="001A4BDB" w:rsidRPr="00017FC5" w:rsidTr="00647828">
        <w:tblPrEx>
          <w:tblCellMar>
            <w:top w:w="0" w:type="dxa"/>
            <w:left w:w="0" w:type="dxa"/>
            <w:bottom w:w="0" w:type="dxa"/>
            <w:right w:w="0" w:type="dxa"/>
          </w:tblCellMar>
        </w:tblPrEx>
        <w:tc>
          <w:tcPr>
            <w:tcW w:w="3347" w:type="pct"/>
            <w:vAlign w:val="center"/>
          </w:tcPr>
          <w:p w:rsidR="001A4BDB" w:rsidRPr="00017FC5" w:rsidRDefault="001A4BDB" w:rsidP="00647828">
            <w:pPr>
              <w:autoSpaceDE w:val="0"/>
              <w:autoSpaceDN w:val="0"/>
              <w:adjustRightInd w:val="0"/>
              <w:spacing w:before="120"/>
              <w:rPr>
                <w:sz w:val="26"/>
                <w:szCs w:val="26"/>
              </w:rPr>
            </w:pPr>
            <w:r w:rsidRPr="00017FC5">
              <w:rPr>
                <w:sz w:val="26"/>
                <w:szCs w:val="26"/>
              </w:rPr>
              <w:t>2. Phương pháp</w:t>
            </w:r>
          </w:p>
        </w:tc>
        <w:tc>
          <w:tcPr>
            <w:tcW w:w="587" w:type="pct"/>
            <w:vAlign w:val="center"/>
          </w:tcPr>
          <w:p w:rsidR="001A4BDB" w:rsidRPr="00017FC5" w:rsidRDefault="001A4BDB" w:rsidP="00647828">
            <w:pPr>
              <w:autoSpaceDE w:val="0"/>
              <w:autoSpaceDN w:val="0"/>
              <w:adjustRightInd w:val="0"/>
              <w:spacing w:before="120"/>
              <w:jc w:val="center"/>
              <w:rPr>
                <w:sz w:val="26"/>
                <w:szCs w:val="26"/>
              </w:rPr>
            </w:pPr>
          </w:p>
        </w:tc>
        <w:tc>
          <w:tcPr>
            <w:tcW w:w="521" w:type="pct"/>
            <w:vAlign w:val="center"/>
          </w:tcPr>
          <w:p w:rsidR="001A4BDB" w:rsidRPr="00017FC5" w:rsidRDefault="001A4BDB" w:rsidP="00647828">
            <w:pPr>
              <w:autoSpaceDE w:val="0"/>
              <w:autoSpaceDN w:val="0"/>
              <w:adjustRightInd w:val="0"/>
              <w:spacing w:before="120"/>
              <w:jc w:val="center"/>
              <w:rPr>
                <w:sz w:val="26"/>
                <w:szCs w:val="26"/>
              </w:rPr>
            </w:pPr>
          </w:p>
        </w:tc>
        <w:tc>
          <w:tcPr>
            <w:tcW w:w="545" w:type="pct"/>
            <w:vAlign w:val="center"/>
          </w:tcPr>
          <w:p w:rsidR="001A4BDB" w:rsidRPr="00017FC5" w:rsidRDefault="001A4BDB" w:rsidP="00647828">
            <w:pPr>
              <w:autoSpaceDE w:val="0"/>
              <w:autoSpaceDN w:val="0"/>
              <w:adjustRightInd w:val="0"/>
              <w:spacing w:before="120"/>
              <w:jc w:val="center"/>
              <w:rPr>
                <w:sz w:val="26"/>
                <w:szCs w:val="26"/>
              </w:rPr>
            </w:pPr>
          </w:p>
        </w:tc>
      </w:tr>
      <w:tr w:rsidR="001A4BDB" w:rsidRPr="00017FC5" w:rsidTr="00647828">
        <w:tblPrEx>
          <w:tblCellMar>
            <w:top w:w="0" w:type="dxa"/>
            <w:left w:w="0" w:type="dxa"/>
            <w:bottom w:w="0" w:type="dxa"/>
            <w:right w:w="0" w:type="dxa"/>
          </w:tblCellMar>
        </w:tblPrEx>
        <w:tc>
          <w:tcPr>
            <w:tcW w:w="3347" w:type="pct"/>
            <w:vAlign w:val="center"/>
          </w:tcPr>
          <w:p w:rsidR="001A4BDB" w:rsidRPr="00017FC5" w:rsidRDefault="001A4BDB" w:rsidP="00647828">
            <w:pPr>
              <w:autoSpaceDE w:val="0"/>
              <w:autoSpaceDN w:val="0"/>
              <w:adjustRightInd w:val="0"/>
              <w:spacing w:before="120"/>
              <w:rPr>
                <w:sz w:val="26"/>
                <w:szCs w:val="26"/>
              </w:rPr>
            </w:pPr>
            <w:r w:rsidRPr="00017FC5">
              <w:rPr>
                <w:sz w:val="26"/>
                <w:szCs w:val="26"/>
              </w:rPr>
              <w:t>3. Thời gian xử lý</w:t>
            </w:r>
          </w:p>
        </w:tc>
        <w:tc>
          <w:tcPr>
            <w:tcW w:w="587" w:type="pct"/>
            <w:vAlign w:val="center"/>
          </w:tcPr>
          <w:p w:rsidR="001A4BDB" w:rsidRPr="00017FC5" w:rsidRDefault="001A4BDB" w:rsidP="00647828">
            <w:pPr>
              <w:autoSpaceDE w:val="0"/>
              <w:autoSpaceDN w:val="0"/>
              <w:adjustRightInd w:val="0"/>
              <w:spacing w:before="120"/>
              <w:jc w:val="center"/>
              <w:rPr>
                <w:sz w:val="26"/>
                <w:szCs w:val="26"/>
              </w:rPr>
            </w:pPr>
          </w:p>
        </w:tc>
        <w:tc>
          <w:tcPr>
            <w:tcW w:w="521" w:type="pct"/>
            <w:vAlign w:val="center"/>
          </w:tcPr>
          <w:p w:rsidR="001A4BDB" w:rsidRPr="00017FC5" w:rsidRDefault="001A4BDB" w:rsidP="00647828">
            <w:pPr>
              <w:autoSpaceDE w:val="0"/>
              <w:autoSpaceDN w:val="0"/>
              <w:adjustRightInd w:val="0"/>
              <w:spacing w:before="120"/>
              <w:jc w:val="center"/>
              <w:rPr>
                <w:sz w:val="26"/>
                <w:szCs w:val="26"/>
              </w:rPr>
            </w:pPr>
          </w:p>
        </w:tc>
        <w:tc>
          <w:tcPr>
            <w:tcW w:w="545" w:type="pct"/>
            <w:vAlign w:val="center"/>
          </w:tcPr>
          <w:p w:rsidR="001A4BDB" w:rsidRPr="00017FC5" w:rsidRDefault="001A4BDB" w:rsidP="00647828">
            <w:pPr>
              <w:autoSpaceDE w:val="0"/>
              <w:autoSpaceDN w:val="0"/>
              <w:adjustRightInd w:val="0"/>
              <w:spacing w:before="120"/>
              <w:jc w:val="center"/>
              <w:rPr>
                <w:sz w:val="26"/>
                <w:szCs w:val="26"/>
              </w:rPr>
            </w:pPr>
          </w:p>
        </w:tc>
      </w:tr>
      <w:tr w:rsidR="001A4BDB" w:rsidRPr="00017FC5" w:rsidTr="00647828">
        <w:tblPrEx>
          <w:tblCellMar>
            <w:top w:w="0" w:type="dxa"/>
            <w:left w:w="0" w:type="dxa"/>
            <w:bottom w:w="0" w:type="dxa"/>
            <w:right w:w="0" w:type="dxa"/>
          </w:tblCellMar>
        </w:tblPrEx>
        <w:tc>
          <w:tcPr>
            <w:tcW w:w="3347" w:type="pct"/>
            <w:vAlign w:val="center"/>
          </w:tcPr>
          <w:p w:rsidR="001A4BDB" w:rsidRPr="00017FC5" w:rsidRDefault="001A4BDB" w:rsidP="00647828">
            <w:pPr>
              <w:autoSpaceDE w:val="0"/>
              <w:autoSpaceDN w:val="0"/>
              <w:adjustRightInd w:val="0"/>
              <w:spacing w:before="120"/>
              <w:rPr>
                <w:sz w:val="26"/>
                <w:szCs w:val="26"/>
              </w:rPr>
            </w:pPr>
            <w:r w:rsidRPr="00017FC5">
              <w:rPr>
                <w:b/>
                <w:bCs/>
                <w:sz w:val="26"/>
                <w:szCs w:val="26"/>
              </w:rPr>
              <w:t>II. Làm đất:</w:t>
            </w:r>
          </w:p>
        </w:tc>
        <w:tc>
          <w:tcPr>
            <w:tcW w:w="587" w:type="pct"/>
            <w:vAlign w:val="center"/>
          </w:tcPr>
          <w:p w:rsidR="001A4BDB" w:rsidRPr="00017FC5" w:rsidRDefault="001A4BDB" w:rsidP="00647828">
            <w:pPr>
              <w:autoSpaceDE w:val="0"/>
              <w:autoSpaceDN w:val="0"/>
              <w:adjustRightInd w:val="0"/>
              <w:spacing w:before="120"/>
              <w:jc w:val="center"/>
              <w:rPr>
                <w:sz w:val="26"/>
                <w:szCs w:val="26"/>
              </w:rPr>
            </w:pPr>
          </w:p>
        </w:tc>
        <w:tc>
          <w:tcPr>
            <w:tcW w:w="521" w:type="pct"/>
            <w:vAlign w:val="center"/>
          </w:tcPr>
          <w:p w:rsidR="001A4BDB" w:rsidRPr="00017FC5" w:rsidRDefault="001A4BDB" w:rsidP="00647828">
            <w:pPr>
              <w:autoSpaceDE w:val="0"/>
              <w:autoSpaceDN w:val="0"/>
              <w:adjustRightInd w:val="0"/>
              <w:spacing w:before="120"/>
              <w:jc w:val="center"/>
              <w:rPr>
                <w:sz w:val="26"/>
                <w:szCs w:val="26"/>
              </w:rPr>
            </w:pPr>
          </w:p>
        </w:tc>
        <w:tc>
          <w:tcPr>
            <w:tcW w:w="545" w:type="pct"/>
            <w:vAlign w:val="center"/>
          </w:tcPr>
          <w:p w:rsidR="001A4BDB" w:rsidRPr="00017FC5" w:rsidRDefault="001A4BDB" w:rsidP="00647828">
            <w:pPr>
              <w:autoSpaceDE w:val="0"/>
              <w:autoSpaceDN w:val="0"/>
              <w:adjustRightInd w:val="0"/>
              <w:spacing w:before="120"/>
              <w:jc w:val="center"/>
              <w:rPr>
                <w:sz w:val="26"/>
                <w:szCs w:val="26"/>
              </w:rPr>
            </w:pPr>
          </w:p>
        </w:tc>
      </w:tr>
      <w:tr w:rsidR="001A4BDB" w:rsidRPr="00017FC5" w:rsidTr="00647828">
        <w:tblPrEx>
          <w:tblCellMar>
            <w:top w:w="0" w:type="dxa"/>
            <w:left w:w="0" w:type="dxa"/>
            <w:bottom w:w="0" w:type="dxa"/>
            <w:right w:w="0" w:type="dxa"/>
          </w:tblCellMar>
        </w:tblPrEx>
        <w:tc>
          <w:tcPr>
            <w:tcW w:w="3347" w:type="pct"/>
            <w:vAlign w:val="center"/>
          </w:tcPr>
          <w:p w:rsidR="001A4BDB" w:rsidRPr="00017FC5" w:rsidRDefault="001A4BDB" w:rsidP="00647828">
            <w:pPr>
              <w:autoSpaceDE w:val="0"/>
              <w:autoSpaceDN w:val="0"/>
              <w:adjustRightInd w:val="0"/>
              <w:spacing w:before="120"/>
              <w:rPr>
                <w:sz w:val="26"/>
                <w:szCs w:val="26"/>
              </w:rPr>
            </w:pPr>
            <w:r w:rsidRPr="00017FC5">
              <w:rPr>
                <w:sz w:val="26"/>
                <w:szCs w:val="26"/>
              </w:rPr>
              <w:t>1. Phương thức:</w:t>
            </w:r>
          </w:p>
        </w:tc>
        <w:tc>
          <w:tcPr>
            <w:tcW w:w="587" w:type="pct"/>
            <w:vAlign w:val="center"/>
          </w:tcPr>
          <w:p w:rsidR="001A4BDB" w:rsidRPr="00017FC5" w:rsidRDefault="001A4BDB" w:rsidP="00647828">
            <w:pPr>
              <w:autoSpaceDE w:val="0"/>
              <w:autoSpaceDN w:val="0"/>
              <w:adjustRightInd w:val="0"/>
              <w:spacing w:before="120"/>
              <w:jc w:val="center"/>
              <w:rPr>
                <w:sz w:val="26"/>
                <w:szCs w:val="26"/>
              </w:rPr>
            </w:pPr>
          </w:p>
        </w:tc>
        <w:tc>
          <w:tcPr>
            <w:tcW w:w="521" w:type="pct"/>
            <w:vAlign w:val="center"/>
          </w:tcPr>
          <w:p w:rsidR="001A4BDB" w:rsidRPr="00017FC5" w:rsidRDefault="001A4BDB" w:rsidP="00647828">
            <w:pPr>
              <w:autoSpaceDE w:val="0"/>
              <w:autoSpaceDN w:val="0"/>
              <w:adjustRightInd w:val="0"/>
              <w:spacing w:before="120"/>
              <w:jc w:val="center"/>
              <w:rPr>
                <w:sz w:val="26"/>
                <w:szCs w:val="26"/>
              </w:rPr>
            </w:pPr>
          </w:p>
        </w:tc>
        <w:tc>
          <w:tcPr>
            <w:tcW w:w="545" w:type="pct"/>
            <w:vAlign w:val="center"/>
          </w:tcPr>
          <w:p w:rsidR="001A4BDB" w:rsidRPr="00017FC5" w:rsidRDefault="001A4BDB" w:rsidP="00647828">
            <w:pPr>
              <w:autoSpaceDE w:val="0"/>
              <w:autoSpaceDN w:val="0"/>
              <w:adjustRightInd w:val="0"/>
              <w:spacing w:before="120"/>
              <w:jc w:val="center"/>
              <w:rPr>
                <w:sz w:val="26"/>
                <w:szCs w:val="26"/>
              </w:rPr>
            </w:pPr>
          </w:p>
        </w:tc>
      </w:tr>
      <w:tr w:rsidR="001A4BDB" w:rsidRPr="00017FC5" w:rsidTr="00647828">
        <w:tblPrEx>
          <w:tblCellMar>
            <w:top w:w="0" w:type="dxa"/>
            <w:left w:w="0" w:type="dxa"/>
            <w:bottom w:w="0" w:type="dxa"/>
            <w:right w:w="0" w:type="dxa"/>
          </w:tblCellMar>
        </w:tblPrEx>
        <w:tc>
          <w:tcPr>
            <w:tcW w:w="3347" w:type="pct"/>
            <w:vAlign w:val="center"/>
          </w:tcPr>
          <w:p w:rsidR="001A4BDB" w:rsidRPr="00017FC5" w:rsidRDefault="001A4BDB" w:rsidP="00647828">
            <w:pPr>
              <w:autoSpaceDE w:val="0"/>
              <w:autoSpaceDN w:val="0"/>
              <w:adjustRightInd w:val="0"/>
              <w:spacing w:before="120"/>
              <w:rPr>
                <w:sz w:val="26"/>
                <w:szCs w:val="26"/>
              </w:rPr>
            </w:pPr>
            <w:r w:rsidRPr="00017FC5">
              <w:rPr>
                <w:sz w:val="26"/>
                <w:szCs w:val="26"/>
              </w:rPr>
              <w:t>- Cục bộ</w:t>
            </w:r>
          </w:p>
          <w:p w:rsidR="001A4BDB" w:rsidRPr="00017FC5" w:rsidRDefault="001A4BDB" w:rsidP="00647828">
            <w:pPr>
              <w:autoSpaceDE w:val="0"/>
              <w:autoSpaceDN w:val="0"/>
              <w:adjustRightInd w:val="0"/>
              <w:spacing w:before="120"/>
              <w:rPr>
                <w:sz w:val="26"/>
                <w:szCs w:val="26"/>
              </w:rPr>
            </w:pPr>
            <w:r w:rsidRPr="00017FC5">
              <w:rPr>
                <w:sz w:val="26"/>
                <w:szCs w:val="26"/>
              </w:rPr>
              <w:t>- Toàn diện</w:t>
            </w:r>
          </w:p>
        </w:tc>
        <w:tc>
          <w:tcPr>
            <w:tcW w:w="587" w:type="pct"/>
            <w:vAlign w:val="center"/>
          </w:tcPr>
          <w:p w:rsidR="001A4BDB" w:rsidRPr="00017FC5" w:rsidRDefault="001A4BDB" w:rsidP="00647828">
            <w:pPr>
              <w:autoSpaceDE w:val="0"/>
              <w:autoSpaceDN w:val="0"/>
              <w:adjustRightInd w:val="0"/>
              <w:spacing w:before="120"/>
              <w:jc w:val="center"/>
              <w:rPr>
                <w:sz w:val="26"/>
                <w:szCs w:val="26"/>
              </w:rPr>
            </w:pPr>
          </w:p>
        </w:tc>
        <w:tc>
          <w:tcPr>
            <w:tcW w:w="521" w:type="pct"/>
            <w:vAlign w:val="center"/>
          </w:tcPr>
          <w:p w:rsidR="001A4BDB" w:rsidRPr="00017FC5" w:rsidRDefault="001A4BDB" w:rsidP="00647828">
            <w:pPr>
              <w:autoSpaceDE w:val="0"/>
              <w:autoSpaceDN w:val="0"/>
              <w:adjustRightInd w:val="0"/>
              <w:spacing w:before="120"/>
              <w:jc w:val="center"/>
              <w:rPr>
                <w:sz w:val="26"/>
                <w:szCs w:val="26"/>
              </w:rPr>
            </w:pPr>
          </w:p>
        </w:tc>
        <w:tc>
          <w:tcPr>
            <w:tcW w:w="545" w:type="pct"/>
            <w:vAlign w:val="center"/>
          </w:tcPr>
          <w:p w:rsidR="001A4BDB" w:rsidRPr="00017FC5" w:rsidRDefault="001A4BDB" w:rsidP="00647828">
            <w:pPr>
              <w:autoSpaceDE w:val="0"/>
              <w:autoSpaceDN w:val="0"/>
              <w:adjustRightInd w:val="0"/>
              <w:spacing w:before="120"/>
              <w:jc w:val="center"/>
              <w:rPr>
                <w:sz w:val="26"/>
                <w:szCs w:val="26"/>
              </w:rPr>
            </w:pPr>
          </w:p>
        </w:tc>
      </w:tr>
      <w:tr w:rsidR="001A4BDB" w:rsidRPr="00017FC5" w:rsidTr="00647828">
        <w:tblPrEx>
          <w:tblCellMar>
            <w:top w:w="0" w:type="dxa"/>
            <w:left w:w="0" w:type="dxa"/>
            <w:bottom w:w="0" w:type="dxa"/>
            <w:right w:w="0" w:type="dxa"/>
          </w:tblCellMar>
        </w:tblPrEx>
        <w:tc>
          <w:tcPr>
            <w:tcW w:w="3347" w:type="pct"/>
            <w:vAlign w:val="center"/>
          </w:tcPr>
          <w:p w:rsidR="001A4BDB" w:rsidRPr="00017FC5" w:rsidRDefault="001A4BDB" w:rsidP="00647828">
            <w:pPr>
              <w:autoSpaceDE w:val="0"/>
              <w:autoSpaceDN w:val="0"/>
              <w:adjustRightInd w:val="0"/>
              <w:spacing w:before="120"/>
              <w:rPr>
                <w:sz w:val="26"/>
                <w:szCs w:val="26"/>
              </w:rPr>
            </w:pPr>
            <w:r w:rsidRPr="00017FC5">
              <w:rPr>
                <w:sz w:val="26"/>
                <w:szCs w:val="26"/>
              </w:rPr>
              <w:t>2. Phương pháp (cuốc đất theo hố, kích thước hố, lấp hố…):</w:t>
            </w:r>
          </w:p>
        </w:tc>
        <w:tc>
          <w:tcPr>
            <w:tcW w:w="587" w:type="pct"/>
            <w:vAlign w:val="center"/>
          </w:tcPr>
          <w:p w:rsidR="001A4BDB" w:rsidRPr="00017FC5" w:rsidRDefault="001A4BDB" w:rsidP="00647828">
            <w:pPr>
              <w:autoSpaceDE w:val="0"/>
              <w:autoSpaceDN w:val="0"/>
              <w:adjustRightInd w:val="0"/>
              <w:spacing w:before="120"/>
              <w:jc w:val="center"/>
              <w:rPr>
                <w:sz w:val="26"/>
                <w:szCs w:val="26"/>
              </w:rPr>
            </w:pPr>
          </w:p>
        </w:tc>
        <w:tc>
          <w:tcPr>
            <w:tcW w:w="521" w:type="pct"/>
            <w:vAlign w:val="center"/>
          </w:tcPr>
          <w:p w:rsidR="001A4BDB" w:rsidRPr="00017FC5" w:rsidRDefault="001A4BDB" w:rsidP="00647828">
            <w:pPr>
              <w:autoSpaceDE w:val="0"/>
              <w:autoSpaceDN w:val="0"/>
              <w:adjustRightInd w:val="0"/>
              <w:spacing w:before="120"/>
              <w:jc w:val="center"/>
              <w:rPr>
                <w:sz w:val="26"/>
                <w:szCs w:val="26"/>
              </w:rPr>
            </w:pPr>
          </w:p>
        </w:tc>
        <w:tc>
          <w:tcPr>
            <w:tcW w:w="545" w:type="pct"/>
            <w:vAlign w:val="center"/>
          </w:tcPr>
          <w:p w:rsidR="001A4BDB" w:rsidRPr="00017FC5" w:rsidRDefault="001A4BDB" w:rsidP="00647828">
            <w:pPr>
              <w:autoSpaceDE w:val="0"/>
              <w:autoSpaceDN w:val="0"/>
              <w:adjustRightInd w:val="0"/>
              <w:spacing w:before="120"/>
              <w:jc w:val="center"/>
              <w:rPr>
                <w:sz w:val="26"/>
                <w:szCs w:val="26"/>
              </w:rPr>
            </w:pPr>
          </w:p>
        </w:tc>
      </w:tr>
      <w:tr w:rsidR="001A4BDB" w:rsidRPr="00017FC5" w:rsidTr="00647828">
        <w:tblPrEx>
          <w:tblCellMar>
            <w:top w:w="0" w:type="dxa"/>
            <w:left w:w="0" w:type="dxa"/>
            <w:bottom w:w="0" w:type="dxa"/>
            <w:right w:w="0" w:type="dxa"/>
          </w:tblCellMar>
        </w:tblPrEx>
        <w:tc>
          <w:tcPr>
            <w:tcW w:w="3347" w:type="pct"/>
            <w:vAlign w:val="center"/>
          </w:tcPr>
          <w:p w:rsidR="001A4BDB" w:rsidRPr="00017FC5" w:rsidRDefault="001A4BDB" w:rsidP="00647828">
            <w:pPr>
              <w:autoSpaceDE w:val="0"/>
              <w:autoSpaceDN w:val="0"/>
              <w:adjustRightInd w:val="0"/>
              <w:spacing w:before="120"/>
              <w:rPr>
                <w:sz w:val="26"/>
                <w:szCs w:val="26"/>
              </w:rPr>
            </w:pPr>
            <w:r w:rsidRPr="00017FC5">
              <w:rPr>
                <w:sz w:val="26"/>
                <w:szCs w:val="26"/>
              </w:rPr>
              <w:t>- Thủ công</w:t>
            </w:r>
          </w:p>
          <w:p w:rsidR="001A4BDB" w:rsidRPr="00017FC5" w:rsidRDefault="001A4BDB" w:rsidP="00647828">
            <w:pPr>
              <w:autoSpaceDE w:val="0"/>
              <w:autoSpaceDN w:val="0"/>
              <w:adjustRightInd w:val="0"/>
              <w:spacing w:before="120"/>
              <w:rPr>
                <w:sz w:val="26"/>
                <w:szCs w:val="26"/>
              </w:rPr>
            </w:pPr>
            <w:r w:rsidRPr="00017FC5">
              <w:rPr>
                <w:sz w:val="26"/>
                <w:szCs w:val="26"/>
              </w:rPr>
              <w:lastRenderedPageBreak/>
              <w:t>- Cơ giới</w:t>
            </w:r>
          </w:p>
          <w:p w:rsidR="001A4BDB" w:rsidRPr="00017FC5" w:rsidRDefault="001A4BDB" w:rsidP="00647828">
            <w:pPr>
              <w:autoSpaceDE w:val="0"/>
              <w:autoSpaceDN w:val="0"/>
              <w:adjustRightInd w:val="0"/>
              <w:spacing w:before="120"/>
              <w:rPr>
                <w:sz w:val="26"/>
                <w:szCs w:val="26"/>
              </w:rPr>
            </w:pPr>
            <w:r w:rsidRPr="00017FC5">
              <w:rPr>
                <w:sz w:val="26"/>
                <w:szCs w:val="26"/>
              </w:rPr>
              <w:t>- Thủ công kết hợp cơ giới</w:t>
            </w:r>
          </w:p>
        </w:tc>
        <w:tc>
          <w:tcPr>
            <w:tcW w:w="587" w:type="pct"/>
            <w:vAlign w:val="center"/>
          </w:tcPr>
          <w:p w:rsidR="001A4BDB" w:rsidRPr="00017FC5" w:rsidRDefault="001A4BDB" w:rsidP="00647828">
            <w:pPr>
              <w:autoSpaceDE w:val="0"/>
              <w:autoSpaceDN w:val="0"/>
              <w:adjustRightInd w:val="0"/>
              <w:spacing w:before="120"/>
              <w:jc w:val="center"/>
              <w:rPr>
                <w:sz w:val="26"/>
                <w:szCs w:val="26"/>
              </w:rPr>
            </w:pPr>
          </w:p>
        </w:tc>
        <w:tc>
          <w:tcPr>
            <w:tcW w:w="521" w:type="pct"/>
            <w:vAlign w:val="center"/>
          </w:tcPr>
          <w:p w:rsidR="001A4BDB" w:rsidRPr="00017FC5" w:rsidRDefault="001A4BDB" w:rsidP="00647828">
            <w:pPr>
              <w:autoSpaceDE w:val="0"/>
              <w:autoSpaceDN w:val="0"/>
              <w:adjustRightInd w:val="0"/>
              <w:spacing w:before="120"/>
              <w:jc w:val="center"/>
              <w:rPr>
                <w:sz w:val="26"/>
                <w:szCs w:val="26"/>
              </w:rPr>
            </w:pPr>
          </w:p>
        </w:tc>
        <w:tc>
          <w:tcPr>
            <w:tcW w:w="545" w:type="pct"/>
            <w:vAlign w:val="center"/>
          </w:tcPr>
          <w:p w:rsidR="001A4BDB" w:rsidRPr="00017FC5" w:rsidRDefault="001A4BDB" w:rsidP="00647828">
            <w:pPr>
              <w:autoSpaceDE w:val="0"/>
              <w:autoSpaceDN w:val="0"/>
              <w:adjustRightInd w:val="0"/>
              <w:spacing w:before="120"/>
              <w:jc w:val="center"/>
              <w:rPr>
                <w:sz w:val="26"/>
                <w:szCs w:val="26"/>
              </w:rPr>
            </w:pPr>
          </w:p>
        </w:tc>
      </w:tr>
      <w:tr w:rsidR="001A4BDB" w:rsidRPr="00017FC5" w:rsidTr="00647828">
        <w:tblPrEx>
          <w:tblCellMar>
            <w:top w:w="0" w:type="dxa"/>
            <w:left w:w="0" w:type="dxa"/>
            <w:bottom w:w="0" w:type="dxa"/>
            <w:right w:w="0" w:type="dxa"/>
          </w:tblCellMar>
        </w:tblPrEx>
        <w:tc>
          <w:tcPr>
            <w:tcW w:w="3347" w:type="pct"/>
            <w:vAlign w:val="center"/>
          </w:tcPr>
          <w:p w:rsidR="001A4BDB" w:rsidRPr="00017FC5" w:rsidRDefault="001A4BDB" w:rsidP="00647828">
            <w:pPr>
              <w:autoSpaceDE w:val="0"/>
              <w:autoSpaceDN w:val="0"/>
              <w:adjustRightInd w:val="0"/>
              <w:spacing w:before="120"/>
              <w:rPr>
                <w:sz w:val="26"/>
                <w:szCs w:val="26"/>
              </w:rPr>
            </w:pPr>
            <w:r w:rsidRPr="00017FC5">
              <w:rPr>
                <w:sz w:val="26"/>
                <w:szCs w:val="26"/>
              </w:rPr>
              <w:lastRenderedPageBreak/>
              <w:t>3. Thời gian làm đất</w:t>
            </w:r>
          </w:p>
        </w:tc>
        <w:tc>
          <w:tcPr>
            <w:tcW w:w="587" w:type="pct"/>
            <w:vAlign w:val="center"/>
          </w:tcPr>
          <w:p w:rsidR="001A4BDB" w:rsidRPr="00017FC5" w:rsidRDefault="001A4BDB" w:rsidP="00647828">
            <w:pPr>
              <w:autoSpaceDE w:val="0"/>
              <w:autoSpaceDN w:val="0"/>
              <w:adjustRightInd w:val="0"/>
              <w:spacing w:before="120"/>
              <w:jc w:val="center"/>
              <w:rPr>
                <w:sz w:val="26"/>
                <w:szCs w:val="26"/>
              </w:rPr>
            </w:pPr>
          </w:p>
        </w:tc>
        <w:tc>
          <w:tcPr>
            <w:tcW w:w="521" w:type="pct"/>
            <w:vAlign w:val="center"/>
          </w:tcPr>
          <w:p w:rsidR="001A4BDB" w:rsidRPr="00017FC5" w:rsidRDefault="001A4BDB" w:rsidP="00647828">
            <w:pPr>
              <w:autoSpaceDE w:val="0"/>
              <w:autoSpaceDN w:val="0"/>
              <w:adjustRightInd w:val="0"/>
              <w:spacing w:before="120"/>
              <w:jc w:val="center"/>
              <w:rPr>
                <w:sz w:val="26"/>
                <w:szCs w:val="26"/>
              </w:rPr>
            </w:pPr>
          </w:p>
        </w:tc>
        <w:tc>
          <w:tcPr>
            <w:tcW w:w="545" w:type="pct"/>
            <w:vAlign w:val="center"/>
          </w:tcPr>
          <w:p w:rsidR="001A4BDB" w:rsidRPr="00017FC5" w:rsidRDefault="001A4BDB" w:rsidP="00647828">
            <w:pPr>
              <w:autoSpaceDE w:val="0"/>
              <w:autoSpaceDN w:val="0"/>
              <w:adjustRightInd w:val="0"/>
              <w:spacing w:before="120"/>
              <w:jc w:val="center"/>
              <w:rPr>
                <w:sz w:val="26"/>
                <w:szCs w:val="26"/>
              </w:rPr>
            </w:pPr>
          </w:p>
        </w:tc>
      </w:tr>
      <w:tr w:rsidR="001A4BDB" w:rsidRPr="00017FC5" w:rsidTr="00647828">
        <w:tblPrEx>
          <w:tblCellMar>
            <w:top w:w="0" w:type="dxa"/>
            <w:left w:w="0" w:type="dxa"/>
            <w:bottom w:w="0" w:type="dxa"/>
            <w:right w:w="0" w:type="dxa"/>
          </w:tblCellMar>
        </w:tblPrEx>
        <w:tc>
          <w:tcPr>
            <w:tcW w:w="3347" w:type="pct"/>
            <w:vAlign w:val="center"/>
          </w:tcPr>
          <w:p w:rsidR="001A4BDB" w:rsidRPr="00017FC5" w:rsidRDefault="001A4BDB" w:rsidP="00647828">
            <w:pPr>
              <w:autoSpaceDE w:val="0"/>
              <w:autoSpaceDN w:val="0"/>
              <w:adjustRightInd w:val="0"/>
              <w:spacing w:before="120"/>
              <w:rPr>
                <w:sz w:val="26"/>
                <w:szCs w:val="26"/>
              </w:rPr>
            </w:pPr>
            <w:r w:rsidRPr="00017FC5">
              <w:rPr>
                <w:b/>
                <w:bCs/>
                <w:sz w:val="26"/>
                <w:szCs w:val="26"/>
              </w:rPr>
              <w:t>III. Bón lót phân</w:t>
            </w:r>
          </w:p>
        </w:tc>
        <w:tc>
          <w:tcPr>
            <w:tcW w:w="587" w:type="pct"/>
            <w:vAlign w:val="center"/>
          </w:tcPr>
          <w:p w:rsidR="001A4BDB" w:rsidRPr="00017FC5" w:rsidRDefault="001A4BDB" w:rsidP="00647828">
            <w:pPr>
              <w:autoSpaceDE w:val="0"/>
              <w:autoSpaceDN w:val="0"/>
              <w:adjustRightInd w:val="0"/>
              <w:spacing w:before="120"/>
              <w:jc w:val="center"/>
              <w:rPr>
                <w:sz w:val="26"/>
                <w:szCs w:val="26"/>
              </w:rPr>
            </w:pPr>
          </w:p>
        </w:tc>
        <w:tc>
          <w:tcPr>
            <w:tcW w:w="521" w:type="pct"/>
            <w:vAlign w:val="center"/>
          </w:tcPr>
          <w:p w:rsidR="001A4BDB" w:rsidRPr="00017FC5" w:rsidRDefault="001A4BDB" w:rsidP="00647828">
            <w:pPr>
              <w:autoSpaceDE w:val="0"/>
              <w:autoSpaceDN w:val="0"/>
              <w:adjustRightInd w:val="0"/>
              <w:spacing w:before="120"/>
              <w:jc w:val="center"/>
              <w:rPr>
                <w:sz w:val="26"/>
                <w:szCs w:val="26"/>
              </w:rPr>
            </w:pPr>
          </w:p>
        </w:tc>
        <w:tc>
          <w:tcPr>
            <w:tcW w:w="545" w:type="pct"/>
            <w:vAlign w:val="center"/>
          </w:tcPr>
          <w:p w:rsidR="001A4BDB" w:rsidRPr="00017FC5" w:rsidRDefault="001A4BDB" w:rsidP="00647828">
            <w:pPr>
              <w:autoSpaceDE w:val="0"/>
              <w:autoSpaceDN w:val="0"/>
              <w:adjustRightInd w:val="0"/>
              <w:spacing w:before="120"/>
              <w:jc w:val="center"/>
              <w:rPr>
                <w:sz w:val="26"/>
                <w:szCs w:val="26"/>
              </w:rPr>
            </w:pPr>
          </w:p>
        </w:tc>
      </w:tr>
      <w:tr w:rsidR="001A4BDB" w:rsidRPr="00017FC5" w:rsidTr="00647828">
        <w:tblPrEx>
          <w:tblCellMar>
            <w:top w:w="0" w:type="dxa"/>
            <w:left w:w="0" w:type="dxa"/>
            <w:bottom w:w="0" w:type="dxa"/>
            <w:right w:w="0" w:type="dxa"/>
          </w:tblCellMar>
        </w:tblPrEx>
        <w:tc>
          <w:tcPr>
            <w:tcW w:w="3347" w:type="pct"/>
            <w:vAlign w:val="center"/>
          </w:tcPr>
          <w:p w:rsidR="001A4BDB" w:rsidRPr="00017FC5" w:rsidRDefault="001A4BDB" w:rsidP="00647828">
            <w:pPr>
              <w:autoSpaceDE w:val="0"/>
              <w:autoSpaceDN w:val="0"/>
              <w:adjustRightInd w:val="0"/>
              <w:spacing w:before="120"/>
              <w:rPr>
                <w:sz w:val="26"/>
                <w:szCs w:val="26"/>
              </w:rPr>
            </w:pPr>
            <w:r w:rsidRPr="00017FC5">
              <w:rPr>
                <w:sz w:val="26"/>
                <w:szCs w:val="26"/>
              </w:rPr>
              <w:t>1. Loại phân</w:t>
            </w:r>
          </w:p>
        </w:tc>
        <w:tc>
          <w:tcPr>
            <w:tcW w:w="587" w:type="pct"/>
            <w:vAlign w:val="center"/>
          </w:tcPr>
          <w:p w:rsidR="001A4BDB" w:rsidRPr="00017FC5" w:rsidRDefault="001A4BDB" w:rsidP="00647828">
            <w:pPr>
              <w:autoSpaceDE w:val="0"/>
              <w:autoSpaceDN w:val="0"/>
              <w:adjustRightInd w:val="0"/>
              <w:spacing w:before="120"/>
              <w:jc w:val="center"/>
              <w:rPr>
                <w:sz w:val="26"/>
                <w:szCs w:val="26"/>
              </w:rPr>
            </w:pPr>
          </w:p>
        </w:tc>
        <w:tc>
          <w:tcPr>
            <w:tcW w:w="521" w:type="pct"/>
            <w:vAlign w:val="center"/>
          </w:tcPr>
          <w:p w:rsidR="001A4BDB" w:rsidRPr="00017FC5" w:rsidRDefault="001A4BDB" w:rsidP="00647828">
            <w:pPr>
              <w:autoSpaceDE w:val="0"/>
              <w:autoSpaceDN w:val="0"/>
              <w:adjustRightInd w:val="0"/>
              <w:spacing w:before="120"/>
              <w:jc w:val="center"/>
              <w:rPr>
                <w:sz w:val="26"/>
                <w:szCs w:val="26"/>
              </w:rPr>
            </w:pPr>
          </w:p>
        </w:tc>
        <w:tc>
          <w:tcPr>
            <w:tcW w:w="545" w:type="pct"/>
            <w:vAlign w:val="center"/>
          </w:tcPr>
          <w:p w:rsidR="001A4BDB" w:rsidRPr="00017FC5" w:rsidRDefault="001A4BDB" w:rsidP="00647828">
            <w:pPr>
              <w:autoSpaceDE w:val="0"/>
              <w:autoSpaceDN w:val="0"/>
              <w:adjustRightInd w:val="0"/>
              <w:spacing w:before="120"/>
              <w:jc w:val="center"/>
              <w:rPr>
                <w:sz w:val="26"/>
                <w:szCs w:val="26"/>
              </w:rPr>
            </w:pPr>
          </w:p>
        </w:tc>
      </w:tr>
      <w:tr w:rsidR="001A4BDB" w:rsidRPr="00017FC5" w:rsidTr="00647828">
        <w:tblPrEx>
          <w:tblCellMar>
            <w:top w:w="0" w:type="dxa"/>
            <w:left w:w="0" w:type="dxa"/>
            <w:bottom w:w="0" w:type="dxa"/>
            <w:right w:w="0" w:type="dxa"/>
          </w:tblCellMar>
        </w:tblPrEx>
        <w:tc>
          <w:tcPr>
            <w:tcW w:w="3347" w:type="pct"/>
            <w:vAlign w:val="center"/>
          </w:tcPr>
          <w:p w:rsidR="001A4BDB" w:rsidRPr="00017FC5" w:rsidRDefault="001A4BDB" w:rsidP="00647828">
            <w:pPr>
              <w:autoSpaceDE w:val="0"/>
              <w:autoSpaceDN w:val="0"/>
              <w:adjustRightInd w:val="0"/>
              <w:spacing w:before="120"/>
              <w:rPr>
                <w:sz w:val="26"/>
                <w:szCs w:val="26"/>
              </w:rPr>
            </w:pPr>
            <w:r w:rsidRPr="00017FC5">
              <w:rPr>
                <w:sz w:val="26"/>
                <w:szCs w:val="26"/>
              </w:rPr>
              <w:t>2. Liều lượng bón</w:t>
            </w:r>
          </w:p>
        </w:tc>
        <w:tc>
          <w:tcPr>
            <w:tcW w:w="587" w:type="pct"/>
            <w:vAlign w:val="center"/>
          </w:tcPr>
          <w:p w:rsidR="001A4BDB" w:rsidRPr="00017FC5" w:rsidRDefault="001A4BDB" w:rsidP="00647828">
            <w:pPr>
              <w:autoSpaceDE w:val="0"/>
              <w:autoSpaceDN w:val="0"/>
              <w:adjustRightInd w:val="0"/>
              <w:spacing w:before="120"/>
              <w:jc w:val="center"/>
              <w:rPr>
                <w:sz w:val="26"/>
                <w:szCs w:val="26"/>
              </w:rPr>
            </w:pPr>
          </w:p>
        </w:tc>
        <w:tc>
          <w:tcPr>
            <w:tcW w:w="521" w:type="pct"/>
            <w:vAlign w:val="center"/>
          </w:tcPr>
          <w:p w:rsidR="001A4BDB" w:rsidRPr="00017FC5" w:rsidRDefault="001A4BDB" w:rsidP="00647828">
            <w:pPr>
              <w:autoSpaceDE w:val="0"/>
              <w:autoSpaceDN w:val="0"/>
              <w:adjustRightInd w:val="0"/>
              <w:spacing w:before="120"/>
              <w:jc w:val="center"/>
              <w:rPr>
                <w:sz w:val="26"/>
                <w:szCs w:val="26"/>
              </w:rPr>
            </w:pPr>
          </w:p>
        </w:tc>
        <w:tc>
          <w:tcPr>
            <w:tcW w:w="545" w:type="pct"/>
            <w:vAlign w:val="center"/>
          </w:tcPr>
          <w:p w:rsidR="001A4BDB" w:rsidRPr="00017FC5" w:rsidRDefault="001A4BDB" w:rsidP="00647828">
            <w:pPr>
              <w:autoSpaceDE w:val="0"/>
              <w:autoSpaceDN w:val="0"/>
              <w:adjustRightInd w:val="0"/>
              <w:spacing w:before="120"/>
              <w:jc w:val="center"/>
              <w:rPr>
                <w:sz w:val="26"/>
                <w:szCs w:val="26"/>
              </w:rPr>
            </w:pPr>
          </w:p>
        </w:tc>
      </w:tr>
      <w:tr w:rsidR="001A4BDB" w:rsidRPr="00017FC5" w:rsidTr="00647828">
        <w:tblPrEx>
          <w:tblCellMar>
            <w:top w:w="0" w:type="dxa"/>
            <w:left w:w="0" w:type="dxa"/>
            <w:bottom w:w="0" w:type="dxa"/>
            <w:right w:w="0" w:type="dxa"/>
          </w:tblCellMar>
        </w:tblPrEx>
        <w:tc>
          <w:tcPr>
            <w:tcW w:w="3347" w:type="pct"/>
            <w:vAlign w:val="center"/>
          </w:tcPr>
          <w:p w:rsidR="001A4BDB" w:rsidRPr="00017FC5" w:rsidRDefault="001A4BDB" w:rsidP="00647828">
            <w:pPr>
              <w:autoSpaceDE w:val="0"/>
              <w:autoSpaceDN w:val="0"/>
              <w:adjustRightInd w:val="0"/>
              <w:spacing w:before="120"/>
              <w:rPr>
                <w:sz w:val="26"/>
                <w:szCs w:val="26"/>
              </w:rPr>
            </w:pPr>
            <w:r w:rsidRPr="00017FC5">
              <w:rPr>
                <w:sz w:val="26"/>
                <w:szCs w:val="26"/>
              </w:rPr>
              <w:t>3. Thời gian bón</w:t>
            </w:r>
          </w:p>
        </w:tc>
        <w:tc>
          <w:tcPr>
            <w:tcW w:w="587" w:type="pct"/>
            <w:vAlign w:val="center"/>
          </w:tcPr>
          <w:p w:rsidR="001A4BDB" w:rsidRPr="00017FC5" w:rsidRDefault="001A4BDB" w:rsidP="00647828">
            <w:pPr>
              <w:autoSpaceDE w:val="0"/>
              <w:autoSpaceDN w:val="0"/>
              <w:adjustRightInd w:val="0"/>
              <w:spacing w:before="120"/>
              <w:jc w:val="center"/>
              <w:rPr>
                <w:sz w:val="26"/>
                <w:szCs w:val="26"/>
              </w:rPr>
            </w:pPr>
          </w:p>
        </w:tc>
        <w:tc>
          <w:tcPr>
            <w:tcW w:w="521" w:type="pct"/>
            <w:vAlign w:val="center"/>
          </w:tcPr>
          <w:p w:rsidR="001A4BDB" w:rsidRPr="00017FC5" w:rsidRDefault="001A4BDB" w:rsidP="00647828">
            <w:pPr>
              <w:autoSpaceDE w:val="0"/>
              <w:autoSpaceDN w:val="0"/>
              <w:adjustRightInd w:val="0"/>
              <w:spacing w:before="120"/>
              <w:jc w:val="center"/>
              <w:rPr>
                <w:sz w:val="26"/>
                <w:szCs w:val="26"/>
              </w:rPr>
            </w:pPr>
          </w:p>
        </w:tc>
        <w:tc>
          <w:tcPr>
            <w:tcW w:w="545" w:type="pct"/>
            <w:vAlign w:val="center"/>
          </w:tcPr>
          <w:p w:rsidR="001A4BDB" w:rsidRPr="00017FC5" w:rsidRDefault="001A4BDB" w:rsidP="00647828">
            <w:pPr>
              <w:autoSpaceDE w:val="0"/>
              <w:autoSpaceDN w:val="0"/>
              <w:adjustRightInd w:val="0"/>
              <w:spacing w:before="120"/>
              <w:jc w:val="center"/>
              <w:rPr>
                <w:sz w:val="26"/>
                <w:szCs w:val="26"/>
              </w:rPr>
            </w:pPr>
          </w:p>
        </w:tc>
      </w:tr>
      <w:tr w:rsidR="001A4BDB" w:rsidRPr="00017FC5" w:rsidTr="00647828">
        <w:tblPrEx>
          <w:tblCellMar>
            <w:top w:w="0" w:type="dxa"/>
            <w:left w:w="0" w:type="dxa"/>
            <w:bottom w:w="0" w:type="dxa"/>
            <w:right w:w="0" w:type="dxa"/>
          </w:tblCellMar>
        </w:tblPrEx>
        <w:tc>
          <w:tcPr>
            <w:tcW w:w="3347" w:type="pct"/>
            <w:vAlign w:val="center"/>
          </w:tcPr>
          <w:p w:rsidR="001A4BDB" w:rsidRPr="00017FC5" w:rsidRDefault="001A4BDB" w:rsidP="00647828">
            <w:pPr>
              <w:autoSpaceDE w:val="0"/>
              <w:autoSpaceDN w:val="0"/>
              <w:adjustRightInd w:val="0"/>
              <w:spacing w:before="120"/>
              <w:rPr>
                <w:sz w:val="26"/>
                <w:szCs w:val="26"/>
              </w:rPr>
            </w:pPr>
            <w:r w:rsidRPr="00017FC5">
              <w:rPr>
                <w:b/>
                <w:bCs/>
                <w:sz w:val="26"/>
                <w:szCs w:val="26"/>
              </w:rPr>
              <w:t>IV. Trồng rừng:</w:t>
            </w:r>
          </w:p>
        </w:tc>
        <w:tc>
          <w:tcPr>
            <w:tcW w:w="587" w:type="pct"/>
            <w:vAlign w:val="center"/>
          </w:tcPr>
          <w:p w:rsidR="001A4BDB" w:rsidRPr="00017FC5" w:rsidRDefault="001A4BDB" w:rsidP="00647828">
            <w:pPr>
              <w:autoSpaceDE w:val="0"/>
              <w:autoSpaceDN w:val="0"/>
              <w:adjustRightInd w:val="0"/>
              <w:spacing w:before="120"/>
              <w:jc w:val="center"/>
              <w:rPr>
                <w:sz w:val="26"/>
                <w:szCs w:val="26"/>
              </w:rPr>
            </w:pPr>
          </w:p>
        </w:tc>
        <w:tc>
          <w:tcPr>
            <w:tcW w:w="521" w:type="pct"/>
            <w:vAlign w:val="center"/>
          </w:tcPr>
          <w:p w:rsidR="001A4BDB" w:rsidRPr="00017FC5" w:rsidRDefault="001A4BDB" w:rsidP="00647828">
            <w:pPr>
              <w:autoSpaceDE w:val="0"/>
              <w:autoSpaceDN w:val="0"/>
              <w:adjustRightInd w:val="0"/>
              <w:spacing w:before="120"/>
              <w:jc w:val="center"/>
              <w:rPr>
                <w:sz w:val="26"/>
                <w:szCs w:val="26"/>
              </w:rPr>
            </w:pPr>
          </w:p>
        </w:tc>
        <w:tc>
          <w:tcPr>
            <w:tcW w:w="545" w:type="pct"/>
            <w:vAlign w:val="center"/>
          </w:tcPr>
          <w:p w:rsidR="001A4BDB" w:rsidRPr="00017FC5" w:rsidRDefault="001A4BDB" w:rsidP="00647828">
            <w:pPr>
              <w:autoSpaceDE w:val="0"/>
              <w:autoSpaceDN w:val="0"/>
              <w:adjustRightInd w:val="0"/>
              <w:spacing w:before="120"/>
              <w:jc w:val="center"/>
              <w:rPr>
                <w:sz w:val="26"/>
                <w:szCs w:val="26"/>
              </w:rPr>
            </w:pPr>
          </w:p>
        </w:tc>
      </w:tr>
      <w:tr w:rsidR="001A4BDB" w:rsidRPr="00017FC5" w:rsidTr="00647828">
        <w:tblPrEx>
          <w:tblCellMar>
            <w:top w:w="0" w:type="dxa"/>
            <w:left w:w="0" w:type="dxa"/>
            <w:bottom w:w="0" w:type="dxa"/>
            <w:right w:w="0" w:type="dxa"/>
          </w:tblCellMar>
        </w:tblPrEx>
        <w:tc>
          <w:tcPr>
            <w:tcW w:w="3347" w:type="pct"/>
            <w:vAlign w:val="center"/>
          </w:tcPr>
          <w:p w:rsidR="001A4BDB" w:rsidRPr="00017FC5" w:rsidRDefault="001A4BDB" w:rsidP="00647828">
            <w:pPr>
              <w:autoSpaceDE w:val="0"/>
              <w:autoSpaceDN w:val="0"/>
              <w:adjustRightInd w:val="0"/>
              <w:spacing w:before="120"/>
              <w:rPr>
                <w:sz w:val="26"/>
                <w:szCs w:val="26"/>
              </w:rPr>
            </w:pPr>
            <w:r w:rsidRPr="00017FC5">
              <w:rPr>
                <w:sz w:val="26"/>
                <w:szCs w:val="26"/>
              </w:rPr>
              <w:t>1. Loài cây trồng</w:t>
            </w:r>
          </w:p>
        </w:tc>
        <w:tc>
          <w:tcPr>
            <w:tcW w:w="587" w:type="pct"/>
            <w:vAlign w:val="center"/>
          </w:tcPr>
          <w:p w:rsidR="001A4BDB" w:rsidRPr="00017FC5" w:rsidRDefault="001A4BDB" w:rsidP="00647828">
            <w:pPr>
              <w:autoSpaceDE w:val="0"/>
              <w:autoSpaceDN w:val="0"/>
              <w:adjustRightInd w:val="0"/>
              <w:spacing w:before="120"/>
              <w:jc w:val="center"/>
              <w:rPr>
                <w:sz w:val="26"/>
                <w:szCs w:val="26"/>
              </w:rPr>
            </w:pPr>
          </w:p>
        </w:tc>
        <w:tc>
          <w:tcPr>
            <w:tcW w:w="521" w:type="pct"/>
            <w:vAlign w:val="center"/>
          </w:tcPr>
          <w:p w:rsidR="001A4BDB" w:rsidRPr="00017FC5" w:rsidRDefault="001A4BDB" w:rsidP="00647828">
            <w:pPr>
              <w:autoSpaceDE w:val="0"/>
              <w:autoSpaceDN w:val="0"/>
              <w:adjustRightInd w:val="0"/>
              <w:spacing w:before="120"/>
              <w:jc w:val="center"/>
              <w:rPr>
                <w:sz w:val="26"/>
                <w:szCs w:val="26"/>
              </w:rPr>
            </w:pPr>
          </w:p>
        </w:tc>
        <w:tc>
          <w:tcPr>
            <w:tcW w:w="545" w:type="pct"/>
            <w:vAlign w:val="center"/>
          </w:tcPr>
          <w:p w:rsidR="001A4BDB" w:rsidRPr="00017FC5" w:rsidRDefault="001A4BDB" w:rsidP="00647828">
            <w:pPr>
              <w:autoSpaceDE w:val="0"/>
              <w:autoSpaceDN w:val="0"/>
              <w:adjustRightInd w:val="0"/>
              <w:spacing w:before="120"/>
              <w:jc w:val="center"/>
              <w:rPr>
                <w:sz w:val="26"/>
                <w:szCs w:val="26"/>
              </w:rPr>
            </w:pPr>
          </w:p>
        </w:tc>
      </w:tr>
      <w:tr w:rsidR="001A4BDB" w:rsidRPr="00017FC5" w:rsidTr="00647828">
        <w:tblPrEx>
          <w:tblCellMar>
            <w:top w:w="0" w:type="dxa"/>
            <w:left w:w="0" w:type="dxa"/>
            <w:bottom w:w="0" w:type="dxa"/>
            <w:right w:w="0" w:type="dxa"/>
          </w:tblCellMar>
        </w:tblPrEx>
        <w:tc>
          <w:tcPr>
            <w:tcW w:w="3347" w:type="pct"/>
            <w:vAlign w:val="center"/>
          </w:tcPr>
          <w:p w:rsidR="001A4BDB" w:rsidRPr="00017FC5" w:rsidRDefault="001A4BDB" w:rsidP="00647828">
            <w:pPr>
              <w:autoSpaceDE w:val="0"/>
              <w:autoSpaceDN w:val="0"/>
              <w:adjustRightInd w:val="0"/>
              <w:spacing w:before="120"/>
              <w:rPr>
                <w:sz w:val="26"/>
                <w:szCs w:val="26"/>
              </w:rPr>
            </w:pPr>
            <w:r w:rsidRPr="00017FC5">
              <w:rPr>
                <w:sz w:val="26"/>
                <w:szCs w:val="26"/>
              </w:rPr>
              <w:t>2. Phương thức trồng</w:t>
            </w:r>
          </w:p>
        </w:tc>
        <w:tc>
          <w:tcPr>
            <w:tcW w:w="587" w:type="pct"/>
            <w:vAlign w:val="center"/>
          </w:tcPr>
          <w:p w:rsidR="001A4BDB" w:rsidRPr="00017FC5" w:rsidRDefault="001A4BDB" w:rsidP="00647828">
            <w:pPr>
              <w:autoSpaceDE w:val="0"/>
              <w:autoSpaceDN w:val="0"/>
              <w:adjustRightInd w:val="0"/>
              <w:spacing w:before="120"/>
              <w:jc w:val="center"/>
              <w:rPr>
                <w:sz w:val="26"/>
                <w:szCs w:val="26"/>
              </w:rPr>
            </w:pPr>
          </w:p>
        </w:tc>
        <w:tc>
          <w:tcPr>
            <w:tcW w:w="521" w:type="pct"/>
            <w:vAlign w:val="center"/>
          </w:tcPr>
          <w:p w:rsidR="001A4BDB" w:rsidRPr="00017FC5" w:rsidRDefault="001A4BDB" w:rsidP="00647828">
            <w:pPr>
              <w:autoSpaceDE w:val="0"/>
              <w:autoSpaceDN w:val="0"/>
              <w:adjustRightInd w:val="0"/>
              <w:spacing w:before="120"/>
              <w:jc w:val="center"/>
              <w:rPr>
                <w:sz w:val="26"/>
                <w:szCs w:val="26"/>
              </w:rPr>
            </w:pPr>
          </w:p>
        </w:tc>
        <w:tc>
          <w:tcPr>
            <w:tcW w:w="545" w:type="pct"/>
            <w:vAlign w:val="center"/>
          </w:tcPr>
          <w:p w:rsidR="001A4BDB" w:rsidRPr="00017FC5" w:rsidRDefault="001A4BDB" w:rsidP="00647828">
            <w:pPr>
              <w:autoSpaceDE w:val="0"/>
              <w:autoSpaceDN w:val="0"/>
              <w:adjustRightInd w:val="0"/>
              <w:spacing w:before="120"/>
              <w:jc w:val="center"/>
              <w:rPr>
                <w:sz w:val="26"/>
                <w:szCs w:val="26"/>
              </w:rPr>
            </w:pPr>
          </w:p>
        </w:tc>
      </w:tr>
      <w:tr w:rsidR="001A4BDB" w:rsidRPr="00017FC5" w:rsidTr="00647828">
        <w:tblPrEx>
          <w:tblCellMar>
            <w:top w:w="0" w:type="dxa"/>
            <w:left w:w="0" w:type="dxa"/>
            <w:bottom w:w="0" w:type="dxa"/>
            <w:right w:w="0" w:type="dxa"/>
          </w:tblCellMar>
        </w:tblPrEx>
        <w:tc>
          <w:tcPr>
            <w:tcW w:w="3347" w:type="pct"/>
            <w:vAlign w:val="center"/>
          </w:tcPr>
          <w:p w:rsidR="001A4BDB" w:rsidRPr="00017FC5" w:rsidRDefault="001A4BDB" w:rsidP="00647828">
            <w:pPr>
              <w:autoSpaceDE w:val="0"/>
              <w:autoSpaceDN w:val="0"/>
              <w:adjustRightInd w:val="0"/>
              <w:spacing w:before="120"/>
              <w:rPr>
                <w:sz w:val="26"/>
                <w:szCs w:val="26"/>
              </w:rPr>
            </w:pPr>
            <w:r w:rsidRPr="00017FC5">
              <w:rPr>
                <w:sz w:val="26"/>
                <w:szCs w:val="26"/>
              </w:rPr>
              <w:t>3. Phương pháp trồng</w:t>
            </w:r>
          </w:p>
        </w:tc>
        <w:tc>
          <w:tcPr>
            <w:tcW w:w="587" w:type="pct"/>
            <w:vAlign w:val="center"/>
          </w:tcPr>
          <w:p w:rsidR="001A4BDB" w:rsidRPr="00017FC5" w:rsidRDefault="001A4BDB" w:rsidP="00647828">
            <w:pPr>
              <w:autoSpaceDE w:val="0"/>
              <w:autoSpaceDN w:val="0"/>
              <w:adjustRightInd w:val="0"/>
              <w:spacing w:before="120"/>
              <w:jc w:val="center"/>
              <w:rPr>
                <w:sz w:val="26"/>
                <w:szCs w:val="26"/>
              </w:rPr>
            </w:pPr>
          </w:p>
        </w:tc>
        <w:tc>
          <w:tcPr>
            <w:tcW w:w="521" w:type="pct"/>
            <w:vAlign w:val="center"/>
          </w:tcPr>
          <w:p w:rsidR="001A4BDB" w:rsidRPr="00017FC5" w:rsidRDefault="001A4BDB" w:rsidP="00647828">
            <w:pPr>
              <w:autoSpaceDE w:val="0"/>
              <w:autoSpaceDN w:val="0"/>
              <w:adjustRightInd w:val="0"/>
              <w:spacing w:before="120"/>
              <w:jc w:val="center"/>
              <w:rPr>
                <w:sz w:val="26"/>
                <w:szCs w:val="26"/>
              </w:rPr>
            </w:pPr>
          </w:p>
        </w:tc>
        <w:tc>
          <w:tcPr>
            <w:tcW w:w="545" w:type="pct"/>
            <w:vAlign w:val="center"/>
          </w:tcPr>
          <w:p w:rsidR="001A4BDB" w:rsidRPr="00017FC5" w:rsidRDefault="001A4BDB" w:rsidP="00647828">
            <w:pPr>
              <w:autoSpaceDE w:val="0"/>
              <w:autoSpaceDN w:val="0"/>
              <w:adjustRightInd w:val="0"/>
              <w:spacing w:before="120"/>
              <w:jc w:val="center"/>
              <w:rPr>
                <w:sz w:val="26"/>
                <w:szCs w:val="26"/>
              </w:rPr>
            </w:pPr>
          </w:p>
        </w:tc>
      </w:tr>
      <w:tr w:rsidR="001A4BDB" w:rsidRPr="00017FC5" w:rsidTr="00647828">
        <w:tblPrEx>
          <w:tblCellMar>
            <w:top w:w="0" w:type="dxa"/>
            <w:left w:w="0" w:type="dxa"/>
            <w:bottom w:w="0" w:type="dxa"/>
            <w:right w:w="0" w:type="dxa"/>
          </w:tblCellMar>
        </w:tblPrEx>
        <w:tc>
          <w:tcPr>
            <w:tcW w:w="3347" w:type="pct"/>
            <w:vAlign w:val="center"/>
          </w:tcPr>
          <w:p w:rsidR="001A4BDB" w:rsidRPr="00017FC5" w:rsidRDefault="001A4BDB" w:rsidP="00647828">
            <w:pPr>
              <w:autoSpaceDE w:val="0"/>
              <w:autoSpaceDN w:val="0"/>
              <w:adjustRightInd w:val="0"/>
              <w:spacing w:before="120"/>
              <w:rPr>
                <w:sz w:val="26"/>
                <w:szCs w:val="26"/>
              </w:rPr>
            </w:pPr>
            <w:r w:rsidRPr="00017FC5">
              <w:rPr>
                <w:sz w:val="26"/>
                <w:szCs w:val="26"/>
              </w:rPr>
              <w:t>4. Công thức trồng</w:t>
            </w:r>
          </w:p>
        </w:tc>
        <w:tc>
          <w:tcPr>
            <w:tcW w:w="587" w:type="pct"/>
            <w:vAlign w:val="center"/>
          </w:tcPr>
          <w:p w:rsidR="001A4BDB" w:rsidRPr="00017FC5" w:rsidRDefault="001A4BDB" w:rsidP="00647828">
            <w:pPr>
              <w:autoSpaceDE w:val="0"/>
              <w:autoSpaceDN w:val="0"/>
              <w:adjustRightInd w:val="0"/>
              <w:spacing w:before="120"/>
              <w:jc w:val="center"/>
              <w:rPr>
                <w:sz w:val="26"/>
                <w:szCs w:val="26"/>
              </w:rPr>
            </w:pPr>
          </w:p>
        </w:tc>
        <w:tc>
          <w:tcPr>
            <w:tcW w:w="521" w:type="pct"/>
            <w:vAlign w:val="center"/>
          </w:tcPr>
          <w:p w:rsidR="001A4BDB" w:rsidRPr="00017FC5" w:rsidRDefault="001A4BDB" w:rsidP="00647828">
            <w:pPr>
              <w:autoSpaceDE w:val="0"/>
              <w:autoSpaceDN w:val="0"/>
              <w:adjustRightInd w:val="0"/>
              <w:spacing w:before="120"/>
              <w:jc w:val="center"/>
              <w:rPr>
                <w:sz w:val="26"/>
                <w:szCs w:val="26"/>
              </w:rPr>
            </w:pPr>
          </w:p>
        </w:tc>
        <w:tc>
          <w:tcPr>
            <w:tcW w:w="545" w:type="pct"/>
            <w:vAlign w:val="center"/>
          </w:tcPr>
          <w:p w:rsidR="001A4BDB" w:rsidRPr="00017FC5" w:rsidRDefault="001A4BDB" w:rsidP="00647828">
            <w:pPr>
              <w:autoSpaceDE w:val="0"/>
              <w:autoSpaceDN w:val="0"/>
              <w:adjustRightInd w:val="0"/>
              <w:spacing w:before="120"/>
              <w:jc w:val="center"/>
              <w:rPr>
                <w:sz w:val="26"/>
                <w:szCs w:val="26"/>
              </w:rPr>
            </w:pPr>
          </w:p>
        </w:tc>
      </w:tr>
      <w:tr w:rsidR="001A4BDB" w:rsidRPr="00017FC5" w:rsidTr="00647828">
        <w:tblPrEx>
          <w:tblCellMar>
            <w:top w:w="0" w:type="dxa"/>
            <w:left w:w="0" w:type="dxa"/>
            <w:bottom w:w="0" w:type="dxa"/>
            <w:right w:w="0" w:type="dxa"/>
          </w:tblCellMar>
        </w:tblPrEx>
        <w:tc>
          <w:tcPr>
            <w:tcW w:w="3347" w:type="pct"/>
            <w:vAlign w:val="center"/>
          </w:tcPr>
          <w:p w:rsidR="001A4BDB" w:rsidRPr="00017FC5" w:rsidRDefault="001A4BDB" w:rsidP="00647828">
            <w:pPr>
              <w:autoSpaceDE w:val="0"/>
              <w:autoSpaceDN w:val="0"/>
              <w:adjustRightInd w:val="0"/>
              <w:spacing w:before="120"/>
              <w:rPr>
                <w:sz w:val="26"/>
                <w:szCs w:val="26"/>
              </w:rPr>
            </w:pPr>
            <w:r w:rsidRPr="00017FC5">
              <w:rPr>
                <w:sz w:val="26"/>
                <w:szCs w:val="26"/>
              </w:rPr>
              <w:t>5. Thời vụ trồng</w:t>
            </w:r>
          </w:p>
        </w:tc>
        <w:tc>
          <w:tcPr>
            <w:tcW w:w="587" w:type="pct"/>
            <w:vAlign w:val="center"/>
          </w:tcPr>
          <w:p w:rsidR="001A4BDB" w:rsidRPr="00017FC5" w:rsidRDefault="001A4BDB" w:rsidP="00647828">
            <w:pPr>
              <w:autoSpaceDE w:val="0"/>
              <w:autoSpaceDN w:val="0"/>
              <w:adjustRightInd w:val="0"/>
              <w:spacing w:before="120"/>
              <w:jc w:val="center"/>
              <w:rPr>
                <w:sz w:val="26"/>
                <w:szCs w:val="26"/>
              </w:rPr>
            </w:pPr>
          </w:p>
        </w:tc>
        <w:tc>
          <w:tcPr>
            <w:tcW w:w="521" w:type="pct"/>
            <w:vAlign w:val="center"/>
          </w:tcPr>
          <w:p w:rsidR="001A4BDB" w:rsidRPr="00017FC5" w:rsidRDefault="001A4BDB" w:rsidP="00647828">
            <w:pPr>
              <w:autoSpaceDE w:val="0"/>
              <w:autoSpaceDN w:val="0"/>
              <w:adjustRightInd w:val="0"/>
              <w:spacing w:before="120"/>
              <w:jc w:val="center"/>
              <w:rPr>
                <w:sz w:val="26"/>
                <w:szCs w:val="26"/>
              </w:rPr>
            </w:pPr>
          </w:p>
        </w:tc>
        <w:tc>
          <w:tcPr>
            <w:tcW w:w="545" w:type="pct"/>
            <w:vAlign w:val="center"/>
          </w:tcPr>
          <w:p w:rsidR="001A4BDB" w:rsidRPr="00017FC5" w:rsidRDefault="001A4BDB" w:rsidP="00647828">
            <w:pPr>
              <w:autoSpaceDE w:val="0"/>
              <w:autoSpaceDN w:val="0"/>
              <w:adjustRightInd w:val="0"/>
              <w:spacing w:before="120"/>
              <w:jc w:val="center"/>
              <w:rPr>
                <w:sz w:val="26"/>
                <w:szCs w:val="26"/>
              </w:rPr>
            </w:pPr>
          </w:p>
        </w:tc>
      </w:tr>
      <w:tr w:rsidR="001A4BDB" w:rsidRPr="00017FC5" w:rsidTr="00647828">
        <w:tblPrEx>
          <w:tblCellMar>
            <w:top w:w="0" w:type="dxa"/>
            <w:left w:w="0" w:type="dxa"/>
            <w:bottom w:w="0" w:type="dxa"/>
            <w:right w:w="0" w:type="dxa"/>
          </w:tblCellMar>
        </w:tblPrEx>
        <w:tc>
          <w:tcPr>
            <w:tcW w:w="3347" w:type="pct"/>
            <w:vAlign w:val="center"/>
          </w:tcPr>
          <w:p w:rsidR="001A4BDB" w:rsidRPr="00017FC5" w:rsidRDefault="001A4BDB" w:rsidP="00647828">
            <w:pPr>
              <w:autoSpaceDE w:val="0"/>
              <w:autoSpaceDN w:val="0"/>
              <w:adjustRightInd w:val="0"/>
              <w:spacing w:before="120"/>
              <w:rPr>
                <w:sz w:val="26"/>
                <w:szCs w:val="26"/>
              </w:rPr>
            </w:pPr>
            <w:r w:rsidRPr="00017FC5">
              <w:rPr>
                <w:sz w:val="26"/>
                <w:szCs w:val="26"/>
              </w:rPr>
              <w:t>6. Mật độ trồng:</w:t>
            </w:r>
          </w:p>
        </w:tc>
        <w:tc>
          <w:tcPr>
            <w:tcW w:w="587" w:type="pct"/>
            <w:vAlign w:val="center"/>
          </w:tcPr>
          <w:p w:rsidR="001A4BDB" w:rsidRPr="00017FC5" w:rsidRDefault="001A4BDB" w:rsidP="00647828">
            <w:pPr>
              <w:autoSpaceDE w:val="0"/>
              <w:autoSpaceDN w:val="0"/>
              <w:adjustRightInd w:val="0"/>
              <w:spacing w:before="120"/>
              <w:jc w:val="center"/>
              <w:rPr>
                <w:sz w:val="26"/>
                <w:szCs w:val="26"/>
              </w:rPr>
            </w:pPr>
          </w:p>
        </w:tc>
        <w:tc>
          <w:tcPr>
            <w:tcW w:w="521" w:type="pct"/>
            <w:vAlign w:val="center"/>
          </w:tcPr>
          <w:p w:rsidR="001A4BDB" w:rsidRPr="00017FC5" w:rsidRDefault="001A4BDB" w:rsidP="00647828">
            <w:pPr>
              <w:autoSpaceDE w:val="0"/>
              <w:autoSpaceDN w:val="0"/>
              <w:adjustRightInd w:val="0"/>
              <w:spacing w:before="120"/>
              <w:jc w:val="center"/>
              <w:rPr>
                <w:sz w:val="26"/>
                <w:szCs w:val="26"/>
              </w:rPr>
            </w:pPr>
          </w:p>
        </w:tc>
        <w:tc>
          <w:tcPr>
            <w:tcW w:w="545" w:type="pct"/>
            <w:vAlign w:val="center"/>
          </w:tcPr>
          <w:p w:rsidR="001A4BDB" w:rsidRPr="00017FC5" w:rsidRDefault="001A4BDB" w:rsidP="00647828">
            <w:pPr>
              <w:autoSpaceDE w:val="0"/>
              <w:autoSpaceDN w:val="0"/>
              <w:adjustRightInd w:val="0"/>
              <w:spacing w:before="120"/>
              <w:jc w:val="center"/>
              <w:rPr>
                <w:sz w:val="26"/>
                <w:szCs w:val="26"/>
              </w:rPr>
            </w:pPr>
          </w:p>
        </w:tc>
      </w:tr>
      <w:tr w:rsidR="001A4BDB" w:rsidRPr="00017FC5" w:rsidTr="00647828">
        <w:tblPrEx>
          <w:tblCellMar>
            <w:top w:w="0" w:type="dxa"/>
            <w:left w:w="0" w:type="dxa"/>
            <w:bottom w:w="0" w:type="dxa"/>
            <w:right w:w="0" w:type="dxa"/>
          </w:tblCellMar>
        </w:tblPrEx>
        <w:tc>
          <w:tcPr>
            <w:tcW w:w="3347" w:type="pct"/>
            <w:vAlign w:val="center"/>
          </w:tcPr>
          <w:p w:rsidR="001A4BDB" w:rsidRPr="00017FC5" w:rsidRDefault="001A4BDB" w:rsidP="00647828">
            <w:pPr>
              <w:autoSpaceDE w:val="0"/>
              <w:autoSpaceDN w:val="0"/>
              <w:adjustRightInd w:val="0"/>
              <w:spacing w:before="120"/>
              <w:rPr>
                <w:sz w:val="26"/>
                <w:szCs w:val="26"/>
              </w:rPr>
            </w:pPr>
            <w:r w:rsidRPr="00017FC5">
              <w:rPr>
                <w:sz w:val="26"/>
                <w:szCs w:val="26"/>
              </w:rPr>
              <w:t>- Cự ly hàng (m)</w:t>
            </w:r>
          </w:p>
        </w:tc>
        <w:tc>
          <w:tcPr>
            <w:tcW w:w="587" w:type="pct"/>
            <w:vAlign w:val="center"/>
          </w:tcPr>
          <w:p w:rsidR="001A4BDB" w:rsidRPr="00017FC5" w:rsidRDefault="001A4BDB" w:rsidP="00647828">
            <w:pPr>
              <w:autoSpaceDE w:val="0"/>
              <w:autoSpaceDN w:val="0"/>
              <w:adjustRightInd w:val="0"/>
              <w:spacing w:before="120"/>
              <w:jc w:val="center"/>
              <w:rPr>
                <w:sz w:val="26"/>
                <w:szCs w:val="26"/>
              </w:rPr>
            </w:pPr>
          </w:p>
        </w:tc>
        <w:tc>
          <w:tcPr>
            <w:tcW w:w="521" w:type="pct"/>
            <w:vAlign w:val="center"/>
          </w:tcPr>
          <w:p w:rsidR="001A4BDB" w:rsidRPr="00017FC5" w:rsidRDefault="001A4BDB" w:rsidP="00647828">
            <w:pPr>
              <w:autoSpaceDE w:val="0"/>
              <w:autoSpaceDN w:val="0"/>
              <w:adjustRightInd w:val="0"/>
              <w:spacing w:before="120"/>
              <w:jc w:val="center"/>
              <w:rPr>
                <w:sz w:val="26"/>
                <w:szCs w:val="26"/>
              </w:rPr>
            </w:pPr>
          </w:p>
        </w:tc>
        <w:tc>
          <w:tcPr>
            <w:tcW w:w="545" w:type="pct"/>
            <w:vAlign w:val="center"/>
          </w:tcPr>
          <w:p w:rsidR="001A4BDB" w:rsidRPr="00017FC5" w:rsidRDefault="001A4BDB" w:rsidP="00647828">
            <w:pPr>
              <w:autoSpaceDE w:val="0"/>
              <w:autoSpaceDN w:val="0"/>
              <w:adjustRightInd w:val="0"/>
              <w:spacing w:before="120"/>
              <w:jc w:val="center"/>
              <w:rPr>
                <w:sz w:val="26"/>
                <w:szCs w:val="26"/>
              </w:rPr>
            </w:pPr>
          </w:p>
        </w:tc>
      </w:tr>
      <w:tr w:rsidR="001A4BDB" w:rsidRPr="00017FC5" w:rsidTr="00647828">
        <w:tblPrEx>
          <w:tblCellMar>
            <w:top w:w="0" w:type="dxa"/>
            <w:left w:w="0" w:type="dxa"/>
            <w:bottom w:w="0" w:type="dxa"/>
            <w:right w:w="0" w:type="dxa"/>
          </w:tblCellMar>
        </w:tblPrEx>
        <w:tc>
          <w:tcPr>
            <w:tcW w:w="3347" w:type="pct"/>
            <w:vAlign w:val="center"/>
          </w:tcPr>
          <w:p w:rsidR="001A4BDB" w:rsidRPr="00017FC5" w:rsidRDefault="001A4BDB" w:rsidP="00647828">
            <w:pPr>
              <w:autoSpaceDE w:val="0"/>
              <w:autoSpaceDN w:val="0"/>
              <w:adjustRightInd w:val="0"/>
              <w:spacing w:before="120"/>
              <w:rPr>
                <w:sz w:val="26"/>
                <w:szCs w:val="26"/>
              </w:rPr>
            </w:pPr>
            <w:r w:rsidRPr="00017FC5">
              <w:rPr>
                <w:sz w:val="26"/>
                <w:szCs w:val="26"/>
              </w:rPr>
              <w:t>- Cự ly cây (m)</w:t>
            </w:r>
          </w:p>
        </w:tc>
        <w:tc>
          <w:tcPr>
            <w:tcW w:w="587" w:type="pct"/>
            <w:vAlign w:val="center"/>
          </w:tcPr>
          <w:p w:rsidR="001A4BDB" w:rsidRPr="00017FC5" w:rsidRDefault="001A4BDB" w:rsidP="00647828">
            <w:pPr>
              <w:autoSpaceDE w:val="0"/>
              <w:autoSpaceDN w:val="0"/>
              <w:adjustRightInd w:val="0"/>
              <w:spacing w:before="120"/>
              <w:jc w:val="center"/>
              <w:rPr>
                <w:sz w:val="26"/>
                <w:szCs w:val="26"/>
              </w:rPr>
            </w:pPr>
          </w:p>
        </w:tc>
        <w:tc>
          <w:tcPr>
            <w:tcW w:w="521" w:type="pct"/>
            <w:vAlign w:val="center"/>
          </w:tcPr>
          <w:p w:rsidR="001A4BDB" w:rsidRPr="00017FC5" w:rsidRDefault="001A4BDB" w:rsidP="00647828">
            <w:pPr>
              <w:autoSpaceDE w:val="0"/>
              <w:autoSpaceDN w:val="0"/>
              <w:adjustRightInd w:val="0"/>
              <w:spacing w:before="120"/>
              <w:jc w:val="center"/>
              <w:rPr>
                <w:sz w:val="26"/>
                <w:szCs w:val="26"/>
              </w:rPr>
            </w:pPr>
          </w:p>
        </w:tc>
        <w:tc>
          <w:tcPr>
            <w:tcW w:w="545" w:type="pct"/>
            <w:vAlign w:val="center"/>
          </w:tcPr>
          <w:p w:rsidR="001A4BDB" w:rsidRPr="00017FC5" w:rsidRDefault="001A4BDB" w:rsidP="00647828">
            <w:pPr>
              <w:autoSpaceDE w:val="0"/>
              <w:autoSpaceDN w:val="0"/>
              <w:adjustRightInd w:val="0"/>
              <w:spacing w:before="120"/>
              <w:jc w:val="center"/>
              <w:rPr>
                <w:sz w:val="26"/>
                <w:szCs w:val="26"/>
              </w:rPr>
            </w:pPr>
          </w:p>
        </w:tc>
      </w:tr>
      <w:tr w:rsidR="001A4BDB" w:rsidRPr="00017FC5" w:rsidTr="00647828">
        <w:tblPrEx>
          <w:tblCellMar>
            <w:top w:w="0" w:type="dxa"/>
            <w:left w:w="0" w:type="dxa"/>
            <w:bottom w:w="0" w:type="dxa"/>
            <w:right w:w="0" w:type="dxa"/>
          </w:tblCellMar>
        </w:tblPrEx>
        <w:tc>
          <w:tcPr>
            <w:tcW w:w="3347" w:type="pct"/>
            <w:vAlign w:val="center"/>
          </w:tcPr>
          <w:p w:rsidR="001A4BDB" w:rsidRPr="00017FC5" w:rsidRDefault="001A4BDB" w:rsidP="00647828">
            <w:pPr>
              <w:autoSpaceDE w:val="0"/>
              <w:autoSpaceDN w:val="0"/>
              <w:adjustRightInd w:val="0"/>
              <w:spacing w:before="120"/>
              <w:rPr>
                <w:sz w:val="26"/>
                <w:szCs w:val="26"/>
              </w:rPr>
            </w:pPr>
            <w:r w:rsidRPr="00017FC5">
              <w:rPr>
                <w:sz w:val="26"/>
                <w:szCs w:val="26"/>
              </w:rPr>
              <w:t>7. Tiêu chuẩn cây giống (chiều cao, đường kính cổ rễ, tuổi)</w:t>
            </w:r>
          </w:p>
        </w:tc>
        <w:tc>
          <w:tcPr>
            <w:tcW w:w="587" w:type="pct"/>
            <w:vAlign w:val="center"/>
          </w:tcPr>
          <w:p w:rsidR="001A4BDB" w:rsidRPr="00017FC5" w:rsidRDefault="001A4BDB" w:rsidP="00647828">
            <w:pPr>
              <w:autoSpaceDE w:val="0"/>
              <w:autoSpaceDN w:val="0"/>
              <w:adjustRightInd w:val="0"/>
              <w:spacing w:before="120"/>
              <w:jc w:val="center"/>
              <w:rPr>
                <w:sz w:val="26"/>
                <w:szCs w:val="26"/>
              </w:rPr>
            </w:pPr>
          </w:p>
        </w:tc>
        <w:tc>
          <w:tcPr>
            <w:tcW w:w="521" w:type="pct"/>
            <w:vAlign w:val="center"/>
          </w:tcPr>
          <w:p w:rsidR="001A4BDB" w:rsidRPr="00017FC5" w:rsidRDefault="001A4BDB" w:rsidP="00647828">
            <w:pPr>
              <w:autoSpaceDE w:val="0"/>
              <w:autoSpaceDN w:val="0"/>
              <w:adjustRightInd w:val="0"/>
              <w:spacing w:before="120"/>
              <w:jc w:val="center"/>
              <w:rPr>
                <w:sz w:val="26"/>
                <w:szCs w:val="26"/>
              </w:rPr>
            </w:pPr>
          </w:p>
        </w:tc>
        <w:tc>
          <w:tcPr>
            <w:tcW w:w="545" w:type="pct"/>
            <w:vAlign w:val="center"/>
          </w:tcPr>
          <w:p w:rsidR="001A4BDB" w:rsidRPr="00017FC5" w:rsidRDefault="001A4BDB" w:rsidP="00647828">
            <w:pPr>
              <w:autoSpaceDE w:val="0"/>
              <w:autoSpaceDN w:val="0"/>
              <w:adjustRightInd w:val="0"/>
              <w:spacing w:before="120"/>
              <w:jc w:val="center"/>
              <w:rPr>
                <w:sz w:val="26"/>
                <w:szCs w:val="26"/>
              </w:rPr>
            </w:pPr>
          </w:p>
        </w:tc>
      </w:tr>
      <w:tr w:rsidR="001A4BDB" w:rsidRPr="00017FC5" w:rsidTr="00647828">
        <w:tblPrEx>
          <w:tblCellMar>
            <w:top w:w="0" w:type="dxa"/>
            <w:left w:w="0" w:type="dxa"/>
            <w:bottom w:w="0" w:type="dxa"/>
            <w:right w:w="0" w:type="dxa"/>
          </w:tblCellMar>
        </w:tblPrEx>
        <w:tc>
          <w:tcPr>
            <w:tcW w:w="3347" w:type="pct"/>
            <w:vAlign w:val="center"/>
          </w:tcPr>
          <w:p w:rsidR="001A4BDB" w:rsidRPr="00017FC5" w:rsidRDefault="001A4BDB" w:rsidP="00647828">
            <w:pPr>
              <w:autoSpaceDE w:val="0"/>
              <w:autoSpaceDN w:val="0"/>
              <w:adjustRightInd w:val="0"/>
              <w:spacing w:before="120"/>
              <w:rPr>
                <w:sz w:val="26"/>
                <w:szCs w:val="26"/>
              </w:rPr>
            </w:pPr>
            <w:r w:rsidRPr="00017FC5">
              <w:rPr>
                <w:sz w:val="26"/>
                <w:szCs w:val="26"/>
              </w:rPr>
              <w:t>8. Số lượng cây giống, hạt giống (kể cả trồng dặm)</w:t>
            </w:r>
          </w:p>
        </w:tc>
        <w:tc>
          <w:tcPr>
            <w:tcW w:w="587" w:type="pct"/>
            <w:vAlign w:val="center"/>
          </w:tcPr>
          <w:p w:rsidR="001A4BDB" w:rsidRPr="00017FC5" w:rsidRDefault="001A4BDB" w:rsidP="00647828">
            <w:pPr>
              <w:autoSpaceDE w:val="0"/>
              <w:autoSpaceDN w:val="0"/>
              <w:adjustRightInd w:val="0"/>
              <w:spacing w:before="120"/>
              <w:jc w:val="center"/>
              <w:rPr>
                <w:sz w:val="26"/>
                <w:szCs w:val="26"/>
              </w:rPr>
            </w:pPr>
          </w:p>
        </w:tc>
        <w:tc>
          <w:tcPr>
            <w:tcW w:w="521" w:type="pct"/>
            <w:vAlign w:val="center"/>
          </w:tcPr>
          <w:p w:rsidR="001A4BDB" w:rsidRPr="00017FC5" w:rsidRDefault="001A4BDB" w:rsidP="00647828">
            <w:pPr>
              <w:autoSpaceDE w:val="0"/>
              <w:autoSpaceDN w:val="0"/>
              <w:adjustRightInd w:val="0"/>
              <w:spacing w:before="120"/>
              <w:jc w:val="center"/>
              <w:rPr>
                <w:sz w:val="26"/>
                <w:szCs w:val="26"/>
              </w:rPr>
            </w:pPr>
          </w:p>
        </w:tc>
        <w:tc>
          <w:tcPr>
            <w:tcW w:w="545" w:type="pct"/>
            <w:vAlign w:val="center"/>
          </w:tcPr>
          <w:p w:rsidR="001A4BDB" w:rsidRPr="00017FC5" w:rsidRDefault="001A4BDB" w:rsidP="00647828">
            <w:pPr>
              <w:autoSpaceDE w:val="0"/>
              <w:autoSpaceDN w:val="0"/>
              <w:adjustRightInd w:val="0"/>
              <w:spacing w:before="120"/>
              <w:jc w:val="center"/>
              <w:rPr>
                <w:sz w:val="26"/>
                <w:szCs w:val="26"/>
              </w:rPr>
            </w:pPr>
          </w:p>
        </w:tc>
      </w:tr>
      <w:tr w:rsidR="001A4BDB" w:rsidRPr="00017FC5" w:rsidTr="00647828">
        <w:tblPrEx>
          <w:tblCellMar>
            <w:top w:w="0" w:type="dxa"/>
            <w:left w:w="0" w:type="dxa"/>
            <w:bottom w:w="0" w:type="dxa"/>
            <w:right w:w="0" w:type="dxa"/>
          </w:tblCellMar>
        </w:tblPrEx>
        <w:tc>
          <w:tcPr>
            <w:tcW w:w="3347" w:type="pct"/>
            <w:vAlign w:val="center"/>
          </w:tcPr>
          <w:p w:rsidR="001A4BDB" w:rsidRPr="00017FC5" w:rsidRDefault="001A4BDB" w:rsidP="00647828">
            <w:pPr>
              <w:autoSpaceDE w:val="0"/>
              <w:autoSpaceDN w:val="0"/>
              <w:adjustRightInd w:val="0"/>
              <w:spacing w:before="120"/>
              <w:rPr>
                <w:sz w:val="26"/>
                <w:szCs w:val="26"/>
              </w:rPr>
            </w:pPr>
            <w:r w:rsidRPr="00017FC5">
              <w:rPr>
                <w:b/>
                <w:bCs/>
                <w:sz w:val="26"/>
                <w:szCs w:val="26"/>
              </w:rPr>
              <w:t>V. Chăm sóc, bảo vệ năm đầu:</w:t>
            </w:r>
          </w:p>
        </w:tc>
        <w:tc>
          <w:tcPr>
            <w:tcW w:w="587" w:type="pct"/>
            <w:vAlign w:val="center"/>
          </w:tcPr>
          <w:p w:rsidR="001A4BDB" w:rsidRPr="00017FC5" w:rsidRDefault="001A4BDB" w:rsidP="00647828">
            <w:pPr>
              <w:autoSpaceDE w:val="0"/>
              <w:autoSpaceDN w:val="0"/>
              <w:adjustRightInd w:val="0"/>
              <w:spacing w:before="120"/>
              <w:jc w:val="center"/>
              <w:rPr>
                <w:sz w:val="26"/>
                <w:szCs w:val="26"/>
              </w:rPr>
            </w:pPr>
          </w:p>
        </w:tc>
        <w:tc>
          <w:tcPr>
            <w:tcW w:w="521" w:type="pct"/>
            <w:vAlign w:val="center"/>
          </w:tcPr>
          <w:p w:rsidR="001A4BDB" w:rsidRPr="00017FC5" w:rsidRDefault="001A4BDB" w:rsidP="00647828">
            <w:pPr>
              <w:autoSpaceDE w:val="0"/>
              <w:autoSpaceDN w:val="0"/>
              <w:adjustRightInd w:val="0"/>
              <w:spacing w:before="120"/>
              <w:jc w:val="center"/>
              <w:rPr>
                <w:sz w:val="26"/>
                <w:szCs w:val="26"/>
              </w:rPr>
            </w:pPr>
          </w:p>
        </w:tc>
        <w:tc>
          <w:tcPr>
            <w:tcW w:w="545" w:type="pct"/>
            <w:vAlign w:val="center"/>
          </w:tcPr>
          <w:p w:rsidR="001A4BDB" w:rsidRPr="00017FC5" w:rsidRDefault="001A4BDB" w:rsidP="00647828">
            <w:pPr>
              <w:autoSpaceDE w:val="0"/>
              <w:autoSpaceDN w:val="0"/>
              <w:adjustRightInd w:val="0"/>
              <w:spacing w:before="120"/>
              <w:jc w:val="center"/>
              <w:rPr>
                <w:sz w:val="26"/>
                <w:szCs w:val="26"/>
              </w:rPr>
            </w:pPr>
          </w:p>
        </w:tc>
      </w:tr>
      <w:tr w:rsidR="001A4BDB" w:rsidRPr="00017FC5" w:rsidTr="00647828">
        <w:tblPrEx>
          <w:tblCellMar>
            <w:top w:w="0" w:type="dxa"/>
            <w:left w:w="0" w:type="dxa"/>
            <w:bottom w:w="0" w:type="dxa"/>
            <w:right w:w="0" w:type="dxa"/>
          </w:tblCellMar>
        </w:tblPrEx>
        <w:tc>
          <w:tcPr>
            <w:tcW w:w="3347" w:type="pct"/>
            <w:vAlign w:val="center"/>
          </w:tcPr>
          <w:p w:rsidR="001A4BDB" w:rsidRPr="00017FC5" w:rsidRDefault="001A4BDB" w:rsidP="00647828">
            <w:pPr>
              <w:autoSpaceDE w:val="0"/>
              <w:autoSpaceDN w:val="0"/>
              <w:adjustRightInd w:val="0"/>
              <w:spacing w:before="120"/>
              <w:rPr>
                <w:sz w:val="26"/>
                <w:szCs w:val="26"/>
              </w:rPr>
            </w:pPr>
            <w:r w:rsidRPr="00017FC5">
              <w:rPr>
                <w:sz w:val="26"/>
                <w:szCs w:val="26"/>
              </w:rPr>
              <w:lastRenderedPageBreak/>
              <w:t>1. Lần thứ nhất: (tháng…..đến tháng…..)</w:t>
            </w:r>
          </w:p>
        </w:tc>
        <w:tc>
          <w:tcPr>
            <w:tcW w:w="587" w:type="pct"/>
            <w:vAlign w:val="center"/>
          </w:tcPr>
          <w:p w:rsidR="001A4BDB" w:rsidRPr="00017FC5" w:rsidRDefault="001A4BDB" w:rsidP="00647828">
            <w:pPr>
              <w:autoSpaceDE w:val="0"/>
              <w:autoSpaceDN w:val="0"/>
              <w:adjustRightInd w:val="0"/>
              <w:spacing w:before="120"/>
              <w:jc w:val="center"/>
              <w:rPr>
                <w:sz w:val="26"/>
                <w:szCs w:val="26"/>
              </w:rPr>
            </w:pPr>
          </w:p>
        </w:tc>
        <w:tc>
          <w:tcPr>
            <w:tcW w:w="521" w:type="pct"/>
            <w:vAlign w:val="center"/>
          </w:tcPr>
          <w:p w:rsidR="001A4BDB" w:rsidRPr="00017FC5" w:rsidRDefault="001A4BDB" w:rsidP="00647828">
            <w:pPr>
              <w:autoSpaceDE w:val="0"/>
              <w:autoSpaceDN w:val="0"/>
              <w:adjustRightInd w:val="0"/>
              <w:spacing w:before="120"/>
              <w:jc w:val="center"/>
              <w:rPr>
                <w:sz w:val="26"/>
                <w:szCs w:val="26"/>
              </w:rPr>
            </w:pPr>
          </w:p>
        </w:tc>
        <w:tc>
          <w:tcPr>
            <w:tcW w:w="545" w:type="pct"/>
            <w:vAlign w:val="center"/>
          </w:tcPr>
          <w:p w:rsidR="001A4BDB" w:rsidRPr="00017FC5" w:rsidRDefault="001A4BDB" w:rsidP="00647828">
            <w:pPr>
              <w:autoSpaceDE w:val="0"/>
              <w:autoSpaceDN w:val="0"/>
              <w:adjustRightInd w:val="0"/>
              <w:spacing w:before="120"/>
              <w:jc w:val="center"/>
              <w:rPr>
                <w:sz w:val="26"/>
                <w:szCs w:val="26"/>
              </w:rPr>
            </w:pPr>
          </w:p>
        </w:tc>
      </w:tr>
      <w:tr w:rsidR="001A4BDB" w:rsidRPr="00017FC5" w:rsidTr="00647828">
        <w:tblPrEx>
          <w:tblCellMar>
            <w:top w:w="0" w:type="dxa"/>
            <w:left w:w="0" w:type="dxa"/>
            <w:bottom w:w="0" w:type="dxa"/>
            <w:right w:w="0" w:type="dxa"/>
          </w:tblCellMar>
        </w:tblPrEx>
        <w:tc>
          <w:tcPr>
            <w:tcW w:w="3347" w:type="pct"/>
            <w:vAlign w:val="center"/>
          </w:tcPr>
          <w:p w:rsidR="001A4BDB" w:rsidRPr="00017FC5" w:rsidRDefault="001A4BDB" w:rsidP="00647828">
            <w:pPr>
              <w:autoSpaceDE w:val="0"/>
              <w:autoSpaceDN w:val="0"/>
              <w:adjustRightInd w:val="0"/>
              <w:spacing w:before="120"/>
              <w:rPr>
                <w:sz w:val="26"/>
                <w:szCs w:val="26"/>
              </w:rPr>
            </w:pPr>
            <w:r w:rsidRPr="00017FC5">
              <w:rPr>
                <w:sz w:val="26"/>
                <w:szCs w:val="26"/>
              </w:rPr>
              <w:t>- Nội dung chăm sóc:</w:t>
            </w:r>
          </w:p>
        </w:tc>
        <w:tc>
          <w:tcPr>
            <w:tcW w:w="587" w:type="pct"/>
            <w:vAlign w:val="center"/>
          </w:tcPr>
          <w:p w:rsidR="001A4BDB" w:rsidRPr="00017FC5" w:rsidRDefault="001A4BDB" w:rsidP="00647828">
            <w:pPr>
              <w:autoSpaceDE w:val="0"/>
              <w:autoSpaceDN w:val="0"/>
              <w:adjustRightInd w:val="0"/>
              <w:spacing w:before="120"/>
              <w:jc w:val="center"/>
              <w:rPr>
                <w:sz w:val="26"/>
                <w:szCs w:val="26"/>
              </w:rPr>
            </w:pPr>
          </w:p>
        </w:tc>
        <w:tc>
          <w:tcPr>
            <w:tcW w:w="521" w:type="pct"/>
            <w:vAlign w:val="center"/>
          </w:tcPr>
          <w:p w:rsidR="001A4BDB" w:rsidRPr="00017FC5" w:rsidRDefault="001A4BDB" w:rsidP="00647828">
            <w:pPr>
              <w:autoSpaceDE w:val="0"/>
              <w:autoSpaceDN w:val="0"/>
              <w:adjustRightInd w:val="0"/>
              <w:spacing w:before="120"/>
              <w:jc w:val="center"/>
              <w:rPr>
                <w:sz w:val="26"/>
                <w:szCs w:val="26"/>
              </w:rPr>
            </w:pPr>
          </w:p>
        </w:tc>
        <w:tc>
          <w:tcPr>
            <w:tcW w:w="545" w:type="pct"/>
            <w:vAlign w:val="center"/>
          </w:tcPr>
          <w:p w:rsidR="001A4BDB" w:rsidRPr="00017FC5" w:rsidRDefault="001A4BDB" w:rsidP="00647828">
            <w:pPr>
              <w:autoSpaceDE w:val="0"/>
              <w:autoSpaceDN w:val="0"/>
              <w:adjustRightInd w:val="0"/>
              <w:spacing w:before="120"/>
              <w:jc w:val="center"/>
              <w:rPr>
                <w:sz w:val="26"/>
                <w:szCs w:val="26"/>
              </w:rPr>
            </w:pPr>
          </w:p>
        </w:tc>
      </w:tr>
      <w:tr w:rsidR="001A4BDB" w:rsidRPr="00017FC5" w:rsidTr="00647828">
        <w:tblPrEx>
          <w:tblCellMar>
            <w:top w:w="0" w:type="dxa"/>
            <w:left w:w="0" w:type="dxa"/>
            <w:bottom w:w="0" w:type="dxa"/>
            <w:right w:w="0" w:type="dxa"/>
          </w:tblCellMar>
        </w:tblPrEx>
        <w:tc>
          <w:tcPr>
            <w:tcW w:w="3347" w:type="pct"/>
            <w:vAlign w:val="center"/>
          </w:tcPr>
          <w:p w:rsidR="001A4BDB" w:rsidRPr="00017FC5" w:rsidRDefault="001A4BDB" w:rsidP="00647828">
            <w:pPr>
              <w:autoSpaceDE w:val="0"/>
              <w:autoSpaceDN w:val="0"/>
              <w:adjustRightInd w:val="0"/>
              <w:spacing w:before="120"/>
              <w:rPr>
                <w:sz w:val="26"/>
                <w:szCs w:val="26"/>
              </w:rPr>
            </w:pPr>
            <w:r w:rsidRPr="00017FC5">
              <w:rPr>
                <w:sz w:val="26"/>
                <w:szCs w:val="26"/>
              </w:rPr>
              <w:t>+ …</w:t>
            </w:r>
          </w:p>
        </w:tc>
        <w:tc>
          <w:tcPr>
            <w:tcW w:w="587" w:type="pct"/>
            <w:vAlign w:val="center"/>
          </w:tcPr>
          <w:p w:rsidR="001A4BDB" w:rsidRPr="00017FC5" w:rsidRDefault="001A4BDB" w:rsidP="00647828">
            <w:pPr>
              <w:autoSpaceDE w:val="0"/>
              <w:autoSpaceDN w:val="0"/>
              <w:adjustRightInd w:val="0"/>
              <w:spacing w:before="120"/>
              <w:jc w:val="center"/>
              <w:rPr>
                <w:sz w:val="26"/>
                <w:szCs w:val="26"/>
              </w:rPr>
            </w:pPr>
          </w:p>
        </w:tc>
        <w:tc>
          <w:tcPr>
            <w:tcW w:w="521" w:type="pct"/>
            <w:vAlign w:val="center"/>
          </w:tcPr>
          <w:p w:rsidR="001A4BDB" w:rsidRPr="00017FC5" w:rsidRDefault="001A4BDB" w:rsidP="00647828">
            <w:pPr>
              <w:autoSpaceDE w:val="0"/>
              <w:autoSpaceDN w:val="0"/>
              <w:adjustRightInd w:val="0"/>
              <w:spacing w:before="120"/>
              <w:jc w:val="center"/>
              <w:rPr>
                <w:sz w:val="26"/>
                <w:szCs w:val="26"/>
              </w:rPr>
            </w:pPr>
          </w:p>
        </w:tc>
        <w:tc>
          <w:tcPr>
            <w:tcW w:w="545" w:type="pct"/>
            <w:vAlign w:val="center"/>
          </w:tcPr>
          <w:p w:rsidR="001A4BDB" w:rsidRPr="00017FC5" w:rsidRDefault="001A4BDB" w:rsidP="00647828">
            <w:pPr>
              <w:autoSpaceDE w:val="0"/>
              <w:autoSpaceDN w:val="0"/>
              <w:adjustRightInd w:val="0"/>
              <w:spacing w:before="120"/>
              <w:jc w:val="center"/>
              <w:rPr>
                <w:sz w:val="26"/>
                <w:szCs w:val="26"/>
              </w:rPr>
            </w:pPr>
          </w:p>
        </w:tc>
      </w:tr>
      <w:tr w:rsidR="001A4BDB" w:rsidRPr="00017FC5" w:rsidTr="00647828">
        <w:tblPrEx>
          <w:tblCellMar>
            <w:top w:w="0" w:type="dxa"/>
            <w:left w:w="0" w:type="dxa"/>
            <w:bottom w:w="0" w:type="dxa"/>
            <w:right w:w="0" w:type="dxa"/>
          </w:tblCellMar>
        </w:tblPrEx>
        <w:tc>
          <w:tcPr>
            <w:tcW w:w="3347" w:type="pct"/>
            <w:vAlign w:val="center"/>
          </w:tcPr>
          <w:p w:rsidR="001A4BDB" w:rsidRPr="00017FC5" w:rsidRDefault="001A4BDB" w:rsidP="00647828">
            <w:pPr>
              <w:autoSpaceDE w:val="0"/>
              <w:autoSpaceDN w:val="0"/>
              <w:adjustRightInd w:val="0"/>
              <w:spacing w:before="120"/>
              <w:rPr>
                <w:sz w:val="26"/>
                <w:szCs w:val="26"/>
              </w:rPr>
            </w:pPr>
            <w:r w:rsidRPr="00017FC5">
              <w:rPr>
                <w:sz w:val="26"/>
                <w:szCs w:val="26"/>
              </w:rPr>
              <w:t>2. Lần thứ 2, thứ 3…: Nội dung chăm sóc như lần thứ nhất hoặc tùy điều kiện chỉ vận dụng nội dung thích hợp</w:t>
            </w:r>
          </w:p>
        </w:tc>
        <w:tc>
          <w:tcPr>
            <w:tcW w:w="587" w:type="pct"/>
            <w:vAlign w:val="center"/>
          </w:tcPr>
          <w:p w:rsidR="001A4BDB" w:rsidRPr="00017FC5" w:rsidRDefault="001A4BDB" w:rsidP="00647828">
            <w:pPr>
              <w:autoSpaceDE w:val="0"/>
              <w:autoSpaceDN w:val="0"/>
              <w:adjustRightInd w:val="0"/>
              <w:spacing w:before="120"/>
              <w:jc w:val="center"/>
              <w:rPr>
                <w:sz w:val="26"/>
                <w:szCs w:val="26"/>
              </w:rPr>
            </w:pPr>
          </w:p>
        </w:tc>
        <w:tc>
          <w:tcPr>
            <w:tcW w:w="521" w:type="pct"/>
            <w:vAlign w:val="center"/>
          </w:tcPr>
          <w:p w:rsidR="001A4BDB" w:rsidRPr="00017FC5" w:rsidRDefault="001A4BDB" w:rsidP="00647828">
            <w:pPr>
              <w:autoSpaceDE w:val="0"/>
              <w:autoSpaceDN w:val="0"/>
              <w:adjustRightInd w:val="0"/>
              <w:spacing w:before="120"/>
              <w:jc w:val="center"/>
              <w:rPr>
                <w:sz w:val="26"/>
                <w:szCs w:val="26"/>
              </w:rPr>
            </w:pPr>
          </w:p>
        </w:tc>
        <w:tc>
          <w:tcPr>
            <w:tcW w:w="545" w:type="pct"/>
            <w:vAlign w:val="center"/>
          </w:tcPr>
          <w:p w:rsidR="001A4BDB" w:rsidRPr="00017FC5" w:rsidRDefault="001A4BDB" w:rsidP="00647828">
            <w:pPr>
              <w:autoSpaceDE w:val="0"/>
              <w:autoSpaceDN w:val="0"/>
              <w:adjustRightInd w:val="0"/>
              <w:spacing w:before="120"/>
              <w:jc w:val="center"/>
              <w:rPr>
                <w:sz w:val="26"/>
                <w:szCs w:val="26"/>
              </w:rPr>
            </w:pPr>
          </w:p>
        </w:tc>
      </w:tr>
      <w:tr w:rsidR="001A4BDB" w:rsidRPr="00017FC5" w:rsidTr="00647828">
        <w:tblPrEx>
          <w:tblCellMar>
            <w:top w:w="0" w:type="dxa"/>
            <w:left w:w="0" w:type="dxa"/>
            <w:bottom w:w="0" w:type="dxa"/>
            <w:right w:w="0" w:type="dxa"/>
          </w:tblCellMar>
        </w:tblPrEx>
        <w:tc>
          <w:tcPr>
            <w:tcW w:w="3347" w:type="pct"/>
            <w:vAlign w:val="center"/>
          </w:tcPr>
          <w:p w:rsidR="001A4BDB" w:rsidRPr="00017FC5" w:rsidRDefault="001A4BDB" w:rsidP="00647828">
            <w:pPr>
              <w:autoSpaceDE w:val="0"/>
              <w:autoSpaceDN w:val="0"/>
              <w:adjustRightInd w:val="0"/>
              <w:spacing w:before="120"/>
              <w:rPr>
                <w:sz w:val="26"/>
                <w:szCs w:val="26"/>
              </w:rPr>
            </w:pPr>
            <w:r w:rsidRPr="00017FC5">
              <w:rPr>
                <w:sz w:val="26"/>
                <w:szCs w:val="26"/>
              </w:rPr>
              <w:t>3. Bảo vệ:</w:t>
            </w:r>
          </w:p>
        </w:tc>
        <w:tc>
          <w:tcPr>
            <w:tcW w:w="587" w:type="pct"/>
            <w:vAlign w:val="center"/>
          </w:tcPr>
          <w:p w:rsidR="001A4BDB" w:rsidRPr="00017FC5" w:rsidRDefault="001A4BDB" w:rsidP="00647828">
            <w:pPr>
              <w:autoSpaceDE w:val="0"/>
              <w:autoSpaceDN w:val="0"/>
              <w:adjustRightInd w:val="0"/>
              <w:spacing w:before="120"/>
              <w:jc w:val="center"/>
              <w:rPr>
                <w:sz w:val="26"/>
                <w:szCs w:val="26"/>
              </w:rPr>
            </w:pPr>
          </w:p>
        </w:tc>
        <w:tc>
          <w:tcPr>
            <w:tcW w:w="521" w:type="pct"/>
            <w:vAlign w:val="center"/>
          </w:tcPr>
          <w:p w:rsidR="001A4BDB" w:rsidRPr="00017FC5" w:rsidRDefault="001A4BDB" w:rsidP="00647828">
            <w:pPr>
              <w:autoSpaceDE w:val="0"/>
              <w:autoSpaceDN w:val="0"/>
              <w:adjustRightInd w:val="0"/>
              <w:spacing w:before="120"/>
              <w:jc w:val="center"/>
              <w:rPr>
                <w:sz w:val="26"/>
                <w:szCs w:val="26"/>
              </w:rPr>
            </w:pPr>
          </w:p>
        </w:tc>
        <w:tc>
          <w:tcPr>
            <w:tcW w:w="545" w:type="pct"/>
            <w:vAlign w:val="center"/>
          </w:tcPr>
          <w:p w:rsidR="001A4BDB" w:rsidRPr="00017FC5" w:rsidRDefault="001A4BDB" w:rsidP="00647828">
            <w:pPr>
              <w:autoSpaceDE w:val="0"/>
              <w:autoSpaceDN w:val="0"/>
              <w:adjustRightInd w:val="0"/>
              <w:spacing w:before="120"/>
              <w:jc w:val="center"/>
              <w:rPr>
                <w:sz w:val="26"/>
                <w:szCs w:val="26"/>
              </w:rPr>
            </w:pPr>
          </w:p>
        </w:tc>
      </w:tr>
      <w:tr w:rsidR="001A4BDB" w:rsidRPr="00017FC5" w:rsidTr="00647828">
        <w:tblPrEx>
          <w:tblCellMar>
            <w:top w:w="0" w:type="dxa"/>
            <w:left w:w="0" w:type="dxa"/>
            <w:bottom w:w="0" w:type="dxa"/>
            <w:right w:w="0" w:type="dxa"/>
          </w:tblCellMar>
        </w:tblPrEx>
        <w:tc>
          <w:tcPr>
            <w:tcW w:w="3347" w:type="pct"/>
            <w:vAlign w:val="center"/>
          </w:tcPr>
          <w:p w:rsidR="001A4BDB" w:rsidRPr="00017FC5" w:rsidRDefault="001A4BDB" w:rsidP="00647828">
            <w:pPr>
              <w:autoSpaceDE w:val="0"/>
              <w:autoSpaceDN w:val="0"/>
              <w:adjustRightInd w:val="0"/>
              <w:spacing w:before="120"/>
              <w:rPr>
                <w:sz w:val="26"/>
                <w:szCs w:val="26"/>
              </w:rPr>
            </w:pPr>
            <w:r w:rsidRPr="00017FC5">
              <w:rPr>
                <w:sz w:val="26"/>
                <w:szCs w:val="26"/>
              </w:rPr>
              <w:t>-.......</w:t>
            </w:r>
          </w:p>
        </w:tc>
        <w:tc>
          <w:tcPr>
            <w:tcW w:w="587" w:type="pct"/>
            <w:vAlign w:val="center"/>
          </w:tcPr>
          <w:p w:rsidR="001A4BDB" w:rsidRPr="00017FC5" w:rsidRDefault="001A4BDB" w:rsidP="00647828">
            <w:pPr>
              <w:autoSpaceDE w:val="0"/>
              <w:autoSpaceDN w:val="0"/>
              <w:adjustRightInd w:val="0"/>
              <w:spacing w:before="120"/>
              <w:jc w:val="center"/>
              <w:rPr>
                <w:sz w:val="26"/>
                <w:szCs w:val="26"/>
              </w:rPr>
            </w:pPr>
          </w:p>
        </w:tc>
        <w:tc>
          <w:tcPr>
            <w:tcW w:w="521" w:type="pct"/>
            <w:vAlign w:val="center"/>
          </w:tcPr>
          <w:p w:rsidR="001A4BDB" w:rsidRPr="00017FC5" w:rsidRDefault="001A4BDB" w:rsidP="00647828">
            <w:pPr>
              <w:autoSpaceDE w:val="0"/>
              <w:autoSpaceDN w:val="0"/>
              <w:adjustRightInd w:val="0"/>
              <w:spacing w:before="120"/>
              <w:jc w:val="center"/>
              <w:rPr>
                <w:sz w:val="26"/>
                <w:szCs w:val="26"/>
              </w:rPr>
            </w:pPr>
          </w:p>
        </w:tc>
        <w:tc>
          <w:tcPr>
            <w:tcW w:w="545" w:type="pct"/>
            <w:vAlign w:val="center"/>
          </w:tcPr>
          <w:p w:rsidR="001A4BDB" w:rsidRPr="00017FC5" w:rsidRDefault="001A4BDB" w:rsidP="00647828">
            <w:pPr>
              <w:autoSpaceDE w:val="0"/>
              <w:autoSpaceDN w:val="0"/>
              <w:adjustRightInd w:val="0"/>
              <w:spacing w:before="120"/>
              <w:jc w:val="center"/>
              <w:rPr>
                <w:sz w:val="26"/>
                <w:szCs w:val="26"/>
              </w:rPr>
            </w:pPr>
          </w:p>
        </w:tc>
      </w:tr>
    </w:tbl>
    <w:p w:rsidR="001A4BDB" w:rsidRPr="00017FC5" w:rsidRDefault="001A4BDB" w:rsidP="001A4BDB">
      <w:pPr>
        <w:autoSpaceDE w:val="0"/>
        <w:autoSpaceDN w:val="0"/>
        <w:adjustRightInd w:val="0"/>
        <w:spacing w:before="120"/>
        <w:rPr>
          <w:bCs/>
          <w:sz w:val="26"/>
          <w:szCs w:val="26"/>
        </w:rPr>
      </w:pPr>
    </w:p>
    <w:p w:rsidR="001A4BDB" w:rsidRPr="00017FC5" w:rsidRDefault="001A4BDB" w:rsidP="001A4BDB">
      <w:pPr>
        <w:autoSpaceDE w:val="0"/>
        <w:autoSpaceDN w:val="0"/>
        <w:adjustRightInd w:val="0"/>
        <w:spacing w:before="120"/>
        <w:jc w:val="center"/>
        <w:rPr>
          <w:b/>
          <w:bCs/>
          <w:sz w:val="26"/>
          <w:szCs w:val="26"/>
        </w:rPr>
      </w:pPr>
    </w:p>
    <w:p w:rsidR="001A4BDB" w:rsidRPr="00017FC5" w:rsidRDefault="001A4BDB" w:rsidP="001A4BDB">
      <w:pPr>
        <w:autoSpaceDE w:val="0"/>
        <w:autoSpaceDN w:val="0"/>
        <w:adjustRightInd w:val="0"/>
        <w:spacing w:before="120"/>
        <w:jc w:val="center"/>
        <w:rPr>
          <w:b/>
          <w:bCs/>
          <w:sz w:val="26"/>
          <w:szCs w:val="26"/>
        </w:rPr>
      </w:pPr>
    </w:p>
    <w:p w:rsidR="001A4BDB" w:rsidRPr="00017FC5" w:rsidRDefault="001A4BDB" w:rsidP="001A4BDB">
      <w:pPr>
        <w:autoSpaceDE w:val="0"/>
        <w:autoSpaceDN w:val="0"/>
        <w:adjustRightInd w:val="0"/>
        <w:spacing w:before="120"/>
        <w:jc w:val="center"/>
        <w:rPr>
          <w:b/>
          <w:bCs/>
          <w:sz w:val="26"/>
          <w:szCs w:val="26"/>
        </w:rPr>
      </w:pPr>
    </w:p>
    <w:p w:rsidR="001A4BDB" w:rsidRPr="00017FC5" w:rsidRDefault="001A4BDB" w:rsidP="001A4BDB">
      <w:pPr>
        <w:autoSpaceDE w:val="0"/>
        <w:autoSpaceDN w:val="0"/>
        <w:adjustRightInd w:val="0"/>
        <w:spacing w:before="120"/>
        <w:jc w:val="center"/>
        <w:rPr>
          <w:b/>
          <w:bCs/>
          <w:sz w:val="26"/>
          <w:szCs w:val="26"/>
        </w:rPr>
      </w:pPr>
    </w:p>
    <w:p w:rsidR="001A4BDB" w:rsidRPr="00017FC5" w:rsidRDefault="001A4BDB" w:rsidP="001A4BDB">
      <w:pPr>
        <w:autoSpaceDE w:val="0"/>
        <w:autoSpaceDN w:val="0"/>
        <w:adjustRightInd w:val="0"/>
        <w:spacing w:before="120"/>
        <w:jc w:val="center"/>
        <w:rPr>
          <w:sz w:val="26"/>
          <w:szCs w:val="26"/>
        </w:rPr>
      </w:pPr>
      <w:r w:rsidRPr="00017FC5">
        <w:rPr>
          <w:b/>
          <w:bCs/>
          <w:sz w:val="26"/>
          <w:szCs w:val="26"/>
        </w:rPr>
        <w:t>Biểu 5: Thiết kế chăm sóc, bảo vệ rừng trồng năm thứ 2, 3…</w:t>
      </w:r>
      <w:r w:rsidRPr="00017FC5">
        <w:rPr>
          <w:b/>
          <w:bCs/>
          <w:sz w:val="26"/>
          <w:szCs w:val="26"/>
          <w:vertAlign w:val="superscript"/>
        </w:rPr>
        <w:footnoteReference w:customMarkFollows="1" w:id="7"/>
        <w:t>27</w:t>
      </w:r>
    </w:p>
    <w:p w:rsidR="001A4BDB" w:rsidRPr="00017FC5" w:rsidRDefault="001A4BDB" w:rsidP="001A4BDB">
      <w:pPr>
        <w:autoSpaceDE w:val="0"/>
        <w:autoSpaceDN w:val="0"/>
        <w:adjustRightInd w:val="0"/>
        <w:spacing w:before="120"/>
        <w:rPr>
          <w:sz w:val="26"/>
          <w:szCs w:val="26"/>
        </w:rPr>
      </w:pPr>
      <w:r w:rsidRPr="00017FC5">
        <w:rPr>
          <w:sz w:val="26"/>
          <w:szCs w:val="26"/>
        </w:rPr>
        <w:t>Tiểu khu:</w:t>
      </w:r>
    </w:p>
    <w:p w:rsidR="001A4BDB" w:rsidRPr="00017FC5" w:rsidRDefault="001A4BDB" w:rsidP="001A4BDB">
      <w:pPr>
        <w:autoSpaceDE w:val="0"/>
        <w:autoSpaceDN w:val="0"/>
        <w:adjustRightInd w:val="0"/>
        <w:spacing w:before="120"/>
        <w:rPr>
          <w:sz w:val="26"/>
          <w:szCs w:val="26"/>
        </w:rPr>
      </w:pPr>
      <w:r w:rsidRPr="00017FC5">
        <w:rPr>
          <w:sz w:val="26"/>
          <w:szCs w:val="26"/>
        </w:rPr>
        <w:t>Khoảnh: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722"/>
        <w:gridCol w:w="866"/>
        <w:gridCol w:w="881"/>
        <w:gridCol w:w="881"/>
      </w:tblGrid>
      <w:tr w:rsidR="001A4BDB" w:rsidRPr="00017FC5" w:rsidTr="00647828">
        <w:tblPrEx>
          <w:tblCellMar>
            <w:top w:w="0" w:type="dxa"/>
            <w:left w:w="0" w:type="dxa"/>
            <w:bottom w:w="0" w:type="dxa"/>
            <w:right w:w="0" w:type="dxa"/>
          </w:tblCellMar>
        </w:tblPrEx>
        <w:tc>
          <w:tcPr>
            <w:tcW w:w="3595" w:type="pct"/>
            <w:vMerge w:val="restart"/>
            <w:vAlign w:val="center"/>
          </w:tcPr>
          <w:p w:rsidR="001A4BDB" w:rsidRPr="00017FC5" w:rsidRDefault="001A4BDB" w:rsidP="00647828">
            <w:pPr>
              <w:autoSpaceDE w:val="0"/>
              <w:autoSpaceDN w:val="0"/>
              <w:adjustRightInd w:val="0"/>
              <w:spacing w:before="120"/>
              <w:jc w:val="center"/>
              <w:rPr>
                <w:sz w:val="26"/>
                <w:szCs w:val="26"/>
              </w:rPr>
            </w:pPr>
            <w:r w:rsidRPr="00017FC5">
              <w:rPr>
                <w:b/>
                <w:bCs/>
                <w:sz w:val="26"/>
                <w:szCs w:val="26"/>
              </w:rPr>
              <w:t>Hạng mục</w:t>
            </w:r>
          </w:p>
        </w:tc>
        <w:tc>
          <w:tcPr>
            <w:tcW w:w="1405" w:type="pct"/>
            <w:gridSpan w:val="3"/>
            <w:vAlign w:val="center"/>
          </w:tcPr>
          <w:p w:rsidR="001A4BDB" w:rsidRPr="00017FC5" w:rsidRDefault="001A4BDB" w:rsidP="00647828">
            <w:pPr>
              <w:autoSpaceDE w:val="0"/>
              <w:autoSpaceDN w:val="0"/>
              <w:adjustRightInd w:val="0"/>
              <w:spacing w:before="120"/>
              <w:jc w:val="center"/>
              <w:rPr>
                <w:sz w:val="26"/>
                <w:szCs w:val="26"/>
              </w:rPr>
            </w:pPr>
            <w:r w:rsidRPr="00017FC5">
              <w:rPr>
                <w:b/>
                <w:bCs/>
                <w:sz w:val="26"/>
                <w:szCs w:val="26"/>
              </w:rPr>
              <w:t>Vị trí tác nghiệp</w:t>
            </w:r>
          </w:p>
        </w:tc>
      </w:tr>
      <w:tr w:rsidR="001A4BDB" w:rsidRPr="00017FC5" w:rsidTr="00647828">
        <w:tblPrEx>
          <w:tblCellMar>
            <w:top w:w="0" w:type="dxa"/>
            <w:left w:w="0" w:type="dxa"/>
            <w:bottom w:w="0" w:type="dxa"/>
            <w:right w:w="0" w:type="dxa"/>
          </w:tblCellMar>
        </w:tblPrEx>
        <w:tc>
          <w:tcPr>
            <w:tcW w:w="3595" w:type="pct"/>
            <w:vMerge/>
            <w:vAlign w:val="center"/>
          </w:tcPr>
          <w:p w:rsidR="001A4BDB" w:rsidRPr="00017FC5" w:rsidRDefault="001A4BDB" w:rsidP="00647828">
            <w:pPr>
              <w:autoSpaceDE w:val="0"/>
              <w:autoSpaceDN w:val="0"/>
              <w:adjustRightInd w:val="0"/>
              <w:spacing w:before="120"/>
              <w:rPr>
                <w:sz w:val="26"/>
                <w:szCs w:val="26"/>
              </w:rPr>
            </w:pPr>
          </w:p>
        </w:tc>
        <w:tc>
          <w:tcPr>
            <w:tcW w:w="463" w:type="pct"/>
            <w:vAlign w:val="center"/>
          </w:tcPr>
          <w:p w:rsidR="001A4BDB" w:rsidRPr="00017FC5" w:rsidRDefault="001A4BDB" w:rsidP="00647828">
            <w:pPr>
              <w:autoSpaceDE w:val="0"/>
              <w:autoSpaceDN w:val="0"/>
              <w:adjustRightInd w:val="0"/>
              <w:spacing w:before="120"/>
              <w:jc w:val="center"/>
              <w:rPr>
                <w:sz w:val="26"/>
                <w:szCs w:val="26"/>
              </w:rPr>
            </w:pPr>
            <w:r w:rsidRPr="00017FC5">
              <w:rPr>
                <w:sz w:val="26"/>
                <w:szCs w:val="26"/>
              </w:rPr>
              <w:t>Lô</w:t>
            </w:r>
          </w:p>
        </w:tc>
        <w:tc>
          <w:tcPr>
            <w:tcW w:w="471" w:type="pct"/>
            <w:vAlign w:val="center"/>
          </w:tcPr>
          <w:p w:rsidR="001A4BDB" w:rsidRPr="00017FC5" w:rsidRDefault="001A4BDB" w:rsidP="00647828">
            <w:pPr>
              <w:autoSpaceDE w:val="0"/>
              <w:autoSpaceDN w:val="0"/>
              <w:adjustRightInd w:val="0"/>
              <w:spacing w:before="120"/>
              <w:jc w:val="center"/>
              <w:rPr>
                <w:sz w:val="26"/>
                <w:szCs w:val="26"/>
              </w:rPr>
            </w:pPr>
            <w:r w:rsidRPr="00017FC5">
              <w:rPr>
                <w:sz w:val="26"/>
                <w:szCs w:val="26"/>
              </w:rPr>
              <w:t>Lô</w:t>
            </w:r>
          </w:p>
        </w:tc>
        <w:tc>
          <w:tcPr>
            <w:tcW w:w="471" w:type="pct"/>
            <w:vAlign w:val="center"/>
          </w:tcPr>
          <w:p w:rsidR="001A4BDB" w:rsidRPr="00017FC5" w:rsidRDefault="001A4BDB" w:rsidP="00647828">
            <w:pPr>
              <w:autoSpaceDE w:val="0"/>
              <w:autoSpaceDN w:val="0"/>
              <w:adjustRightInd w:val="0"/>
              <w:spacing w:before="120"/>
              <w:jc w:val="center"/>
              <w:rPr>
                <w:sz w:val="26"/>
                <w:szCs w:val="26"/>
              </w:rPr>
            </w:pPr>
            <w:r w:rsidRPr="00017FC5">
              <w:rPr>
                <w:sz w:val="26"/>
                <w:szCs w:val="26"/>
              </w:rPr>
              <w:t>Lô</w:t>
            </w:r>
          </w:p>
        </w:tc>
      </w:tr>
      <w:tr w:rsidR="001A4BDB" w:rsidRPr="00017FC5" w:rsidTr="00647828">
        <w:tblPrEx>
          <w:tblCellMar>
            <w:top w:w="0" w:type="dxa"/>
            <w:left w:w="0" w:type="dxa"/>
            <w:bottom w:w="0" w:type="dxa"/>
            <w:right w:w="0" w:type="dxa"/>
          </w:tblCellMar>
        </w:tblPrEx>
        <w:tc>
          <w:tcPr>
            <w:tcW w:w="3595" w:type="pct"/>
            <w:vAlign w:val="center"/>
          </w:tcPr>
          <w:p w:rsidR="001A4BDB" w:rsidRPr="00017FC5" w:rsidRDefault="001A4BDB" w:rsidP="00647828">
            <w:pPr>
              <w:autoSpaceDE w:val="0"/>
              <w:autoSpaceDN w:val="0"/>
              <w:adjustRightInd w:val="0"/>
              <w:spacing w:before="120"/>
              <w:rPr>
                <w:sz w:val="26"/>
                <w:szCs w:val="26"/>
              </w:rPr>
            </w:pPr>
            <w:r w:rsidRPr="00017FC5">
              <w:rPr>
                <w:b/>
                <w:bCs/>
                <w:sz w:val="26"/>
                <w:szCs w:val="26"/>
              </w:rPr>
              <w:t xml:space="preserve">I. Đối tượng áp dụng </w:t>
            </w:r>
            <w:r w:rsidRPr="00017FC5">
              <w:rPr>
                <w:sz w:val="26"/>
                <w:szCs w:val="26"/>
              </w:rPr>
              <w:t>(rừng trồng năm thứ II, III)</w:t>
            </w:r>
          </w:p>
          <w:p w:rsidR="001A4BDB" w:rsidRPr="00017FC5" w:rsidRDefault="001A4BDB" w:rsidP="00647828">
            <w:pPr>
              <w:autoSpaceDE w:val="0"/>
              <w:autoSpaceDN w:val="0"/>
              <w:adjustRightInd w:val="0"/>
              <w:spacing w:before="120"/>
              <w:rPr>
                <w:sz w:val="26"/>
                <w:szCs w:val="26"/>
              </w:rPr>
            </w:pPr>
            <w:r w:rsidRPr="00017FC5">
              <w:rPr>
                <w:b/>
                <w:bCs/>
                <w:sz w:val="26"/>
                <w:szCs w:val="26"/>
              </w:rPr>
              <w:t>II. Chăm sóc:</w:t>
            </w:r>
          </w:p>
          <w:p w:rsidR="001A4BDB" w:rsidRPr="00017FC5" w:rsidRDefault="001A4BDB" w:rsidP="00647828">
            <w:pPr>
              <w:autoSpaceDE w:val="0"/>
              <w:autoSpaceDN w:val="0"/>
              <w:adjustRightInd w:val="0"/>
              <w:spacing w:before="120"/>
              <w:rPr>
                <w:sz w:val="26"/>
                <w:szCs w:val="26"/>
              </w:rPr>
            </w:pPr>
            <w:r w:rsidRPr="00017FC5">
              <w:rPr>
                <w:sz w:val="26"/>
                <w:szCs w:val="26"/>
              </w:rPr>
              <w:t>1. Lần thứ nhất (tháng …. đến …tháng….)</w:t>
            </w:r>
          </w:p>
          <w:p w:rsidR="001A4BDB" w:rsidRPr="00017FC5" w:rsidRDefault="001A4BDB" w:rsidP="00647828">
            <w:pPr>
              <w:autoSpaceDE w:val="0"/>
              <w:autoSpaceDN w:val="0"/>
              <w:adjustRightInd w:val="0"/>
              <w:spacing w:before="120"/>
              <w:rPr>
                <w:sz w:val="26"/>
                <w:szCs w:val="26"/>
              </w:rPr>
            </w:pPr>
            <w:r w:rsidRPr="00017FC5">
              <w:rPr>
                <w:sz w:val="26"/>
                <w:szCs w:val="26"/>
              </w:rPr>
              <w:lastRenderedPageBreak/>
              <w:t>a. Trồng dặm.</w:t>
            </w:r>
          </w:p>
          <w:p w:rsidR="001A4BDB" w:rsidRPr="00017FC5" w:rsidRDefault="001A4BDB" w:rsidP="00647828">
            <w:pPr>
              <w:autoSpaceDE w:val="0"/>
              <w:autoSpaceDN w:val="0"/>
              <w:adjustRightInd w:val="0"/>
              <w:spacing w:before="120"/>
              <w:rPr>
                <w:sz w:val="26"/>
                <w:szCs w:val="26"/>
              </w:rPr>
            </w:pPr>
            <w:r w:rsidRPr="00017FC5">
              <w:rPr>
                <w:sz w:val="26"/>
                <w:szCs w:val="26"/>
              </w:rPr>
              <w:t>b. Phát thực bì: toàn diện, theo băng, theo hố hoặc không cần phát).</w:t>
            </w:r>
          </w:p>
          <w:p w:rsidR="001A4BDB" w:rsidRPr="00017FC5" w:rsidRDefault="001A4BDB" w:rsidP="00647828">
            <w:pPr>
              <w:autoSpaceDE w:val="0"/>
              <w:autoSpaceDN w:val="0"/>
              <w:adjustRightInd w:val="0"/>
              <w:spacing w:before="120"/>
              <w:rPr>
                <w:sz w:val="26"/>
                <w:szCs w:val="26"/>
              </w:rPr>
            </w:pPr>
            <w:r w:rsidRPr="00017FC5">
              <w:rPr>
                <w:sz w:val="26"/>
                <w:szCs w:val="26"/>
              </w:rPr>
              <w:t>c. Làm cỏ, xới đất, vun gốc, cày bừa đất</w:t>
            </w:r>
          </w:p>
          <w:p w:rsidR="001A4BDB" w:rsidRPr="00017FC5" w:rsidRDefault="001A4BDB" w:rsidP="00647828">
            <w:pPr>
              <w:autoSpaceDE w:val="0"/>
              <w:autoSpaceDN w:val="0"/>
              <w:adjustRightInd w:val="0"/>
              <w:spacing w:before="120"/>
              <w:rPr>
                <w:sz w:val="26"/>
                <w:szCs w:val="26"/>
              </w:rPr>
            </w:pPr>
            <w:r w:rsidRPr="00017FC5">
              <w:rPr>
                <w:sz w:val="26"/>
                <w:szCs w:val="26"/>
              </w:rPr>
              <w:t>d. Bón phân: (loại phân bón, liều lượng, kỹ thuật bón…)</w:t>
            </w:r>
          </w:p>
          <w:p w:rsidR="001A4BDB" w:rsidRPr="00017FC5" w:rsidRDefault="001A4BDB" w:rsidP="00647828">
            <w:pPr>
              <w:autoSpaceDE w:val="0"/>
              <w:autoSpaceDN w:val="0"/>
              <w:adjustRightInd w:val="0"/>
              <w:spacing w:before="120"/>
              <w:rPr>
                <w:sz w:val="26"/>
                <w:szCs w:val="26"/>
              </w:rPr>
            </w:pPr>
            <w:r w:rsidRPr="00017FC5">
              <w:rPr>
                <w:sz w:val="26"/>
                <w:szCs w:val="26"/>
              </w:rPr>
              <w:t>………………..</w:t>
            </w:r>
          </w:p>
          <w:p w:rsidR="001A4BDB" w:rsidRPr="00017FC5" w:rsidRDefault="001A4BDB" w:rsidP="00647828">
            <w:pPr>
              <w:autoSpaceDE w:val="0"/>
              <w:autoSpaceDN w:val="0"/>
              <w:adjustRightInd w:val="0"/>
              <w:spacing w:before="120"/>
              <w:rPr>
                <w:sz w:val="26"/>
                <w:szCs w:val="26"/>
              </w:rPr>
            </w:pPr>
            <w:r w:rsidRPr="00017FC5">
              <w:rPr>
                <w:sz w:val="26"/>
                <w:szCs w:val="26"/>
              </w:rPr>
              <w:t>2. Lần thứ 2, thứ 3,…: nội dung chăm sóc tương tự như lần thứ nhất hoặc tùy điều kiện chỉ vận dụng nội dung thích hợp.</w:t>
            </w:r>
          </w:p>
        </w:tc>
        <w:tc>
          <w:tcPr>
            <w:tcW w:w="463" w:type="pct"/>
            <w:vAlign w:val="center"/>
          </w:tcPr>
          <w:p w:rsidR="001A4BDB" w:rsidRPr="00017FC5" w:rsidRDefault="001A4BDB" w:rsidP="00647828">
            <w:pPr>
              <w:autoSpaceDE w:val="0"/>
              <w:autoSpaceDN w:val="0"/>
              <w:adjustRightInd w:val="0"/>
              <w:spacing w:before="120"/>
              <w:jc w:val="center"/>
              <w:rPr>
                <w:sz w:val="26"/>
                <w:szCs w:val="26"/>
              </w:rPr>
            </w:pPr>
          </w:p>
        </w:tc>
        <w:tc>
          <w:tcPr>
            <w:tcW w:w="471" w:type="pct"/>
            <w:vAlign w:val="center"/>
          </w:tcPr>
          <w:p w:rsidR="001A4BDB" w:rsidRPr="00017FC5" w:rsidRDefault="001A4BDB" w:rsidP="00647828">
            <w:pPr>
              <w:autoSpaceDE w:val="0"/>
              <w:autoSpaceDN w:val="0"/>
              <w:adjustRightInd w:val="0"/>
              <w:spacing w:before="120"/>
              <w:jc w:val="center"/>
              <w:rPr>
                <w:sz w:val="26"/>
                <w:szCs w:val="26"/>
              </w:rPr>
            </w:pPr>
          </w:p>
        </w:tc>
        <w:tc>
          <w:tcPr>
            <w:tcW w:w="471" w:type="pct"/>
            <w:vAlign w:val="center"/>
          </w:tcPr>
          <w:p w:rsidR="001A4BDB" w:rsidRPr="00017FC5" w:rsidRDefault="001A4BDB" w:rsidP="00647828">
            <w:pPr>
              <w:autoSpaceDE w:val="0"/>
              <w:autoSpaceDN w:val="0"/>
              <w:adjustRightInd w:val="0"/>
              <w:spacing w:before="120"/>
              <w:jc w:val="center"/>
              <w:rPr>
                <w:sz w:val="26"/>
                <w:szCs w:val="26"/>
              </w:rPr>
            </w:pPr>
          </w:p>
        </w:tc>
      </w:tr>
      <w:tr w:rsidR="001A4BDB" w:rsidRPr="00017FC5" w:rsidTr="00647828">
        <w:tblPrEx>
          <w:tblCellMar>
            <w:top w:w="0" w:type="dxa"/>
            <w:left w:w="0" w:type="dxa"/>
            <w:bottom w:w="0" w:type="dxa"/>
            <w:right w:w="0" w:type="dxa"/>
          </w:tblCellMar>
        </w:tblPrEx>
        <w:tc>
          <w:tcPr>
            <w:tcW w:w="3595" w:type="pct"/>
            <w:vAlign w:val="center"/>
          </w:tcPr>
          <w:p w:rsidR="001A4BDB" w:rsidRPr="00017FC5" w:rsidRDefault="001A4BDB" w:rsidP="00647828">
            <w:pPr>
              <w:autoSpaceDE w:val="0"/>
              <w:autoSpaceDN w:val="0"/>
              <w:adjustRightInd w:val="0"/>
              <w:spacing w:before="120"/>
              <w:rPr>
                <w:sz w:val="26"/>
                <w:szCs w:val="26"/>
              </w:rPr>
            </w:pPr>
            <w:r w:rsidRPr="00017FC5">
              <w:rPr>
                <w:b/>
                <w:bCs/>
                <w:sz w:val="26"/>
                <w:szCs w:val="26"/>
              </w:rPr>
              <w:lastRenderedPageBreak/>
              <w:t>III. Bảo vệ:</w:t>
            </w:r>
          </w:p>
          <w:p w:rsidR="001A4BDB" w:rsidRPr="00017FC5" w:rsidRDefault="001A4BDB" w:rsidP="00647828">
            <w:pPr>
              <w:autoSpaceDE w:val="0"/>
              <w:autoSpaceDN w:val="0"/>
              <w:adjustRightInd w:val="0"/>
              <w:spacing w:before="120"/>
              <w:rPr>
                <w:sz w:val="26"/>
                <w:szCs w:val="26"/>
              </w:rPr>
            </w:pPr>
            <w:r w:rsidRPr="00017FC5">
              <w:rPr>
                <w:sz w:val="26"/>
                <w:szCs w:val="26"/>
              </w:rPr>
              <w:t>1. Tu sửa đường băng cản lửa.</w:t>
            </w:r>
          </w:p>
          <w:p w:rsidR="001A4BDB" w:rsidRPr="00017FC5" w:rsidRDefault="001A4BDB" w:rsidP="00647828">
            <w:pPr>
              <w:autoSpaceDE w:val="0"/>
              <w:autoSpaceDN w:val="0"/>
              <w:adjustRightInd w:val="0"/>
              <w:spacing w:before="120"/>
              <w:rPr>
                <w:sz w:val="26"/>
                <w:szCs w:val="26"/>
              </w:rPr>
            </w:pPr>
            <w:r w:rsidRPr="00017FC5">
              <w:rPr>
                <w:sz w:val="26"/>
                <w:szCs w:val="26"/>
              </w:rPr>
              <w:t>2. Phòng chống người, gia súc phá hoại</w:t>
            </w:r>
          </w:p>
          <w:p w:rsidR="001A4BDB" w:rsidRPr="00017FC5" w:rsidRDefault="001A4BDB" w:rsidP="00647828">
            <w:pPr>
              <w:autoSpaceDE w:val="0"/>
              <w:autoSpaceDN w:val="0"/>
              <w:adjustRightInd w:val="0"/>
              <w:spacing w:before="120"/>
              <w:rPr>
                <w:sz w:val="26"/>
                <w:szCs w:val="26"/>
              </w:rPr>
            </w:pPr>
            <w:r w:rsidRPr="00017FC5">
              <w:rPr>
                <w:sz w:val="26"/>
                <w:szCs w:val="26"/>
              </w:rPr>
              <w:t>……………………………….</w:t>
            </w:r>
          </w:p>
          <w:p w:rsidR="001A4BDB" w:rsidRPr="00017FC5" w:rsidRDefault="001A4BDB" w:rsidP="00647828">
            <w:pPr>
              <w:autoSpaceDE w:val="0"/>
              <w:autoSpaceDN w:val="0"/>
              <w:adjustRightInd w:val="0"/>
              <w:spacing w:before="120"/>
              <w:rPr>
                <w:sz w:val="26"/>
                <w:szCs w:val="26"/>
              </w:rPr>
            </w:pPr>
            <w:r w:rsidRPr="00017FC5">
              <w:rPr>
                <w:sz w:val="26"/>
                <w:szCs w:val="26"/>
              </w:rPr>
              <w:t>………………………………</w:t>
            </w:r>
          </w:p>
        </w:tc>
        <w:tc>
          <w:tcPr>
            <w:tcW w:w="463" w:type="pct"/>
            <w:vAlign w:val="center"/>
          </w:tcPr>
          <w:p w:rsidR="001A4BDB" w:rsidRPr="00017FC5" w:rsidRDefault="001A4BDB" w:rsidP="00647828">
            <w:pPr>
              <w:autoSpaceDE w:val="0"/>
              <w:autoSpaceDN w:val="0"/>
              <w:adjustRightInd w:val="0"/>
              <w:spacing w:before="120"/>
              <w:jc w:val="center"/>
              <w:rPr>
                <w:sz w:val="26"/>
                <w:szCs w:val="26"/>
              </w:rPr>
            </w:pPr>
          </w:p>
        </w:tc>
        <w:tc>
          <w:tcPr>
            <w:tcW w:w="471" w:type="pct"/>
            <w:vAlign w:val="center"/>
          </w:tcPr>
          <w:p w:rsidR="001A4BDB" w:rsidRPr="00017FC5" w:rsidRDefault="001A4BDB" w:rsidP="00647828">
            <w:pPr>
              <w:autoSpaceDE w:val="0"/>
              <w:autoSpaceDN w:val="0"/>
              <w:adjustRightInd w:val="0"/>
              <w:spacing w:before="120"/>
              <w:jc w:val="center"/>
              <w:rPr>
                <w:sz w:val="26"/>
                <w:szCs w:val="26"/>
              </w:rPr>
            </w:pPr>
          </w:p>
        </w:tc>
        <w:tc>
          <w:tcPr>
            <w:tcW w:w="471" w:type="pct"/>
            <w:vAlign w:val="center"/>
          </w:tcPr>
          <w:p w:rsidR="001A4BDB" w:rsidRPr="00017FC5" w:rsidRDefault="001A4BDB" w:rsidP="00647828">
            <w:pPr>
              <w:autoSpaceDE w:val="0"/>
              <w:autoSpaceDN w:val="0"/>
              <w:adjustRightInd w:val="0"/>
              <w:spacing w:before="120"/>
              <w:jc w:val="center"/>
              <w:rPr>
                <w:sz w:val="26"/>
                <w:szCs w:val="26"/>
              </w:rPr>
            </w:pPr>
          </w:p>
        </w:tc>
      </w:tr>
    </w:tbl>
    <w:p w:rsidR="001A4BDB" w:rsidRPr="00017FC5" w:rsidRDefault="001A4BDB" w:rsidP="001A4BDB">
      <w:pPr>
        <w:autoSpaceDE w:val="0"/>
        <w:autoSpaceDN w:val="0"/>
        <w:adjustRightInd w:val="0"/>
        <w:spacing w:before="120"/>
        <w:rPr>
          <w:bCs/>
          <w:position w:val="-1"/>
          <w:sz w:val="26"/>
          <w:szCs w:val="26"/>
        </w:rPr>
      </w:pPr>
    </w:p>
    <w:p w:rsidR="001A4BDB" w:rsidRPr="00017FC5" w:rsidRDefault="001A4BDB" w:rsidP="001A4BDB">
      <w:pPr>
        <w:autoSpaceDE w:val="0"/>
        <w:autoSpaceDN w:val="0"/>
        <w:adjustRightInd w:val="0"/>
        <w:spacing w:before="120"/>
        <w:jc w:val="center"/>
        <w:rPr>
          <w:b/>
          <w:bCs/>
          <w:sz w:val="26"/>
          <w:szCs w:val="26"/>
        </w:rPr>
      </w:pPr>
    </w:p>
    <w:p w:rsidR="001A4BDB" w:rsidRPr="00017FC5" w:rsidRDefault="001A4BDB" w:rsidP="001A4BDB">
      <w:pPr>
        <w:autoSpaceDE w:val="0"/>
        <w:autoSpaceDN w:val="0"/>
        <w:adjustRightInd w:val="0"/>
        <w:spacing w:before="120"/>
        <w:jc w:val="center"/>
        <w:rPr>
          <w:sz w:val="26"/>
          <w:szCs w:val="26"/>
        </w:rPr>
      </w:pPr>
      <w:r w:rsidRPr="00017FC5">
        <w:rPr>
          <w:b/>
          <w:bCs/>
          <w:sz w:val="26"/>
          <w:szCs w:val="26"/>
        </w:rPr>
        <w:t>Biểu 6: Thiết kế biện pháp tác động</w:t>
      </w:r>
      <w:r w:rsidRPr="00017FC5">
        <w:rPr>
          <w:b/>
          <w:bCs/>
          <w:position w:val="-1"/>
          <w:sz w:val="26"/>
          <w:szCs w:val="26"/>
          <w:vertAlign w:val="superscript"/>
        </w:rPr>
        <w:footnoteReference w:customMarkFollows="1" w:id="8"/>
        <w:t>28</w:t>
      </w:r>
    </w:p>
    <w:p w:rsidR="001A4BDB" w:rsidRPr="00017FC5" w:rsidRDefault="001A4BDB" w:rsidP="001A4BDB">
      <w:pPr>
        <w:autoSpaceDE w:val="0"/>
        <w:autoSpaceDN w:val="0"/>
        <w:adjustRightInd w:val="0"/>
        <w:spacing w:before="120"/>
        <w:rPr>
          <w:sz w:val="26"/>
          <w:szCs w:val="26"/>
        </w:rPr>
      </w:pPr>
      <w:r w:rsidRPr="00017FC5">
        <w:rPr>
          <w:sz w:val="26"/>
          <w:szCs w:val="26"/>
        </w:rPr>
        <w:t>Tiểu khu:</w:t>
      </w:r>
    </w:p>
    <w:p w:rsidR="001A4BDB" w:rsidRPr="00017FC5" w:rsidRDefault="001A4BDB" w:rsidP="001A4BDB">
      <w:pPr>
        <w:autoSpaceDE w:val="0"/>
        <w:autoSpaceDN w:val="0"/>
        <w:adjustRightInd w:val="0"/>
        <w:spacing w:before="120"/>
        <w:rPr>
          <w:sz w:val="26"/>
          <w:szCs w:val="26"/>
        </w:rPr>
      </w:pPr>
      <w:r w:rsidRPr="00017FC5">
        <w:rPr>
          <w:sz w:val="26"/>
          <w:szCs w:val="26"/>
        </w:rPr>
        <w:t>Khoảnh: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476"/>
        <w:gridCol w:w="974"/>
        <w:gridCol w:w="1019"/>
        <w:gridCol w:w="881"/>
      </w:tblGrid>
      <w:tr w:rsidR="001A4BDB" w:rsidRPr="00017FC5" w:rsidTr="00647828">
        <w:tblPrEx>
          <w:tblCellMar>
            <w:top w:w="0" w:type="dxa"/>
            <w:left w:w="0" w:type="dxa"/>
            <w:bottom w:w="0" w:type="dxa"/>
            <w:right w:w="0" w:type="dxa"/>
          </w:tblCellMar>
        </w:tblPrEx>
        <w:tc>
          <w:tcPr>
            <w:tcW w:w="3463" w:type="pct"/>
            <w:vMerge w:val="restart"/>
            <w:vAlign w:val="center"/>
          </w:tcPr>
          <w:p w:rsidR="001A4BDB" w:rsidRPr="00017FC5" w:rsidRDefault="001A4BDB" w:rsidP="00647828">
            <w:pPr>
              <w:autoSpaceDE w:val="0"/>
              <w:autoSpaceDN w:val="0"/>
              <w:adjustRightInd w:val="0"/>
              <w:spacing w:before="120"/>
              <w:jc w:val="center"/>
              <w:rPr>
                <w:sz w:val="26"/>
                <w:szCs w:val="26"/>
              </w:rPr>
            </w:pPr>
            <w:r w:rsidRPr="00017FC5">
              <w:rPr>
                <w:b/>
                <w:bCs/>
                <w:sz w:val="26"/>
                <w:szCs w:val="26"/>
              </w:rPr>
              <w:t>Biện pháp kỹ thuật</w:t>
            </w:r>
          </w:p>
        </w:tc>
        <w:tc>
          <w:tcPr>
            <w:tcW w:w="1537" w:type="pct"/>
            <w:gridSpan w:val="3"/>
            <w:vAlign w:val="center"/>
          </w:tcPr>
          <w:p w:rsidR="001A4BDB" w:rsidRPr="00017FC5" w:rsidRDefault="001A4BDB" w:rsidP="00647828">
            <w:pPr>
              <w:autoSpaceDE w:val="0"/>
              <w:autoSpaceDN w:val="0"/>
              <w:adjustRightInd w:val="0"/>
              <w:spacing w:before="120"/>
              <w:jc w:val="center"/>
              <w:rPr>
                <w:sz w:val="26"/>
                <w:szCs w:val="26"/>
              </w:rPr>
            </w:pPr>
            <w:r w:rsidRPr="00017FC5">
              <w:rPr>
                <w:b/>
                <w:bCs/>
                <w:sz w:val="26"/>
                <w:szCs w:val="26"/>
              </w:rPr>
              <w:t>Lô thiết kế</w:t>
            </w:r>
          </w:p>
        </w:tc>
      </w:tr>
      <w:tr w:rsidR="001A4BDB" w:rsidRPr="00017FC5" w:rsidTr="00647828">
        <w:tblPrEx>
          <w:tblCellMar>
            <w:top w:w="0" w:type="dxa"/>
            <w:left w:w="0" w:type="dxa"/>
            <w:bottom w:w="0" w:type="dxa"/>
            <w:right w:w="0" w:type="dxa"/>
          </w:tblCellMar>
        </w:tblPrEx>
        <w:tc>
          <w:tcPr>
            <w:tcW w:w="3463" w:type="pct"/>
            <w:vMerge/>
            <w:vAlign w:val="center"/>
          </w:tcPr>
          <w:p w:rsidR="001A4BDB" w:rsidRPr="00017FC5" w:rsidRDefault="001A4BDB" w:rsidP="00647828">
            <w:pPr>
              <w:autoSpaceDE w:val="0"/>
              <w:autoSpaceDN w:val="0"/>
              <w:adjustRightInd w:val="0"/>
              <w:spacing w:before="120"/>
              <w:rPr>
                <w:sz w:val="26"/>
                <w:szCs w:val="26"/>
              </w:rPr>
            </w:pPr>
          </w:p>
        </w:tc>
        <w:tc>
          <w:tcPr>
            <w:tcW w:w="521" w:type="pct"/>
            <w:vAlign w:val="center"/>
          </w:tcPr>
          <w:p w:rsidR="001A4BDB" w:rsidRPr="00017FC5" w:rsidRDefault="001A4BDB" w:rsidP="00647828">
            <w:pPr>
              <w:autoSpaceDE w:val="0"/>
              <w:autoSpaceDN w:val="0"/>
              <w:adjustRightInd w:val="0"/>
              <w:spacing w:before="120"/>
              <w:jc w:val="center"/>
              <w:rPr>
                <w:sz w:val="26"/>
                <w:szCs w:val="26"/>
              </w:rPr>
            </w:pPr>
            <w:r w:rsidRPr="00017FC5">
              <w:rPr>
                <w:b/>
                <w:bCs/>
                <w:sz w:val="26"/>
                <w:szCs w:val="26"/>
              </w:rPr>
              <w:t>Lô …</w:t>
            </w:r>
          </w:p>
        </w:tc>
        <w:tc>
          <w:tcPr>
            <w:tcW w:w="545" w:type="pct"/>
            <w:vAlign w:val="center"/>
          </w:tcPr>
          <w:p w:rsidR="001A4BDB" w:rsidRPr="00017FC5" w:rsidRDefault="001A4BDB" w:rsidP="00647828">
            <w:pPr>
              <w:autoSpaceDE w:val="0"/>
              <w:autoSpaceDN w:val="0"/>
              <w:adjustRightInd w:val="0"/>
              <w:spacing w:before="120"/>
              <w:jc w:val="center"/>
              <w:rPr>
                <w:sz w:val="26"/>
                <w:szCs w:val="26"/>
              </w:rPr>
            </w:pPr>
            <w:r w:rsidRPr="00017FC5">
              <w:rPr>
                <w:b/>
                <w:bCs/>
                <w:sz w:val="26"/>
                <w:szCs w:val="26"/>
              </w:rPr>
              <w:t>Lô…</w:t>
            </w:r>
          </w:p>
        </w:tc>
        <w:tc>
          <w:tcPr>
            <w:tcW w:w="471" w:type="pct"/>
            <w:vAlign w:val="center"/>
          </w:tcPr>
          <w:p w:rsidR="001A4BDB" w:rsidRPr="00017FC5" w:rsidRDefault="001A4BDB" w:rsidP="00647828">
            <w:pPr>
              <w:autoSpaceDE w:val="0"/>
              <w:autoSpaceDN w:val="0"/>
              <w:adjustRightInd w:val="0"/>
              <w:spacing w:before="120"/>
              <w:jc w:val="center"/>
              <w:rPr>
                <w:sz w:val="26"/>
                <w:szCs w:val="26"/>
              </w:rPr>
            </w:pPr>
            <w:r w:rsidRPr="00017FC5">
              <w:rPr>
                <w:b/>
                <w:bCs/>
                <w:sz w:val="26"/>
                <w:szCs w:val="26"/>
              </w:rPr>
              <w:t>…</w:t>
            </w:r>
          </w:p>
        </w:tc>
      </w:tr>
      <w:tr w:rsidR="001A4BDB" w:rsidRPr="00017FC5" w:rsidTr="00647828">
        <w:tblPrEx>
          <w:tblCellMar>
            <w:top w:w="0" w:type="dxa"/>
            <w:left w:w="0" w:type="dxa"/>
            <w:bottom w:w="0" w:type="dxa"/>
            <w:right w:w="0" w:type="dxa"/>
          </w:tblCellMar>
        </w:tblPrEx>
        <w:tc>
          <w:tcPr>
            <w:tcW w:w="3463" w:type="pct"/>
            <w:vAlign w:val="center"/>
          </w:tcPr>
          <w:p w:rsidR="001A4BDB" w:rsidRPr="00017FC5" w:rsidRDefault="001A4BDB" w:rsidP="00647828">
            <w:pPr>
              <w:autoSpaceDE w:val="0"/>
              <w:autoSpaceDN w:val="0"/>
              <w:adjustRightInd w:val="0"/>
              <w:spacing w:before="120"/>
              <w:rPr>
                <w:sz w:val="26"/>
                <w:szCs w:val="26"/>
              </w:rPr>
            </w:pPr>
            <w:r w:rsidRPr="00017FC5">
              <w:rPr>
                <w:sz w:val="26"/>
                <w:szCs w:val="26"/>
              </w:rPr>
              <w:t>1. Phát dọn dây leo bụi rậm</w:t>
            </w:r>
          </w:p>
        </w:tc>
        <w:tc>
          <w:tcPr>
            <w:tcW w:w="521" w:type="pct"/>
            <w:vAlign w:val="center"/>
          </w:tcPr>
          <w:p w:rsidR="001A4BDB" w:rsidRPr="00017FC5" w:rsidRDefault="001A4BDB" w:rsidP="00647828">
            <w:pPr>
              <w:autoSpaceDE w:val="0"/>
              <w:autoSpaceDN w:val="0"/>
              <w:adjustRightInd w:val="0"/>
              <w:spacing w:before="120"/>
              <w:jc w:val="center"/>
              <w:rPr>
                <w:sz w:val="26"/>
                <w:szCs w:val="26"/>
              </w:rPr>
            </w:pPr>
          </w:p>
        </w:tc>
        <w:tc>
          <w:tcPr>
            <w:tcW w:w="545" w:type="pct"/>
            <w:vAlign w:val="center"/>
          </w:tcPr>
          <w:p w:rsidR="001A4BDB" w:rsidRPr="00017FC5" w:rsidRDefault="001A4BDB" w:rsidP="00647828">
            <w:pPr>
              <w:autoSpaceDE w:val="0"/>
              <w:autoSpaceDN w:val="0"/>
              <w:adjustRightInd w:val="0"/>
              <w:spacing w:before="120"/>
              <w:jc w:val="center"/>
              <w:rPr>
                <w:sz w:val="26"/>
                <w:szCs w:val="26"/>
              </w:rPr>
            </w:pPr>
          </w:p>
        </w:tc>
        <w:tc>
          <w:tcPr>
            <w:tcW w:w="471" w:type="pct"/>
            <w:vAlign w:val="center"/>
          </w:tcPr>
          <w:p w:rsidR="001A4BDB" w:rsidRPr="00017FC5" w:rsidRDefault="001A4BDB" w:rsidP="00647828">
            <w:pPr>
              <w:autoSpaceDE w:val="0"/>
              <w:autoSpaceDN w:val="0"/>
              <w:adjustRightInd w:val="0"/>
              <w:spacing w:before="120"/>
              <w:jc w:val="center"/>
              <w:rPr>
                <w:sz w:val="26"/>
                <w:szCs w:val="26"/>
              </w:rPr>
            </w:pPr>
          </w:p>
        </w:tc>
      </w:tr>
      <w:tr w:rsidR="001A4BDB" w:rsidRPr="00017FC5" w:rsidTr="00647828">
        <w:tblPrEx>
          <w:tblCellMar>
            <w:top w:w="0" w:type="dxa"/>
            <w:left w:w="0" w:type="dxa"/>
            <w:bottom w:w="0" w:type="dxa"/>
            <w:right w:w="0" w:type="dxa"/>
          </w:tblCellMar>
        </w:tblPrEx>
        <w:tc>
          <w:tcPr>
            <w:tcW w:w="3463" w:type="pct"/>
            <w:vAlign w:val="center"/>
          </w:tcPr>
          <w:p w:rsidR="001A4BDB" w:rsidRPr="00017FC5" w:rsidRDefault="001A4BDB" w:rsidP="00647828">
            <w:pPr>
              <w:autoSpaceDE w:val="0"/>
              <w:autoSpaceDN w:val="0"/>
              <w:adjustRightInd w:val="0"/>
              <w:spacing w:before="120"/>
              <w:rPr>
                <w:sz w:val="26"/>
                <w:szCs w:val="26"/>
              </w:rPr>
            </w:pPr>
            <w:r w:rsidRPr="00017FC5">
              <w:rPr>
                <w:sz w:val="26"/>
                <w:szCs w:val="26"/>
              </w:rPr>
              <w:lastRenderedPageBreak/>
              <w:t>2. Cuốc xới đất theo rạch, theo đám</w:t>
            </w:r>
          </w:p>
        </w:tc>
        <w:tc>
          <w:tcPr>
            <w:tcW w:w="521" w:type="pct"/>
            <w:vAlign w:val="center"/>
          </w:tcPr>
          <w:p w:rsidR="001A4BDB" w:rsidRPr="00017FC5" w:rsidRDefault="001A4BDB" w:rsidP="00647828">
            <w:pPr>
              <w:autoSpaceDE w:val="0"/>
              <w:autoSpaceDN w:val="0"/>
              <w:adjustRightInd w:val="0"/>
              <w:spacing w:before="120"/>
              <w:jc w:val="center"/>
              <w:rPr>
                <w:sz w:val="26"/>
                <w:szCs w:val="26"/>
              </w:rPr>
            </w:pPr>
          </w:p>
        </w:tc>
        <w:tc>
          <w:tcPr>
            <w:tcW w:w="545" w:type="pct"/>
            <w:vAlign w:val="center"/>
          </w:tcPr>
          <w:p w:rsidR="001A4BDB" w:rsidRPr="00017FC5" w:rsidRDefault="001A4BDB" w:rsidP="00647828">
            <w:pPr>
              <w:autoSpaceDE w:val="0"/>
              <w:autoSpaceDN w:val="0"/>
              <w:adjustRightInd w:val="0"/>
              <w:spacing w:before="120"/>
              <w:jc w:val="center"/>
              <w:rPr>
                <w:sz w:val="26"/>
                <w:szCs w:val="26"/>
              </w:rPr>
            </w:pPr>
          </w:p>
        </w:tc>
        <w:tc>
          <w:tcPr>
            <w:tcW w:w="471" w:type="pct"/>
            <w:vAlign w:val="center"/>
          </w:tcPr>
          <w:p w:rsidR="001A4BDB" w:rsidRPr="00017FC5" w:rsidRDefault="001A4BDB" w:rsidP="00647828">
            <w:pPr>
              <w:autoSpaceDE w:val="0"/>
              <w:autoSpaceDN w:val="0"/>
              <w:adjustRightInd w:val="0"/>
              <w:spacing w:before="120"/>
              <w:jc w:val="center"/>
              <w:rPr>
                <w:sz w:val="26"/>
                <w:szCs w:val="26"/>
              </w:rPr>
            </w:pPr>
          </w:p>
        </w:tc>
      </w:tr>
      <w:tr w:rsidR="001A4BDB" w:rsidRPr="00017FC5" w:rsidTr="00647828">
        <w:tblPrEx>
          <w:tblCellMar>
            <w:top w:w="0" w:type="dxa"/>
            <w:left w:w="0" w:type="dxa"/>
            <w:bottom w:w="0" w:type="dxa"/>
            <w:right w:w="0" w:type="dxa"/>
          </w:tblCellMar>
        </w:tblPrEx>
        <w:tc>
          <w:tcPr>
            <w:tcW w:w="3463" w:type="pct"/>
            <w:vAlign w:val="center"/>
          </w:tcPr>
          <w:p w:rsidR="001A4BDB" w:rsidRPr="00017FC5" w:rsidRDefault="001A4BDB" w:rsidP="00647828">
            <w:pPr>
              <w:autoSpaceDE w:val="0"/>
              <w:autoSpaceDN w:val="0"/>
              <w:adjustRightInd w:val="0"/>
              <w:spacing w:before="120"/>
              <w:rPr>
                <w:sz w:val="26"/>
                <w:szCs w:val="26"/>
              </w:rPr>
            </w:pPr>
            <w:r w:rsidRPr="00017FC5">
              <w:rPr>
                <w:sz w:val="26"/>
                <w:szCs w:val="26"/>
              </w:rPr>
              <w:t>3. Tỉa dặm cây mục đích từ chỗ dầy sang chỗ thưa</w:t>
            </w:r>
          </w:p>
        </w:tc>
        <w:tc>
          <w:tcPr>
            <w:tcW w:w="521" w:type="pct"/>
            <w:vAlign w:val="center"/>
          </w:tcPr>
          <w:p w:rsidR="001A4BDB" w:rsidRPr="00017FC5" w:rsidRDefault="001A4BDB" w:rsidP="00647828">
            <w:pPr>
              <w:autoSpaceDE w:val="0"/>
              <w:autoSpaceDN w:val="0"/>
              <w:adjustRightInd w:val="0"/>
              <w:spacing w:before="120"/>
              <w:jc w:val="center"/>
              <w:rPr>
                <w:sz w:val="26"/>
                <w:szCs w:val="26"/>
              </w:rPr>
            </w:pPr>
          </w:p>
        </w:tc>
        <w:tc>
          <w:tcPr>
            <w:tcW w:w="545" w:type="pct"/>
            <w:vAlign w:val="center"/>
          </w:tcPr>
          <w:p w:rsidR="001A4BDB" w:rsidRPr="00017FC5" w:rsidRDefault="001A4BDB" w:rsidP="00647828">
            <w:pPr>
              <w:autoSpaceDE w:val="0"/>
              <w:autoSpaceDN w:val="0"/>
              <w:adjustRightInd w:val="0"/>
              <w:spacing w:before="120"/>
              <w:jc w:val="center"/>
              <w:rPr>
                <w:sz w:val="26"/>
                <w:szCs w:val="26"/>
              </w:rPr>
            </w:pPr>
          </w:p>
        </w:tc>
        <w:tc>
          <w:tcPr>
            <w:tcW w:w="471" w:type="pct"/>
            <w:vAlign w:val="center"/>
          </w:tcPr>
          <w:p w:rsidR="001A4BDB" w:rsidRPr="00017FC5" w:rsidRDefault="001A4BDB" w:rsidP="00647828">
            <w:pPr>
              <w:autoSpaceDE w:val="0"/>
              <w:autoSpaceDN w:val="0"/>
              <w:adjustRightInd w:val="0"/>
              <w:spacing w:before="120"/>
              <w:jc w:val="center"/>
              <w:rPr>
                <w:sz w:val="26"/>
                <w:szCs w:val="26"/>
              </w:rPr>
            </w:pPr>
          </w:p>
        </w:tc>
      </w:tr>
      <w:tr w:rsidR="001A4BDB" w:rsidRPr="00017FC5" w:rsidTr="00647828">
        <w:tblPrEx>
          <w:tblCellMar>
            <w:top w:w="0" w:type="dxa"/>
            <w:left w:w="0" w:type="dxa"/>
            <w:bottom w:w="0" w:type="dxa"/>
            <w:right w:w="0" w:type="dxa"/>
          </w:tblCellMar>
        </w:tblPrEx>
        <w:tc>
          <w:tcPr>
            <w:tcW w:w="3463" w:type="pct"/>
            <w:vAlign w:val="center"/>
          </w:tcPr>
          <w:p w:rsidR="001A4BDB" w:rsidRPr="00017FC5" w:rsidRDefault="001A4BDB" w:rsidP="00647828">
            <w:pPr>
              <w:autoSpaceDE w:val="0"/>
              <w:autoSpaceDN w:val="0"/>
              <w:adjustRightInd w:val="0"/>
              <w:spacing w:before="120"/>
              <w:rPr>
                <w:sz w:val="26"/>
                <w:szCs w:val="26"/>
              </w:rPr>
            </w:pPr>
            <w:r w:rsidRPr="00017FC5">
              <w:rPr>
                <w:sz w:val="26"/>
                <w:szCs w:val="26"/>
              </w:rPr>
              <w:t>4. Tra dặm hạt trồng bổ sung các loài cây mục đích</w:t>
            </w:r>
          </w:p>
        </w:tc>
        <w:tc>
          <w:tcPr>
            <w:tcW w:w="521" w:type="pct"/>
            <w:vAlign w:val="center"/>
          </w:tcPr>
          <w:p w:rsidR="001A4BDB" w:rsidRPr="00017FC5" w:rsidRDefault="001A4BDB" w:rsidP="00647828">
            <w:pPr>
              <w:autoSpaceDE w:val="0"/>
              <w:autoSpaceDN w:val="0"/>
              <w:adjustRightInd w:val="0"/>
              <w:spacing w:before="120"/>
              <w:jc w:val="center"/>
              <w:rPr>
                <w:sz w:val="26"/>
                <w:szCs w:val="26"/>
              </w:rPr>
            </w:pPr>
          </w:p>
        </w:tc>
        <w:tc>
          <w:tcPr>
            <w:tcW w:w="545" w:type="pct"/>
            <w:vAlign w:val="center"/>
          </w:tcPr>
          <w:p w:rsidR="001A4BDB" w:rsidRPr="00017FC5" w:rsidRDefault="001A4BDB" w:rsidP="00647828">
            <w:pPr>
              <w:autoSpaceDE w:val="0"/>
              <w:autoSpaceDN w:val="0"/>
              <w:adjustRightInd w:val="0"/>
              <w:spacing w:before="120"/>
              <w:jc w:val="center"/>
              <w:rPr>
                <w:sz w:val="26"/>
                <w:szCs w:val="26"/>
              </w:rPr>
            </w:pPr>
          </w:p>
        </w:tc>
        <w:tc>
          <w:tcPr>
            <w:tcW w:w="471" w:type="pct"/>
            <w:vAlign w:val="center"/>
          </w:tcPr>
          <w:p w:rsidR="001A4BDB" w:rsidRPr="00017FC5" w:rsidRDefault="001A4BDB" w:rsidP="00647828">
            <w:pPr>
              <w:autoSpaceDE w:val="0"/>
              <w:autoSpaceDN w:val="0"/>
              <w:adjustRightInd w:val="0"/>
              <w:spacing w:before="120"/>
              <w:jc w:val="center"/>
              <w:rPr>
                <w:sz w:val="26"/>
                <w:szCs w:val="26"/>
              </w:rPr>
            </w:pPr>
          </w:p>
        </w:tc>
      </w:tr>
      <w:tr w:rsidR="001A4BDB" w:rsidRPr="00017FC5" w:rsidTr="00647828">
        <w:tblPrEx>
          <w:tblCellMar>
            <w:top w:w="0" w:type="dxa"/>
            <w:left w:w="0" w:type="dxa"/>
            <w:bottom w:w="0" w:type="dxa"/>
            <w:right w:w="0" w:type="dxa"/>
          </w:tblCellMar>
        </w:tblPrEx>
        <w:tc>
          <w:tcPr>
            <w:tcW w:w="3463" w:type="pct"/>
            <w:vAlign w:val="center"/>
          </w:tcPr>
          <w:p w:rsidR="001A4BDB" w:rsidRPr="00017FC5" w:rsidRDefault="001A4BDB" w:rsidP="00647828">
            <w:pPr>
              <w:autoSpaceDE w:val="0"/>
              <w:autoSpaceDN w:val="0"/>
              <w:adjustRightInd w:val="0"/>
              <w:spacing w:before="120"/>
              <w:rPr>
                <w:sz w:val="26"/>
                <w:szCs w:val="26"/>
              </w:rPr>
            </w:pPr>
            <w:r w:rsidRPr="00017FC5">
              <w:rPr>
                <w:sz w:val="26"/>
                <w:szCs w:val="26"/>
              </w:rPr>
              <w:t>5. Sửa lại gốc chồi và tỉa chồi</w:t>
            </w:r>
          </w:p>
        </w:tc>
        <w:tc>
          <w:tcPr>
            <w:tcW w:w="521" w:type="pct"/>
            <w:vAlign w:val="center"/>
          </w:tcPr>
          <w:p w:rsidR="001A4BDB" w:rsidRPr="00017FC5" w:rsidRDefault="001A4BDB" w:rsidP="00647828">
            <w:pPr>
              <w:autoSpaceDE w:val="0"/>
              <w:autoSpaceDN w:val="0"/>
              <w:adjustRightInd w:val="0"/>
              <w:spacing w:before="120"/>
              <w:jc w:val="center"/>
              <w:rPr>
                <w:sz w:val="26"/>
                <w:szCs w:val="26"/>
              </w:rPr>
            </w:pPr>
          </w:p>
        </w:tc>
        <w:tc>
          <w:tcPr>
            <w:tcW w:w="545" w:type="pct"/>
            <w:vAlign w:val="center"/>
          </w:tcPr>
          <w:p w:rsidR="001A4BDB" w:rsidRPr="00017FC5" w:rsidRDefault="001A4BDB" w:rsidP="00647828">
            <w:pPr>
              <w:autoSpaceDE w:val="0"/>
              <w:autoSpaceDN w:val="0"/>
              <w:adjustRightInd w:val="0"/>
              <w:spacing w:before="120"/>
              <w:jc w:val="center"/>
              <w:rPr>
                <w:sz w:val="26"/>
                <w:szCs w:val="26"/>
              </w:rPr>
            </w:pPr>
          </w:p>
        </w:tc>
        <w:tc>
          <w:tcPr>
            <w:tcW w:w="471" w:type="pct"/>
            <w:vAlign w:val="center"/>
          </w:tcPr>
          <w:p w:rsidR="001A4BDB" w:rsidRPr="00017FC5" w:rsidRDefault="001A4BDB" w:rsidP="00647828">
            <w:pPr>
              <w:autoSpaceDE w:val="0"/>
              <w:autoSpaceDN w:val="0"/>
              <w:adjustRightInd w:val="0"/>
              <w:spacing w:before="120"/>
              <w:jc w:val="center"/>
              <w:rPr>
                <w:sz w:val="26"/>
                <w:szCs w:val="26"/>
              </w:rPr>
            </w:pPr>
          </w:p>
        </w:tc>
      </w:tr>
      <w:tr w:rsidR="001A4BDB" w:rsidRPr="00017FC5" w:rsidTr="00647828">
        <w:tblPrEx>
          <w:tblCellMar>
            <w:top w:w="0" w:type="dxa"/>
            <w:left w:w="0" w:type="dxa"/>
            <w:bottom w:w="0" w:type="dxa"/>
            <w:right w:w="0" w:type="dxa"/>
          </w:tblCellMar>
        </w:tblPrEx>
        <w:tc>
          <w:tcPr>
            <w:tcW w:w="3463" w:type="pct"/>
            <w:vAlign w:val="center"/>
          </w:tcPr>
          <w:p w:rsidR="001A4BDB" w:rsidRPr="00017FC5" w:rsidRDefault="001A4BDB" w:rsidP="00647828">
            <w:pPr>
              <w:autoSpaceDE w:val="0"/>
              <w:autoSpaceDN w:val="0"/>
              <w:adjustRightInd w:val="0"/>
              <w:spacing w:before="120"/>
              <w:rPr>
                <w:sz w:val="26"/>
                <w:szCs w:val="26"/>
              </w:rPr>
            </w:pPr>
            <w:r w:rsidRPr="00017FC5">
              <w:rPr>
                <w:sz w:val="26"/>
                <w:szCs w:val="26"/>
              </w:rPr>
              <w:t>6. Phát dọn, vun xới quanh cây mục đích cây trồng bổ sung</w:t>
            </w:r>
          </w:p>
        </w:tc>
        <w:tc>
          <w:tcPr>
            <w:tcW w:w="521" w:type="pct"/>
            <w:vAlign w:val="center"/>
          </w:tcPr>
          <w:p w:rsidR="001A4BDB" w:rsidRPr="00017FC5" w:rsidRDefault="001A4BDB" w:rsidP="00647828">
            <w:pPr>
              <w:autoSpaceDE w:val="0"/>
              <w:autoSpaceDN w:val="0"/>
              <w:adjustRightInd w:val="0"/>
              <w:spacing w:before="120"/>
              <w:jc w:val="center"/>
              <w:rPr>
                <w:sz w:val="26"/>
                <w:szCs w:val="26"/>
              </w:rPr>
            </w:pPr>
          </w:p>
        </w:tc>
        <w:tc>
          <w:tcPr>
            <w:tcW w:w="545" w:type="pct"/>
            <w:vAlign w:val="center"/>
          </w:tcPr>
          <w:p w:rsidR="001A4BDB" w:rsidRPr="00017FC5" w:rsidRDefault="001A4BDB" w:rsidP="00647828">
            <w:pPr>
              <w:autoSpaceDE w:val="0"/>
              <w:autoSpaceDN w:val="0"/>
              <w:adjustRightInd w:val="0"/>
              <w:spacing w:before="120"/>
              <w:jc w:val="center"/>
              <w:rPr>
                <w:sz w:val="26"/>
                <w:szCs w:val="26"/>
              </w:rPr>
            </w:pPr>
          </w:p>
        </w:tc>
        <w:tc>
          <w:tcPr>
            <w:tcW w:w="471" w:type="pct"/>
            <w:vAlign w:val="center"/>
          </w:tcPr>
          <w:p w:rsidR="001A4BDB" w:rsidRPr="00017FC5" w:rsidRDefault="001A4BDB" w:rsidP="00647828">
            <w:pPr>
              <w:autoSpaceDE w:val="0"/>
              <w:autoSpaceDN w:val="0"/>
              <w:adjustRightInd w:val="0"/>
              <w:spacing w:before="120"/>
              <w:jc w:val="center"/>
              <w:rPr>
                <w:sz w:val="26"/>
                <w:szCs w:val="26"/>
              </w:rPr>
            </w:pPr>
          </w:p>
        </w:tc>
      </w:tr>
      <w:tr w:rsidR="001A4BDB" w:rsidRPr="00017FC5" w:rsidTr="00647828">
        <w:tblPrEx>
          <w:tblCellMar>
            <w:top w:w="0" w:type="dxa"/>
            <w:left w:w="0" w:type="dxa"/>
            <w:bottom w:w="0" w:type="dxa"/>
            <w:right w:w="0" w:type="dxa"/>
          </w:tblCellMar>
        </w:tblPrEx>
        <w:tc>
          <w:tcPr>
            <w:tcW w:w="3463" w:type="pct"/>
            <w:vAlign w:val="center"/>
          </w:tcPr>
          <w:p w:rsidR="001A4BDB" w:rsidRPr="00017FC5" w:rsidRDefault="001A4BDB" w:rsidP="00647828">
            <w:pPr>
              <w:autoSpaceDE w:val="0"/>
              <w:autoSpaceDN w:val="0"/>
              <w:adjustRightInd w:val="0"/>
              <w:spacing w:before="120"/>
              <w:rPr>
                <w:sz w:val="26"/>
                <w:szCs w:val="26"/>
              </w:rPr>
            </w:pPr>
            <w:r w:rsidRPr="00017FC5">
              <w:rPr>
                <w:sz w:val="26"/>
                <w:szCs w:val="26"/>
              </w:rPr>
              <w:t>7. Bài cây</w:t>
            </w:r>
          </w:p>
        </w:tc>
        <w:tc>
          <w:tcPr>
            <w:tcW w:w="521" w:type="pct"/>
            <w:vAlign w:val="center"/>
          </w:tcPr>
          <w:p w:rsidR="001A4BDB" w:rsidRPr="00017FC5" w:rsidRDefault="001A4BDB" w:rsidP="00647828">
            <w:pPr>
              <w:autoSpaceDE w:val="0"/>
              <w:autoSpaceDN w:val="0"/>
              <w:adjustRightInd w:val="0"/>
              <w:spacing w:before="120"/>
              <w:jc w:val="center"/>
              <w:rPr>
                <w:sz w:val="26"/>
                <w:szCs w:val="26"/>
              </w:rPr>
            </w:pPr>
          </w:p>
        </w:tc>
        <w:tc>
          <w:tcPr>
            <w:tcW w:w="545" w:type="pct"/>
            <w:vAlign w:val="center"/>
          </w:tcPr>
          <w:p w:rsidR="001A4BDB" w:rsidRPr="00017FC5" w:rsidRDefault="001A4BDB" w:rsidP="00647828">
            <w:pPr>
              <w:autoSpaceDE w:val="0"/>
              <w:autoSpaceDN w:val="0"/>
              <w:adjustRightInd w:val="0"/>
              <w:spacing w:before="120"/>
              <w:jc w:val="center"/>
              <w:rPr>
                <w:sz w:val="26"/>
                <w:szCs w:val="26"/>
              </w:rPr>
            </w:pPr>
          </w:p>
        </w:tc>
        <w:tc>
          <w:tcPr>
            <w:tcW w:w="471" w:type="pct"/>
            <w:vAlign w:val="center"/>
          </w:tcPr>
          <w:p w:rsidR="001A4BDB" w:rsidRPr="00017FC5" w:rsidRDefault="001A4BDB" w:rsidP="00647828">
            <w:pPr>
              <w:autoSpaceDE w:val="0"/>
              <w:autoSpaceDN w:val="0"/>
              <w:adjustRightInd w:val="0"/>
              <w:spacing w:before="120"/>
              <w:jc w:val="center"/>
              <w:rPr>
                <w:sz w:val="26"/>
                <w:szCs w:val="26"/>
              </w:rPr>
            </w:pPr>
          </w:p>
        </w:tc>
      </w:tr>
      <w:tr w:rsidR="001A4BDB" w:rsidRPr="00017FC5" w:rsidTr="00647828">
        <w:tblPrEx>
          <w:tblCellMar>
            <w:top w:w="0" w:type="dxa"/>
            <w:left w:w="0" w:type="dxa"/>
            <w:bottom w:w="0" w:type="dxa"/>
            <w:right w:w="0" w:type="dxa"/>
          </w:tblCellMar>
        </w:tblPrEx>
        <w:tc>
          <w:tcPr>
            <w:tcW w:w="3463" w:type="pct"/>
            <w:vAlign w:val="center"/>
          </w:tcPr>
          <w:p w:rsidR="001A4BDB" w:rsidRPr="00017FC5" w:rsidRDefault="001A4BDB" w:rsidP="00647828">
            <w:pPr>
              <w:autoSpaceDE w:val="0"/>
              <w:autoSpaceDN w:val="0"/>
              <w:adjustRightInd w:val="0"/>
              <w:spacing w:before="120"/>
              <w:rPr>
                <w:sz w:val="26"/>
                <w:szCs w:val="26"/>
              </w:rPr>
            </w:pPr>
            <w:r w:rsidRPr="00017FC5">
              <w:rPr>
                <w:sz w:val="26"/>
                <w:szCs w:val="26"/>
              </w:rPr>
              <w:t>8. Chặt bỏ cây cong queo, sâu bệnh, cây phi mục đích</w:t>
            </w:r>
          </w:p>
        </w:tc>
        <w:tc>
          <w:tcPr>
            <w:tcW w:w="521" w:type="pct"/>
            <w:vAlign w:val="center"/>
          </w:tcPr>
          <w:p w:rsidR="001A4BDB" w:rsidRPr="00017FC5" w:rsidRDefault="001A4BDB" w:rsidP="00647828">
            <w:pPr>
              <w:autoSpaceDE w:val="0"/>
              <w:autoSpaceDN w:val="0"/>
              <w:adjustRightInd w:val="0"/>
              <w:spacing w:before="120"/>
              <w:jc w:val="center"/>
              <w:rPr>
                <w:sz w:val="26"/>
                <w:szCs w:val="26"/>
              </w:rPr>
            </w:pPr>
          </w:p>
        </w:tc>
        <w:tc>
          <w:tcPr>
            <w:tcW w:w="545" w:type="pct"/>
            <w:vAlign w:val="center"/>
          </w:tcPr>
          <w:p w:rsidR="001A4BDB" w:rsidRPr="00017FC5" w:rsidRDefault="001A4BDB" w:rsidP="00647828">
            <w:pPr>
              <w:autoSpaceDE w:val="0"/>
              <w:autoSpaceDN w:val="0"/>
              <w:adjustRightInd w:val="0"/>
              <w:spacing w:before="120"/>
              <w:jc w:val="center"/>
              <w:rPr>
                <w:sz w:val="26"/>
                <w:szCs w:val="26"/>
              </w:rPr>
            </w:pPr>
          </w:p>
        </w:tc>
        <w:tc>
          <w:tcPr>
            <w:tcW w:w="471" w:type="pct"/>
            <w:vAlign w:val="center"/>
          </w:tcPr>
          <w:p w:rsidR="001A4BDB" w:rsidRPr="00017FC5" w:rsidRDefault="001A4BDB" w:rsidP="00647828">
            <w:pPr>
              <w:autoSpaceDE w:val="0"/>
              <w:autoSpaceDN w:val="0"/>
              <w:adjustRightInd w:val="0"/>
              <w:spacing w:before="120"/>
              <w:jc w:val="center"/>
              <w:rPr>
                <w:sz w:val="26"/>
                <w:szCs w:val="26"/>
              </w:rPr>
            </w:pPr>
          </w:p>
        </w:tc>
      </w:tr>
      <w:tr w:rsidR="001A4BDB" w:rsidRPr="00017FC5" w:rsidTr="00647828">
        <w:tblPrEx>
          <w:tblCellMar>
            <w:top w:w="0" w:type="dxa"/>
            <w:left w:w="0" w:type="dxa"/>
            <w:bottom w:w="0" w:type="dxa"/>
            <w:right w:w="0" w:type="dxa"/>
          </w:tblCellMar>
        </w:tblPrEx>
        <w:tc>
          <w:tcPr>
            <w:tcW w:w="3463" w:type="pct"/>
            <w:vAlign w:val="center"/>
          </w:tcPr>
          <w:p w:rsidR="001A4BDB" w:rsidRPr="00017FC5" w:rsidRDefault="001A4BDB" w:rsidP="00647828">
            <w:pPr>
              <w:autoSpaceDE w:val="0"/>
              <w:autoSpaceDN w:val="0"/>
              <w:adjustRightInd w:val="0"/>
              <w:spacing w:before="120"/>
              <w:rPr>
                <w:sz w:val="26"/>
                <w:szCs w:val="26"/>
              </w:rPr>
            </w:pPr>
            <w:r w:rsidRPr="00017FC5">
              <w:rPr>
                <w:sz w:val="26"/>
                <w:szCs w:val="26"/>
              </w:rPr>
              <w:t>9. Các biện pháp tác động cụ thể khác theo các hướng dẫn kỹ thuật của từng loài cây, từng đối tượng đầu tư.</w:t>
            </w:r>
          </w:p>
        </w:tc>
        <w:tc>
          <w:tcPr>
            <w:tcW w:w="521" w:type="pct"/>
            <w:vAlign w:val="center"/>
          </w:tcPr>
          <w:p w:rsidR="001A4BDB" w:rsidRPr="00017FC5" w:rsidRDefault="001A4BDB" w:rsidP="00647828">
            <w:pPr>
              <w:autoSpaceDE w:val="0"/>
              <w:autoSpaceDN w:val="0"/>
              <w:adjustRightInd w:val="0"/>
              <w:spacing w:before="120"/>
              <w:jc w:val="center"/>
              <w:rPr>
                <w:sz w:val="26"/>
                <w:szCs w:val="26"/>
              </w:rPr>
            </w:pPr>
          </w:p>
        </w:tc>
        <w:tc>
          <w:tcPr>
            <w:tcW w:w="545" w:type="pct"/>
            <w:vAlign w:val="center"/>
          </w:tcPr>
          <w:p w:rsidR="001A4BDB" w:rsidRPr="00017FC5" w:rsidRDefault="001A4BDB" w:rsidP="00647828">
            <w:pPr>
              <w:autoSpaceDE w:val="0"/>
              <w:autoSpaceDN w:val="0"/>
              <w:adjustRightInd w:val="0"/>
              <w:spacing w:before="120"/>
              <w:jc w:val="center"/>
              <w:rPr>
                <w:sz w:val="26"/>
                <w:szCs w:val="26"/>
              </w:rPr>
            </w:pPr>
          </w:p>
        </w:tc>
        <w:tc>
          <w:tcPr>
            <w:tcW w:w="471" w:type="pct"/>
            <w:vAlign w:val="center"/>
          </w:tcPr>
          <w:p w:rsidR="001A4BDB" w:rsidRPr="00017FC5" w:rsidRDefault="001A4BDB" w:rsidP="00647828">
            <w:pPr>
              <w:autoSpaceDE w:val="0"/>
              <w:autoSpaceDN w:val="0"/>
              <w:adjustRightInd w:val="0"/>
              <w:spacing w:before="120"/>
              <w:jc w:val="center"/>
              <w:rPr>
                <w:sz w:val="26"/>
                <w:szCs w:val="26"/>
              </w:rPr>
            </w:pPr>
          </w:p>
        </w:tc>
      </w:tr>
      <w:tr w:rsidR="001A4BDB" w:rsidRPr="00017FC5" w:rsidTr="00647828">
        <w:tblPrEx>
          <w:tblCellMar>
            <w:top w:w="0" w:type="dxa"/>
            <w:left w:w="0" w:type="dxa"/>
            <w:bottom w:w="0" w:type="dxa"/>
            <w:right w:w="0" w:type="dxa"/>
          </w:tblCellMar>
        </w:tblPrEx>
        <w:tc>
          <w:tcPr>
            <w:tcW w:w="3463" w:type="pct"/>
            <w:vAlign w:val="center"/>
          </w:tcPr>
          <w:p w:rsidR="001A4BDB" w:rsidRPr="00017FC5" w:rsidRDefault="001A4BDB" w:rsidP="00647828">
            <w:pPr>
              <w:autoSpaceDE w:val="0"/>
              <w:autoSpaceDN w:val="0"/>
              <w:adjustRightInd w:val="0"/>
              <w:spacing w:before="120"/>
              <w:rPr>
                <w:sz w:val="26"/>
                <w:szCs w:val="26"/>
              </w:rPr>
            </w:pPr>
            <w:r w:rsidRPr="00017FC5">
              <w:rPr>
                <w:sz w:val="26"/>
                <w:szCs w:val="26"/>
              </w:rPr>
              <w:t>10. Vệ sinh rừng sau tác động</w:t>
            </w:r>
          </w:p>
        </w:tc>
        <w:tc>
          <w:tcPr>
            <w:tcW w:w="521" w:type="pct"/>
            <w:vAlign w:val="center"/>
          </w:tcPr>
          <w:p w:rsidR="001A4BDB" w:rsidRPr="00017FC5" w:rsidRDefault="001A4BDB" w:rsidP="00647828">
            <w:pPr>
              <w:autoSpaceDE w:val="0"/>
              <w:autoSpaceDN w:val="0"/>
              <w:adjustRightInd w:val="0"/>
              <w:spacing w:before="120"/>
              <w:jc w:val="center"/>
              <w:rPr>
                <w:sz w:val="26"/>
                <w:szCs w:val="26"/>
              </w:rPr>
            </w:pPr>
          </w:p>
        </w:tc>
        <w:tc>
          <w:tcPr>
            <w:tcW w:w="545" w:type="pct"/>
            <w:vAlign w:val="center"/>
          </w:tcPr>
          <w:p w:rsidR="001A4BDB" w:rsidRPr="00017FC5" w:rsidRDefault="001A4BDB" w:rsidP="00647828">
            <w:pPr>
              <w:autoSpaceDE w:val="0"/>
              <w:autoSpaceDN w:val="0"/>
              <w:adjustRightInd w:val="0"/>
              <w:spacing w:before="120"/>
              <w:jc w:val="center"/>
              <w:rPr>
                <w:sz w:val="26"/>
                <w:szCs w:val="26"/>
              </w:rPr>
            </w:pPr>
          </w:p>
        </w:tc>
        <w:tc>
          <w:tcPr>
            <w:tcW w:w="471" w:type="pct"/>
            <w:vAlign w:val="center"/>
          </w:tcPr>
          <w:p w:rsidR="001A4BDB" w:rsidRPr="00017FC5" w:rsidRDefault="001A4BDB" w:rsidP="00647828">
            <w:pPr>
              <w:autoSpaceDE w:val="0"/>
              <w:autoSpaceDN w:val="0"/>
              <w:adjustRightInd w:val="0"/>
              <w:spacing w:before="120"/>
              <w:jc w:val="center"/>
              <w:rPr>
                <w:sz w:val="26"/>
                <w:szCs w:val="26"/>
              </w:rPr>
            </w:pPr>
          </w:p>
        </w:tc>
      </w:tr>
    </w:tbl>
    <w:p w:rsidR="001A4BDB" w:rsidRPr="00017FC5" w:rsidRDefault="001A4BDB" w:rsidP="001A4BDB">
      <w:pPr>
        <w:autoSpaceDE w:val="0"/>
        <w:autoSpaceDN w:val="0"/>
        <w:adjustRightInd w:val="0"/>
        <w:spacing w:before="120"/>
        <w:rPr>
          <w:bCs/>
          <w:sz w:val="26"/>
          <w:szCs w:val="26"/>
        </w:rPr>
      </w:pPr>
    </w:p>
    <w:p w:rsidR="001A4BDB" w:rsidRPr="00017FC5" w:rsidRDefault="001A4BDB" w:rsidP="001A4BDB">
      <w:pPr>
        <w:autoSpaceDE w:val="0"/>
        <w:autoSpaceDN w:val="0"/>
        <w:adjustRightInd w:val="0"/>
        <w:spacing w:before="120"/>
        <w:jc w:val="center"/>
        <w:rPr>
          <w:b/>
          <w:bCs/>
          <w:sz w:val="26"/>
          <w:szCs w:val="26"/>
        </w:rPr>
      </w:pPr>
    </w:p>
    <w:p w:rsidR="001A4BDB" w:rsidRPr="00017FC5" w:rsidRDefault="001A4BDB" w:rsidP="001A4BDB">
      <w:pPr>
        <w:autoSpaceDE w:val="0"/>
        <w:autoSpaceDN w:val="0"/>
        <w:adjustRightInd w:val="0"/>
        <w:spacing w:before="120"/>
        <w:jc w:val="center"/>
        <w:rPr>
          <w:b/>
          <w:bCs/>
          <w:sz w:val="26"/>
          <w:szCs w:val="26"/>
        </w:rPr>
      </w:pPr>
    </w:p>
    <w:p w:rsidR="001A4BDB" w:rsidRPr="00017FC5" w:rsidRDefault="001A4BDB" w:rsidP="001A4BDB">
      <w:pPr>
        <w:autoSpaceDE w:val="0"/>
        <w:autoSpaceDN w:val="0"/>
        <w:adjustRightInd w:val="0"/>
        <w:spacing w:before="120"/>
        <w:jc w:val="center"/>
        <w:rPr>
          <w:b/>
          <w:bCs/>
          <w:sz w:val="26"/>
          <w:szCs w:val="26"/>
        </w:rPr>
      </w:pPr>
    </w:p>
    <w:p w:rsidR="001A4BDB" w:rsidRPr="00017FC5" w:rsidRDefault="001A4BDB" w:rsidP="001A4BDB">
      <w:pPr>
        <w:autoSpaceDE w:val="0"/>
        <w:autoSpaceDN w:val="0"/>
        <w:adjustRightInd w:val="0"/>
        <w:spacing w:before="120"/>
        <w:jc w:val="center"/>
        <w:rPr>
          <w:sz w:val="26"/>
          <w:szCs w:val="26"/>
        </w:rPr>
      </w:pPr>
      <w:r w:rsidRPr="00017FC5">
        <w:rPr>
          <w:b/>
          <w:bCs/>
          <w:sz w:val="26"/>
          <w:szCs w:val="26"/>
        </w:rPr>
        <w:t>Biểu 7: Thiết kế trồng cây bổ sung</w:t>
      </w:r>
      <w:r w:rsidRPr="00017FC5">
        <w:rPr>
          <w:b/>
          <w:bCs/>
          <w:sz w:val="26"/>
          <w:szCs w:val="26"/>
          <w:vertAlign w:val="superscript"/>
        </w:rPr>
        <w:footnoteReference w:customMarkFollows="1" w:id="9"/>
        <w:t>29</w:t>
      </w:r>
    </w:p>
    <w:p w:rsidR="001A4BDB" w:rsidRPr="00017FC5" w:rsidRDefault="001A4BDB" w:rsidP="001A4BDB">
      <w:pPr>
        <w:autoSpaceDE w:val="0"/>
        <w:autoSpaceDN w:val="0"/>
        <w:adjustRightInd w:val="0"/>
        <w:spacing w:before="120"/>
        <w:rPr>
          <w:sz w:val="26"/>
          <w:szCs w:val="26"/>
        </w:rPr>
      </w:pPr>
      <w:r w:rsidRPr="00017FC5">
        <w:rPr>
          <w:sz w:val="26"/>
          <w:szCs w:val="26"/>
        </w:rPr>
        <w:t>Tiểu khu:</w:t>
      </w:r>
    </w:p>
    <w:p w:rsidR="001A4BDB" w:rsidRPr="00017FC5" w:rsidRDefault="001A4BDB" w:rsidP="001A4BDB">
      <w:pPr>
        <w:autoSpaceDE w:val="0"/>
        <w:autoSpaceDN w:val="0"/>
        <w:adjustRightInd w:val="0"/>
        <w:spacing w:before="120"/>
        <w:rPr>
          <w:sz w:val="26"/>
          <w:szCs w:val="26"/>
        </w:rPr>
      </w:pPr>
      <w:r w:rsidRPr="00017FC5">
        <w:rPr>
          <w:sz w:val="26"/>
          <w:szCs w:val="26"/>
        </w:rPr>
        <w:t>Khoảnh: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273"/>
        <w:gridCol w:w="1081"/>
        <w:gridCol w:w="1098"/>
        <w:gridCol w:w="898"/>
      </w:tblGrid>
      <w:tr w:rsidR="001A4BDB" w:rsidRPr="00017FC5" w:rsidTr="00647828">
        <w:tblPrEx>
          <w:tblCellMar>
            <w:top w:w="0" w:type="dxa"/>
            <w:left w:w="0" w:type="dxa"/>
            <w:bottom w:w="0" w:type="dxa"/>
            <w:right w:w="0" w:type="dxa"/>
          </w:tblCellMar>
        </w:tblPrEx>
        <w:tc>
          <w:tcPr>
            <w:tcW w:w="3355" w:type="pct"/>
            <w:vMerge w:val="restart"/>
            <w:vAlign w:val="center"/>
          </w:tcPr>
          <w:p w:rsidR="001A4BDB" w:rsidRPr="00017FC5" w:rsidRDefault="001A4BDB" w:rsidP="00647828">
            <w:pPr>
              <w:autoSpaceDE w:val="0"/>
              <w:autoSpaceDN w:val="0"/>
              <w:adjustRightInd w:val="0"/>
              <w:spacing w:before="120"/>
              <w:jc w:val="center"/>
              <w:rPr>
                <w:sz w:val="26"/>
                <w:szCs w:val="26"/>
              </w:rPr>
            </w:pPr>
            <w:r w:rsidRPr="00017FC5">
              <w:rPr>
                <w:b/>
                <w:bCs/>
                <w:sz w:val="26"/>
                <w:szCs w:val="26"/>
              </w:rPr>
              <w:t>Biện pháp kỹ thuật</w:t>
            </w:r>
          </w:p>
        </w:tc>
        <w:tc>
          <w:tcPr>
            <w:tcW w:w="1645" w:type="pct"/>
            <w:gridSpan w:val="3"/>
            <w:vAlign w:val="center"/>
          </w:tcPr>
          <w:p w:rsidR="001A4BDB" w:rsidRPr="00017FC5" w:rsidRDefault="001A4BDB" w:rsidP="00647828">
            <w:pPr>
              <w:autoSpaceDE w:val="0"/>
              <w:autoSpaceDN w:val="0"/>
              <w:adjustRightInd w:val="0"/>
              <w:spacing w:before="120"/>
              <w:jc w:val="center"/>
              <w:rPr>
                <w:sz w:val="26"/>
                <w:szCs w:val="26"/>
              </w:rPr>
            </w:pPr>
            <w:r w:rsidRPr="00017FC5">
              <w:rPr>
                <w:b/>
                <w:bCs/>
                <w:sz w:val="26"/>
                <w:szCs w:val="26"/>
              </w:rPr>
              <w:t>Lô thiết kế</w:t>
            </w:r>
          </w:p>
        </w:tc>
      </w:tr>
      <w:tr w:rsidR="001A4BDB" w:rsidRPr="00017FC5" w:rsidTr="00647828">
        <w:tblPrEx>
          <w:tblCellMar>
            <w:top w:w="0" w:type="dxa"/>
            <w:left w:w="0" w:type="dxa"/>
            <w:bottom w:w="0" w:type="dxa"/>
            <w:right w:w="0" w:type="dxa"/>
          </w:tblCellMar>
        </w:tblPrEx>
        <w:tc>
          <w:tcPr>
            <w:tcW w:w="3355" w:type="pct"/>
            <w:vMerge/>
            <w:vAlign w:val="center"/>
          </w:tcPr>
          <w:p w:rsidR="001A4BDB" w:rsidRPr="00017FC5" w:rsidRDefault="001A4BDB" w:rsidP="00647828">
            <w:pPr>
              <w:autoSpaceDE w:val="0"/>
              <w:autoSpaceDN w:val="0"/>
              <w:adjustRightInd w:val="0"/>
              <w:spacing w:before="120"/>
              <w:rPr>
                <w:sz w:val="26"/>
                <w:szCs w:val="26"/>
              </w:rPr>
            </w:pPr>
          </w:p>
        </w:tc>
        <w:tc>
          <w:tcPr>
            <w:tcW w:w="578" w:type="pct"/>
            <w:vAlign w:val="center"/>
          </w:tcPr>
          <w:p w:rsidR="001A4BDB" w:rsidRPr="00017FC5" w:rsidRDefault="001A4BDB" w:rsidP="00647828">
            <w:pPr>
              <w:autoSpaceDE w:val="0"/>
              <w:autoSpaceDN w:val="0"/>
              <w:adjustRightInd w:val="0"/>
              <w:spacing w:before="120"/>
              <w:jc w:val="center"/>
              <w:rPr>
                <w:sz w:val="26"/>
                <w:szCs w:val="26"/>
              </w:rPr>
            </w:pPr>
            <w:r w:rsidRPr="00017FC5">
              <w:rPr>
                <w:b/>
                <w:bCs/>
                <w:sz w:val="26"/>
                <w:szCs w:val="26"/>
              </w:rPr>
              <w:t>Lô …</w:t>
            </w:r>
          </w:p>
        </w:tc>
        <w:tc>
          <w:tcPr>
            <w:tcW w:w="587" w:type="pct"/>
            <w:vAlign w:val="center"/>
          </w:tcPr>
          <w:p w:rsidR="001A4BDB" w:rsidRPr="00017FC5" w:rsidRDefault="001A4BDB" w:rsidP="00647828">
            <w:pPr>
              <w:autoSpaceDE w:val="0"/>
              <w:autoSpaceDN w:val="0"/>
              <w:adjustRightInd w:val="0"/>
              <w:spacing w:before="120"/>
              <w:jc w:val="center"/>
              <w:rPr>
                <w:sz w:val="26"/>
                <w:szCs w:val="26"/>
              </w:rPr>
            </w:pPr>
            <w:r w:rsidRPr="00017FC5">
              <w:rPr>
                <w:b/>
                <w:bCs/>
                <w:sz w:val="26"/>
                <w:szCs w:val="26"/>
              </w:rPr>
              <w:t>Lô …</w:t>
            </w:r>
          </w:p>
        </w:tc>
        <w:tc>
          <w:tcPr>
            <w:tcW w:w="479" w:type="pct"/>
            <w:vAlign w:val="center"/>
          </w:tcPr>
          <w:p w:rsidR="001A4BDB" w:rsidRPr="00017FC5" w:rsidRDefault="001A4BDB" w:rsidP="00647828">
            <w:pPr>
              <w:autoSpaceDE w:val="0"/>
              <w:autoSpaceDN w:val="0"/>
              <w:adjustRightInd w:val="0"/>
              <w:spacing w:before="120"/>
              <w:jc w:val="center"/>
              <w:rPr>
                <w:sz w:val="26"/>
                <w:szCs w:val="26"/>
              </w:rPr>
            </w:pPr>
          </w:p>
        </w:tc>
      </w:tr>
      <w:tr w:rsidR="001A4BDB" w:rsidRPr="00017FC5" w:rsidTr="00647828">
        <w:tblPrEx>
          <w:tblCellMar>
            <w:top w:w="0" w:type="dxa"/>
            <w:left w:w="0" w:type="dxa"/>
            <w:bottom w:w="0" w:type="dxa"/>
            <w:right w:w="0" w:type="dxa"/>
          </w:tblCellMar>
        </w:tblPrEx>
        <w:tc>
          <w:tcPr>
            <w:tcW w:w="3355" w:type="pct"/>
            <w:vAlign w:val="center"/>
          </w:tcPr>
          <w:p w:rsidR="001A4BDB" w:rsidRPr="00017FC5" w:rsidRDefault="001A4BDB" w:rsidP="00647828">
            <w:pPr>
              <w:autoSpaceDE w:val="0"/>
              <w:autoSpaceDN w:val="0"/>
              <w:adjustRightInd w:val="0"/>
              <w:spacing w:before="120"/>
              <w:rPr>
                <w:sz w:val="26"/>
                <w:szCs w:val="26"/>
              </w:rPr>
            </w:pPr>
            <w:r w:rsidRPr="00017FC5">
              <w:rPr>
                <w:b/>
                <w:bCs/>
                <w:sz w:val="26"/>
                <w:szCs w:val="26"/>
              </w:rPr>
              <w:lastRenderedPageBreak/>
              <w:t>I. Xử lý thực bì</w:t>
            </w:r>
          </w:p>
        </w:tc>
        <w:tc>
          <w:tcPr>
            <w:tcW w:w="578" w:type="pct"/>
            <w:vAlign w:val="center"/>
          </w:tcPr>
          <w:p w:rsidR="001A4BDB" w:rsidRPr="00017FC5" w:rsidRDefault="001A4BDB" w:rsidP="00647828">
            <w:pPr>
              <w:autoSpaceDE w:val="0"/>
              <w:autoSpaceDN w:val="0"/>
              <w:adjustRightInd w:val="0"/>
              <w:spacing w:before="120"/>
              <w:jc w:val="center"/>
              <w:rPr>
                <w:sz w:val="26"/>
                <w:szCs w:val="26"/>
              </w:rPr>
            </w:pPr>
          </w:p>
        </w:tc>
        <w:tc>
          <w:tcPr>
            <w:tcW w:w="587" w:type="pct"/>
            <w:vAlign w:val="center"/>
          </w:tcPr>
          <w:p w:rsidR="001A4BDB" w:rsidRPr="00017FC5" w:rsidRDefault="001A4BDB" w:rsidP="00647828">
            <w:pPr>
              <w:autoSpaceDE w:val="0"/>
              <w:autoSpaceDN w:val="0"/>
              <w:adjustRightInd w:val="0"/>
              <w:spacing w:before="120"/>
              <w:jc w:val="center"/>
              <w:rPr>
                <w:sz w:val="26"/>
                <w:szCs w:val="26"/>
              </w:rPr>
            </w:pPr>
          </w:p>
        </w:tc>
        <w:tc>
          <w:tcPr>
            <w:tcW w:w="479" w:type="pct"/>
            <w:vAlign w:val="center"/>
          </w:tcPr>
          <w:p w:rsidR="001A4BDB" w:rsidRPr="00017FC5" w:rsidRDefault="001A4BDB" w:rsidP="00647828">
            <w:pPr>
              <w:autoSpaceDE w:val="0"/>
              <w:autoSpaceDN w:val="0"/>
              <w:adjustRightInd w:val="0"/>
              <w:spacing w:before="120"/>
              <w:jc w:val="center"/>
              <w:rPr>
                <w:sz w:val="26"/>
                <w:szCs w:val="26"/>
              </w:rPr>
            </w:pPr>
          </w:p>
        </w:tc>
      </w:tr>
      <w:tr w:rsidR="001A4BDB" w:rsidRPr="00017FC5" w:rsidTr="00647828">
        <w:tblPrEx>
          <w:tblCellMar>
            <w:top w:w="0" w:type="dxa"/>
            <w:left w:w="0" w:type="dxa"/>
            <w:bottom w:w="0" w:type="dxa"/>
            <w:right w:w="0" w:type="dxa"/>
          </w:tblCellMar>
        </w:tblPrEx>
        <w:tc>
          <w:tcPr>
            <w:tcW w:w="3355" w:type="pct"/>
            <w:vAlign w:val="center"/>
          </w:tcPr>
          <w:p w:rsidR="001A4BDB" w:rsidRPr="00017FC5" w:rsidRDefault="001A4BDB" w:rsidP="00647828">
            <w:pPr>
              <w:autoSpaceDE w:val="0"/>
              <w:autoSpaceDN w:val="0"/>
              <w:adjustRightInd w:val="0"/>
              <w:spacing w:before="120"/>
              <w:rPr>
                <w:sz w:val="26"/>
                <w:szCs w:val="26"/>
              </w:rPr>
            </w:pPr>
            <w:r w:rsidRPr="00017FC5">
              <w:rPr>
                <w:sz w:val="26"/>
                <w:szCs w:val="26"/>
              </w:rPr>
              <w:t>1. Phương thức</w:t>
            </w:r>
          </w:p>
        </w:tc>
        <w:tc>
          <w:tcPr>
            <w:tcW w:w="578" w:type="pct"/>
            <w:vAlign w:val="center"/>
          </w:tcPr>
          <w:p w:rsidR="001A4BDB" w:rsidRPr="00017FC5" w:rsidRDefault="001A4BDB" w:rsidP="00647828">
            <w:pPr>
              <w:autoSpaceDE w:val="0"/>
              <w:autoSpaceDN w:val="0"/>
              <w:adjustRightInd w:val="0"/>
              <w:spacing w:before="120"/>
              <w:jc w:val="center"/>
              <w:rPr>
                <w:sz w:val="26"/>
                <w:szCs w:val="26"/>
              </w:rPr>
            </w:pPr>
          </w:p>
        </w:tc>
        <w:tc>
          <w:tcPr>
            <w:tcW w:w="587" w:type="pct"/>
            <w:vAlign w:val="center"/>
          </w:tcPr>
          <w:p w:rsidR="001A4BDB" w:rsidRPr="00017FC5" w:rsidRDefault="001A4BDB" w:rsidP="00647828">
            <w:pPr>
              <w:autoSpaceDE w:val="0"/>
              <w:autoSpaceDN w:val="0"/>
              <w:adjustRightInd w:val="0"/>
              <w:spacing w:before="120"/>
              <w:jc w:val="center"/>
              <w:rPr>
                <w:sz w:val="26"/>
                <w:szCs w:val="26"/>
              </w:rPr>
            </w:pPr>
          </w:p>
        </w:tc>
        <w:tc>
          <w:tcPr>
            <w:tcW w:w="479" w:type="pct"/>
            <w:vAlign w:val="center"/>
          </w:tcPr>
          <w:p w:rsidR="001A4BDB" w:rsidRPr="00017FC5" w:rsidRDefault="001A4BDB" w:rsidP="00647828">
            <w:pPr>
              <w:autoSpaceDE w:val="0"/>
              <w:autoSpaceDN w:val="0"/>
              <w:adjustRightInd w:val="0"/>
              <w:spacing w:before="120"/>
              <w:jc w:val="center"/>
              <w:rPr>
                <w:sz w:val="26"/>
                <w:szCs w:val="26"/>
              </w:rPr>
            </w:pPr>
          </w:p>
        </w:tc>
      </w:tr>
      <w:tr w:rsidR="001A4BDB" w:rsidRPr="00017FC5" w:rsidTr="00647828">
        <w:tblPrEx>
          <w:tblCellMar>
            <w:top w:w="0" w:type="dxa"/>
            <w:left w:w="0" w:type="dxa"/>
            <w:bottom w:w="0" w:type="dxa"/>
            <w:right w:w="0" w:type="dxa"/>
          </w:tblCellMar>
        </w:tblPrEx>
        <w:tc>
          <w:tcPr>
            <w:tcW w:w="3355" w:type="pct"/>
            <w:vAlign w:val="center"/>
          </w:tcPr>
          <w:p w:rsidR="001A4BDB" w:rsidRPr="00017FC5" w:rsidRDefault="001A4BDB" w:rsidP="00647828">
            <w:pPr>
              <w:autoSpaceDE w:val="0"/>
              <w:autoSpaceDN w:val="0"/>
              <w:adjustRightInd w:val="0"/>
              <w:spacing w:before="120"/>
              <w:rPr>
                <w:sz w:val="26"/>
                <w:szCs w:val="26"/>
              </w:rPr>
            </w:pPr>
            <w:r w:rsidRPr="00017FC5">
              <w:rPr>
                <w:sz w:val="26"/>
                <w:szCs w:val="26"/>
              </w:rPr>
              <w:t>2. Phương pháp</w:t>
            </w:r>
          </w:p>
        </w:tc>
        <w:tc>
          <w:tcPr>
            <w:tcW w:w="578" w:type="pct"/>
            <w:vAlign w:val="center"/>
          </w:tcPr>
          <w:p w:rsidR="001A4BDB" w:rsidRPr="00017FC5" w:rsidRDefault="001A4BDB" w:rsidP="00647828">
            <w:pPr>
              <w:autoSpaceDE w:val="0"/>
              <w:autoSpaceDN w:val="0"/>
              <w:adjustRightInd w:val="0"/>
              <w:spacing w:before="120"/>
              <w:jc w:val="center"/>
              <w:rPr>
                <w:sz w:val="26"/>
                <w:szCs w:val="26"/>
              </w:rPr>
            </w:pPr>
          </w:p>
        </w:tc>
        <w:tc>
          <w:tcPr>
            <w:tcW w:w="587" w:type="pct"/>
            <w:vAlign w:val="center"/>
          </w:tcPr>
          <w:p w:rsidR="001A4BDB" w:rsidRPr="00017FC5" w:rsidRDefault="001A4BDB" w:rsidP="00647828">
            <w:pPr>
              <w:autoSpaceDE w:val="0"/>
              <w:autoSpaceDN w:val="0"/>
              <w:adjustRightInd w:val="0"/>
              <w:spacing w:before="120"/>
              <w:jc w:val="center"/>
              <w:rPr>
                <w:sz w:val="26"/>
                <w:szCs w:val="26"/>
              </w:rPr>
            </w:pPr>
          </w:p>
        </w:tc>
        <w:tc>
          <w:tcPr>
            <w:tcW w:w="479" w:type="pct"/>
            <w:vAlign w:val="center"/>
          </w:tcPr>
          <w:p w:rsidR="001A4BDB" w:rsidRPr="00017FC5" w:rsidRDefault="001A4BDB" w:rsidP="00647828">
            <w:pPr>
              <w:autoSpaceDE w:val="0"/>
              <w:autoSpaceDN w:val="0"/>
              <w:adjustRightInd w:val="0"/>
              <w:spacing w:before="120"/>
              <w:jc w:val="center"/>
              <w:rPr>
                <w:sz w:val="26"/>
                <w:szCs w:val="26"/>
              </w:rPr>
            </w:pPr>
          </w:p>
        </w:tc>
      </w:tr>
      <w:tr w:rsidR="001A4BDB" w:rsidRPr="00017FC5" w:rsidTr="00647828">
        <w:tblPrEx>
          <w:tblCellMar>
            <w:top w:w="0" w:type="dxa"/>
            <w:left w:w="0" w:type="dxa"/>
            <w:bottom w:w="0" w:type="dxa"/>
            <w:right w:w="0" w:type="dxa"/>
          </w:tblCellMar>
        </w:tblPrEx>
        <w:tc>
          <w:tcPr>
            <w:tcW w:w="3355" w:type="pct"/>
            <w:vAlign w:val="center"/>
          </w:tcPr>
          <w:p w:rsidR="001A4BDB" w:rsidRPr="00017FC5" w:rsidRDefault="001A4BDB" w:rsidP="00647828">
            <w:pPr>
              <w:autoSpaceDE w:val="0"/>
              <w:autoSpaceDN w:val="0"/>
              <w:adjustRightInd w:val="0"/>
              <w:spacing w:before="120"/>
              <w:rPr>
                <w:sz w:val="26"/>
                <w:szCs w:val="26"/>
              </w:rPr>
            </w:pPr>
            <w:r w:rsidRPr="00017FC5">
              <w:rPr>
                <w:sz w:val="26"/>
                <w:szCs w:val="26"/>
              </w:rPr>
              <w:t>3. Thời gian xử lý</w:t>
            </w:r>
          </w:p>
        </w:tc>
        <w:tc>
          <w:tcPr>
            <w:tcW w:w="578" w:type="pct"/>
            <w:vAlign w:val="center"/>
          </w:tcPr>
          <w:p w:rsidR="001A4BDB" w:rsidRPr="00017FC5" w:rsidRDefault="001A4BDB" w:rsidP="00647828">
            <w:pPr>
              <w:autoSpaceDE w:val="0"/>
              <w:autoSpaceDN w:val="0"/>
              <w:adjustRightInd w:val="0"/>
              <w:spacing w:before="120"/>
              <w:jc w:val="center"/>
              <w:rPr>
                <w:sz w:val="26"/>
                <w:szCs w:val="26"/>
              </w:rPr>
            </w:pPr>
          </w:p>
        </w:tc>
        <w:tc>
          <w:tcPr>
            <w:tcW w:w="587" w:type="pct"/>
            <w:vAlign w:val="center"/>
          </w:tcPr>
          <w:p w:rsidR="001A4BDB" w:rsidRPr="00017FC5" w:rsidRDefault="001A4BDB" w:rsidP="00647828">
            <w:pPr>
              <w:autoSpaceDE w:val="0"/>
              <w:autoSpaceDN w:val="0"/>
              <w:adjustRightInd w:val="0"/>
              <w:spacing w:before="120"/>
              <w:jc w:val="center"/>
              <w:rPr>
                <w:sz w:val="26"/>
                <w:szCs w:val="26"/>
              </w:rPr>
            </w:pPr>
          </w:p>
        </w:tc>
        <w:tc>
          <w:tcPr>
            <w:tcW w:w="479" w:type="pct"/>
            <w:vAlign w:val="center"/>
          </w:tcPr>
          <w:p w:rsidR="001A4BDB" w:rsidRPr="00017FC5" w:rsidRDefault="001A4BDB" w:rsidP="00647828">
            <w:pPr>
              <w:autoSpaceDE w:val="0"/>
              <w:autoSpaceDN w:val="0"/>
              <w:adjustRightInd w:val="0"/>
              <w:spacing w:before="120"/>
              <w:jc w:val="center"/>
              <w:rPr>
                <w:sz w:val="26"/>
                <w:szCs w:val="26"/>
              </w:rPr>
            </w:pPr>
          </w:p>
        </w:tc>
      </w:tr>
      <w:tr w:rsidR="001A4BDB" w:rsidRPr="00017FC5" w:rsidTr="00647828">
        <w:tblPrEx>
          <w:tblCellMar>
            <w:top w:w="0" w:type="dxa"/>
            <w:left w:w="0" w:type="dxa"/>
            <w:bottom w:w="0" w:type="dxa"/>
            <w:right w:w="0" w:type="dxa"/>
          </w:tblCellMar>
        </w:tblPrEx>
        <w:tc>
          <w:tcPr>
            <w:tcW w:w="3355" w:type="pct"/>
            <w:vAlign w:val="center"/>
          </w:tcPr>
          <w:p w:rsidR="001A4BDB" w:rsidRPr="00017FC5" w:rsidRDefault="001A4BDB" w:rsidP="00647828">
            <w:pPr>
              <w:autoSpaceDE w:val="0"/>
              <w:autoSpaceDN w:val="0"/>
              <w:adjustRightInd w:val="0"/>
              <w:spacing w:before="120"/>
              <w:rPr>
                <w:sz w:val="26"/>
                <w:szCs w:val="26"/>
              </w:rPr>
            </w:pPr>
            <w:r w:rsidRPr="00017FC5">
              <w:rPr>
                <w:b/>
                <w:bCs/>
                <w:sz w:val="26"/>
                <w:szCs w:val="26"/>
              </w:rPr>
              <w:t>II. Làm đất</w:t>
            </w:r>
          </w:p>
        </w:tc>
        <w:tc>
          <w:tcPr>
            <w:tcW w:w="578" w:type="pct"/>
            <w:vAlign w:val="center"/>
          </w:tcPr>
          <w:p w:rsidR="001A4BDB" w:rsidRPr="00017FC5" w:rsidRDefault="001A4BDB" w:rsidP="00647828">
            <w:pPr>
              <w:autoSpaceDE w:val="0"/>
              <w:autoSpaceDN w:val="0"/>
              <w:adjustRightInd w:val="0"/>
              <w:spacing w:before="120"/>
              <w:jc w:val="center"/>
              <w:rPr>
                <w:sz w:val="26"/>
                <w:szCs w:val="26"/>
              </w:rPr>
            </w:pPr>
          </w:p>
        </w:tc>
        <w:tc>
          <w:tcPr>
            <w:tcW w:w="587" w:type="pct"/>
            <w:vAlign w:val="center"/>
          </w:tcPr>
          <w:p w:rsidR="001A4BDB" w:rsidRPr="00017FC5" w:rsidRDefault="001A4BDB" w:rsidP="00647828">
            <w:pPr>
              <w:autoSpaceDE w:val="0"/>
              <w:autoSpaceDN w:val="0"/>
              <w:adjustRightInd w:val="0"/>
              <w:spacing w:before="120"/>
              <w:jc w:val="center"/>
              <w:rPr>
                <w:sz w:val="26"/>
                <w:szCs w:val="26"/>
              </w:rPr>
            </w:pPr>
          </w:p>
        </w:tc>
        <w:tc>
          <w:tcPr>
            <w:tcW w:w="479" w:type="pct"/>
            <w:vAlign w:val="center"/>
          </w:tcPr>
          <w:p w:rsidR="001A4BDB" w:rsidRPr="00017FC5" w:rsidRDefault="001A4BDB" w:rsidP="00647828">
            <w:pPr>
              <w:autoSpaceDE w:val="0"/>
              <w:autoSpaceDN w:val="0"/>
              <w:adjustRightInd w:val="0"/>
              <w:spacing w:before="120"/>
              <w:jc w:val="center"/>
              <w:rPr>
                <w:sz w:val="26"/>
                <w:szCs w:val="26"/>
              </w:rPr>
            </w:pPr>
          </w:p>
        </w:tc>
      </w:tr>
      <w:tr w:rsidR="001A4BDB" w:rsidRPr="00017FC5" w:rsidTr="00647828">
        <w:tblPrEx>
          <w:tblCellMar>
            <w:top w:w="0" w:type="dxa"/>
            <w:left w:w="0" w:type="dxa"/>
            <w:bottom w:w="0" w:type="dxa"/>
            <w:right w:w="0" w:type="dxa"/>
          </w:tblCellMar>
        </w:tblPrEx>
        <w:tc>
          <w:tcPr>
            <w:tcW w:w="3355" w:type="pct"/>
            <w:vAlign w:val="center"/>
          </w:tcPr>
          <w:p w:rsidR="001A4BDB" w:rsidRPr="00017FC5" w:rsidRDefault="001A4BDB" w:rsidP="00647828">
            <w:pPr>
              <w:autoSpaceDE w:val="0"/>
              <w:autoSpaceDN w:val="0"/>
              <w:adjustRightInd w:val="0"/>
              <w:spacing w:before="120"/>
              <w:rPr>
                <w:sz w:val="26"/>
                <w:szCs w:val="26"/>
              </w:rPr>
            </w:pPr>
            <w:r w:rsidRPr="00017FC5">
              <w:rPr>
                <w:sz w:val="26"/>
                <w:szCs w:val="26"/>
              </w:rPr>
              <w:t>1. Phương thức:</w:t>
            </w:r>
          </w:p>
        </w:tc>
        <w:tc>
          <w:tcPr>
            <w:tcW w:w="578" w:type="pct"/>
            <w:vAlign w:val="center"/>
          </w:tcPr>
          <w:p w:rsidR="001A4BDB" w:rsidRPr="00017FC5" w:rsidRDefault="001A4BDB" w:rsidP="00647828">
            <w:pPr>
              <w:autoSpaceDE w:val="0"/>
              <w:autoSpaceDN w:val="0"/>
              <w:adjustRightInd w:val="0"/>
              <w:spacing w:before="120"/>
              <w:jc w:val="center"/>
              <w:rPr>
                <w:sz w:val="26"/>
                <w:szCs w:val="26"/>
              </w:rPr>
            </w:pPr>
          </w:p>
        </w:tc>
        <w:tc>
          <w:tcPr>
            <w:tcW w:w="587" w:type="pct"/>
            <w:vAlign w:val="center"/>
          </w:tcPr>
          <w:p w:rsidR="001A4BDB" w:rsidRPr="00017FC5" w:rsidRDefault="001A4BDB" w:rsidP="00647828">
            <w:pPr>
              <w:autoSpaceDE w:val="0"/>
              <w:autoSpaceDN w:val="0"/>
              <w:adjustRightInd w:val="0"/>
              <w:spacing w:before="120"/>
              <w:jc w:val="center"/>
              <w:rPr>
                <w:sz w:val="26"/>
                <w:szCs w:val="26"/>
              </w:rPr>
            </w:pPr>
          </w:p>
        </w:tc>
        <w:tc>
          <w:tcPr>
            <w:tcW w:w="479" w:type="pct"/>
            <w:vAlign w:val="center"/>
          </w:tcPr>
          <w:p w:rsidR="001A4BDB" w:rsidRPr="00017FC5" w:rsidRDefault="001A4BDB" w:rsidP="00647828">
            <w:pPr>
              <w:autoSpaceDE w:val="0"/>
              <w:autoSpaceDN w:val="0"/>
              <w:adjustRightInd w:val="0"/>
              <w:spacing w:before="120"/>
              <w:jc w:val="center"/>
              <w:rPr>
                <w:sz w:val="26"/>
                <w:szCs w:val="26"/>
              </w:rPr>
            </w:pPr>
          </w:p>
        </w:tc>
      </w:tr>
      <w:tr w:rsidR="001A4BDB" w:rsidRPr="00017FC5" w:rsidTr="00647828">
        <w:tblPrEx>
          <w:tblCellMar>
            <w:top w:w="0" w:type="dxa"/>
            <w:left w:w="0" w:type="dxa"/>
            <w:bottom w:w="0" w:type="dxa"/>
            <w:right w:w="0" w:type="dxa"/>
          </w:tblCellMar>
        </w:tblPrEx>
        <w:tc>
          <w:tcPr>
            <w:tcW w:w="3355" w:type="pct"/>
            <w:vAlign w:val="center"/>
          </w:tcPr>
          <w:p w:rsidR="001A4BDB" w:rsidRPr="00017FC5" w:rsidRDefault="001A4BDB" w:rsidP="00647828">
            <w:pPr>
              <w:autoSpaceDE w:val="0"/>
              <w:autoSpaceDN w:val="0"/>
              <w:adjustRightInd w:val="0"/>
              <w:spacing w:before="120"/>
              <w:rPr>
                <w:sz w:val="26"/>
                <w:szCs w:val="26"/>
              </w:rPr>
            </w:pPr>
            <w:r w:rsidRPr="00017FC5">
              <w:rPr>
                <w:sz w:val="26"/>
                <w:szCs w:val="26"/>
              </w:rPr>
              <w:t>- Cục bộ</w:t>
            </w:r>
          </w:p>
        </w:tc>
        <w:tc>
          <w:tcPr>
            <w:tcW w:w="578" w:type="pct"/>
            <w:vAlign w:val="center"/>
          </w:tcPr>
          <w:p w:rsidR="001A4BDB" w:rsidRPr="00017FC5" w:rsidRDefault="001A4BDB" w:rsidP="00647828">
            <w:pPr>
              <w:autoSpaceDE w:val="0"/>
              <w:autoSpaceDN w:val="0"/>
              <w:adjustRightInd w:val="0"/>
              <w:spacing w:before="120"/>
              <w:jc w:val="center"/>
              <w:rPr>
                <w:sz w:val="26"/>
                <w:szCs w:val="26"/>
              </w:rPr>
            </w:pPr>
          </w:p>
        </w:tc>
        <w:tc>
          <w:tcPr>
            <w:tcW w:w="587" w:type="pct"/>
            <w:vAlign w:val="center"/>
          </w:tcPr>
          <w:p w:rsidR="001A4BDB" w:rsidRPr="00017FC5" w:rsidRDefault="001A4BDB" w:rsidP="00647828">
            <w:pPr>
              <w:autoSpaceDE w:val="0"/>
              <w:autoSpaceDN w:val="0"/>
              <w:adjustRightInd w:val="0"/>
              <w:spacing w:before="120"/>
              <w:jc w:val="center"/>
              <w:rPr>
                <w:sz w:val="26"/>
                <w:szCs w:val="26"/>
              </w:rPr>
            </w:pPr>
          </w:p>
        </w:tc>
        <w:tc>
          <w:tcPr>
            <w:tcW w:w="479" w:type="pct"/>
            <w:vAlign w:val="center"/>
          </w:tcPr>
          <w:p w:rsidR="001A4BDB" w:rsidRPr="00017FC5" w:rsidRDefault="001A4BDB" w:rsidP="00647828">
            <w:pPr>
              <w:autoSpaceDE w:val="0"/>
              <w:autoSpaceDN w:val="0"/>
              <w:adjustRightInd w:val="0"/>
              <w:spacing w:before="120"/>
              <w:jc w:val="center"/>
              <w:rPr>
                <w:sz w:val="26"/>
                <w:szCs w:val="26"/>
              </w:rPr>
            </w:pPr>
          </w:p>
        </w:tc>
      </w:tr>
      <w:tr w:rsidR="001A4BDB" w:rsidRPr="00017FC5" w:rsidTr="00647828">
        <w:tblPrEx>
          <w:tblCellMar>
            <w:top w:w="0" w:type="dxa"/>
            <w:left w:w="0" w:type="dxa"/>
            <w:bottom w:w="0" w:type="dxa"/>
            <w:right w:w="0" w:type="dxa"/>
          </w:tblCellMar>
        </w:tblPrEx>
        <w:tc>
          <w:tcPr>
            <w:tcW w:w="3355" w:type="pct"/>
            <w:vAlign w:val="center"/>
          </w:tcPr>
          <w:p w:rsidR="001A4BDB" w:rsidRPr="00017FC5" w:rsidRDefault="001A4BDB" w:rsidP="00647828">
            <w:pPr>
              <w:autoSpaceDE w:val="0"/>
              <w:autoSpaceDN w:val="0"/>
              <w:adjustRightInd w:val="0"/>
              <w:spacing w:before="120"/>
              <w:rPr>
                <w:sz w:val="26"/>
                <w:szCs w:val="26"/>
              </w:rPr>
            </w:pPr>
            <w:r w:rsidRPr="00017FC5">
              <w:rPr>
                <w:sz w:val="26"/>
                <w:szCs w:val="26"/>
              </w:rPr>
              <w:t>2. Phương pháp (cuốc đất theo hố, kích thước hố, lấp hố…):</w:t>
            </w:r>
          </w:p>
        </w:tc>
        <w:tc>
          <w:tcPr>
            <w:tcW w:w="578" w:type="pct"/>
            <w:vAlign w:val="center"/>
          </w:tcPr>
          <w:p w:rsidR="001A4BDB" w:rsidRPr="00017FC5" w:rsidRDefault="001A4BDB" w:rsidP="00647828">
            <w:pPr>
              <w:autoSpaceDE w:val="0"/>
              <w:autoSpaceDN w:val="0"/>
              <w:adjustRightInd w:val="0"/>
              <w:spacing w:before="120"/>
              <w:jc w:val="center"/>
              <w:rPr>
                <w:sz w:val="26"/>
                <w:szCs w:val="26"/>
              </w:rPr>
            </w:pPr>
          </w:p>
        </w:tc>
        <w:tc>
          <w:tcPr>
            <w:tcW w:w="587" w:type="pct"/>
            <w:vAlign w:val="center"/>
          </w:tcPr>
          <w:p w:rsidR="001A4BDB" w:rsidRPr="00017FC5" w:rsidRDefault="001A4BDB" w:rsidP="00647828">
            <w:pPr>
              <w:autoSpaceDE w:val="0"/>
              <w:autoSpaceDN w:val="0"/>
              <w:adjustRightInd w:val="0"/>
              <w:spacing w:before="120"/>
              <w:jc w:val="center"/>
              <w:rPr>
                <w:sz w:val="26"/>
                <w:szCs w:val="26"/>
              </w:rPr>
            </w:pPr>
          </w:p>
        </w:tc>
        <w:tc>
          <w:tcPr>
            <w:tcW w:w="479" w:type="pct"/>
            <w:vAlign w:val="center"/>
          </w:tcPr>
          <w:p w:rsidR="001A4BDB" w:rsidRPr="00017FC5" w:rsidRDefault="001A4BDB" w:rsidP="00647828">
            <w:pPr>
              <w:autoSpaceDE w:val="0"/>
              <w:autoSpaceDN w:val="0"/>
              <w:adjustRightInd w:val="0"/>
              <w:spacing w:before="120"/>
              <w:jc w:val="center"/>
              <w:rPr>
                <w:sz w:val="26"/>
                <w:szCs w:val="26"/>
              </w:rPr>
            </w:pPr>
          </w:p>
        </w:tc>
      </w:tr>
      <w:tr w:rsidR="001A4BDB" w:rsidRPr="00017FC5" w:rsidTr="00647828">
        <w:tblPrEx>
          <w:tblCellMar>
            <w:top w:w="0" w:type="dxa"/>
            <w:left w:w="0" w:type="dxa"/>
            <w:bottom w:w="0" w:type="dxa"/>
            <w:right w:w="0" w:type="dxa"/>
          </w:tblCellMar>
        </w:tblPrEx>
        <w:tc>
          <w:tcPr>
            <w:tcW w:w="3355" w:type="pct"/>
            <w:vAlign w:val="center"/>
          </w:tcPr>
          <w:p w:rsidR="001A4BDB" w:rsidRPr="00017FC5" w:rsidRDefault="001A4BDB" w:rsidP="00647828">
            <w:pPr>
              <w:autoSpaceDE w:val="0"/>
              <w:autoSpaceDN w:val="0"/>
              <w:adjustRightInd w:val="0"/>
              <w:spacing w:before="120"/>
              <w:rPr>
                <w:sz w:val="26"/>
                <w:szCs w:val="26"/>
              </w:rPr>
            </w:pPr>
            <w:r w:rsidRPr="00017FC5">
              <w:rPr>
                <w:sz w:val="26"/>
                <w:szCs w:val="26"/>
              </w:rPr>
              <w:t>- Thủ công</w:t>
            </w:r>
          </w:p>
        </w:tc>
        <w:tc>
          <w:tcPr>
            <w:tcW w:w="578" w:type="pct"/>
            <w:vAlign w:val="center"/>
          </w:tcPr>
          <w:p w:rsidR="001A4BDB" w:rsidRPr="00017FC5" w:rsidRDefault="001A4BDB" w:rsidP="00647828">
            <w:pPr>
              <w:autoSpaceDE w:val="0"/>
              <w:autoSpaceDN w:val="0"/>
              <w:adjustRightInd w:val="0"/>
              <w:spacing w:before="120"/>
              <w:jc w:val="center"/>
              <w:rPr>
                <w:sz w:val="26"/>
                <w:szCs w:val="26"/>
              </w:rPr>
            </w:pPr>
          </w:p>
        </w:tc>
        <w:tc>
          <w:tcPr>
            <w:tcW w:w="587" w:type="pct"/>
            <w:vAlign w:val="center"/>
          </w:tcPr>
          <w:p w:rsidR="001A4BDB" w:rsidRPr="00017FC5" w:rsidRDefault="001A4BDB" w:rsidP="00647828">
            <w:pPr>
              <w:autoSpaceDE w:val="0"/>
              <w:autoSpaceDN w:val="0"/>
              <w:adjustRightInd w:val="0"/>
              <w:spacing w:before="120"/>
              <w:jc w:val="center"/>
              <w:rPr>
                <w:sz w:val="26"/>
                <w:szCs w:val="26"/>
              </w:rPr>
            </w:pPr>
          </w:p>
        </w:tc>
        <w:tc>
          <w:tcPr>
            <w:tcW w:w="479" w:type="pct"/>
            <w:vAlign w:val="center"/>
          </w:tcPr>
          <w:p w:rsidR="001A4BDB" w:rsidRPr="00017FC5" w:rsidRDefault="001A4BDB" w:rsidP="00647828">
            <w:pPr>
              <w:autoSpaceDE w:val="0"/>
              <w:autoSpaceDN w:val="0"/>
              <w:adjustRightInd w:val="0"/>
              <w:spacing w:before="120"/>
              <w:jc w:val="center"/>
              <w:rPr>
                <w:sz w:val="26"/>
                <w:szCs w:val="26"/>
              </w:rPr>
            </w:pPr>
          </w:p>
        </w:tc>
      </w:tr>
      <w:tr w:rsidR="001A4BDB" w:rsidRPr="00017FC5" w:rsidTr="00647828">
        <w:tblPrEx>
          <w:tblCellMar>
            <w:top w:w="0" w:type="dxa"/>
            <w:left w:w="0" w:type="dxa"/>
            <w:bottom w:w="0" w:type="dxa"/>
            <w:right w:w="0" w:type="dxa"/>
          </w:tblCellMar>
        </w:tblPrEx>
        <w:tc>
          <w:tcPr>
            <w:tcW w:w="3355" w:type="pct"/>
            <w:vAlign w:val="center"/>
          </w:tcPr>
          <w:p w:rsidR="001A4BDB" w:rsidRPr="00017FC5" w:rsidRDefault="001A4BDB" w:rsidP="00647828">
            <w:pPr>
              <w:autoSpaceDE w:val="0"/>
              <w:autoSpaceDN w:val="0"/>
              <w:adjustRightInd w:val="0"/>
              <w:spacing w:before="120"/>
              <w:rPr>
                <w:sz w:val="26"/>
                <w:szCs w:val="26"/>
              </w:rPr>
            </w:pPr>
            <w:r w:rsidRPr="00017FC5">
              <w:rPr>
                <w:sz w:val="26"/>
                <w:szCs w:val="26"/>
              </w:rPr>
              <w:t>3. Thời gian làm đất</w:t>
            </w:r>
          </w:p>
        </w:tc>
        <w:tc>
          <w:tcPr>
            <w:tcW w:w="578" w:type="pct"/>
            <w:vAlign w:val="center"/>
          </w:tcPr>
          <w:p w:rsidR="001A4BDB" w:rsidRPr="00017FC5" w:rsidRDefault="001A4BDB" w:rsidP="00647828">
            <w:pPr>
              <w:autoSpaceDE w:val="0"/>
              <w:autoSpaceDN w:val="0"/>
              <w:adjustRightInd w:val="0"/>
              <w:spacing w:before="120"/>
              <w:jc w:val="center"/>
              <w:rPr>
                <w:sz w:val="26"/>
                <w:szCs w:val="26"/>
              </w:rPr>
            </w:pPr>
          </w:p>
        </w:tc>
        <w:tc>
          <w:tcPr>
            <w:tcW w:w="587" w:type="pct"/>
            <w:vAlign w:val="center"/>
          </w:tcPr>
          <w:p w:rsidR="001A4BDB" w:rsidRPr="00017FC5" w:rsidRDefault="001A4BDB" w:rsidP="00647828">
            <w:pPr>
              <w:autoSpaceDE w:val="0"/>
              <w:autoSpaceDN w:val="0"/>
              <w:adjustRightInd w:val="0"/>
              <w:spacing w:before="120"/>
              <w:jc w:val="center"/>
              <w:rPr>
                <w:sz w:val="26"/>
                <w:szCs w:val="26"/>
              </w:rPr>
            </w:pPr>
          </w:p>
        </w:tc>
        <w:tc>
          <w:tcPr>
            <w:tcW w:w="479" w:type="pct"/>
            <w:vAlign w:val="center"/>
          </w:tcPr>
          <w:p w:rsidR="001A4BDB" w:rsidRPr="00017FC5" w:rsidRDefault="001A4BDB" w:rsidP="00647828">
            <w:pPr>
              <w:autoSpaceDE w:val="0"/>
              <w:autoSpaceDN w:val="0"/>
              <w:adjustRightInd w:val="0"/>
              <w:spacing w:before="120"/>
              <w:jc w:val="center"/>
              <w:rPr>
                <w:sz w:val="26"/>
                <w:szCs w:val="26"/>
              </w:rPr>
            </w:pPr>
          </w:p>
        </w:tc>
      </w:tr>
      <w:tr w:rsidR="001A4BDB" w:rsidRPr="00017FC5" w:rsidTr="00647828">
        <w:tblPrEx>
          <w:tblCellMar>
            <w:top w:w="0" w:type="dxa"/>
            <w:left w:w="0" w:type="dxa"/>
            <w:bottom w:w="0" w:type="dxa"/>
            <w:right w:w="0" w:type="dxa"/>
          </w:tblCellMar>
        </w:tblPrEx>
        <w:tc>
          <w:tcPr>
            <w:tcW w:w="3355" w:type="pct"/>
            <w:vAlign w:val="center"/>
          </w:tcPr>
          <w:p w:rsidR="001A4BDB" w:rsidRPr="00017FC5" w:rsidRDefault="001A4BDB" w:rsidP="00647828">
            <w:pPr>
              <w:autoSpaceDE w:val="0"/>
              <w:autoSpaceDN w:val="0"/>
              <w:adjustRightInd w:val="0"/>
              <w:spacing w:before="120"/>
              <w:rPr>
                <w:sz w:val="26"/>
                <w:szCs w:val="26"/>
              </w:rPr>
            </w:pPr>
            <w:r w:rsidRPr="00017FC5">
              <w:rPr>
                <w:b/>
                <w:bCs/>
                <w:sz w:val="26"/>
                <w:szCs w:val="26"/>
              </w:rPr>
              <w:t>III. Bón lót phân</w:t>
            </w:r>
          </w:p>
        </w:tc>
        <w:tc>
          <w:tcPr>
            <w:tcW w:w="578" w:type="pct"/>
            <w:vAlign w:val="center"/>
          </w:tcPr>
          <w:p w:rsidR="001A4BDB" w:rsidRPr="00017FC5" w:rsidRDefault="001A4BDB" w:rsidP="00647828">
            <w:pPr>
              <w:autoSpaceDE w:val="0"/>
              <w:autoSpaceDN w:val="0"/>
              <w:adjustRightInd w:val="0"/>
              <w:spacing w:before="120"/>
              <w:jc w:val="center"/>
              <w:rPr>
                <w:sz w:val="26"/>
                <w:szCs w:val="26"/>
              </w:rPr>
            </w:pPr>
          </w:p>
        </w:tc>
        <w:tc>
          <w:tcPr>
            <w:tcW w:w="587" w:type="pct"/>
            <w:vAlign w:val="center"/>
          </w:tcPr>
          <w:p w:rsidR="001A4BDB" w:rsidRPr="00017FC5" w:rsidRDefault="001A4BDB" w:rsidP="00647828">
            <w:pPr>
              <w:autoSpaceDE w:val="0"/>
              <w:autoSpaceDN w:val="0"/>
              <w:adjustRightInd w:val="0"/>
              <w:spacing w:before="120"/>
              <w:jc w:val="center"/>
              <w:rPr>
                <w:sz w:val="26"/>
                <w:szCs w:val="26"/>
              </w:rPr>
            </w:pPr>
          </w:p>
        </w:tc>
        <w:tc>
          <w:tcPr>
            <w:tcW w:w="479" w:type="pct"/>
            <w:vAlign w:val="center"/>
          </w:tcPr>
          <w:p w:rsidR="001A4BDB" w:rsidRPr="00017FC5" w:rsidRDefault="001A4BDB" w:rsidP="00647828">
            <w:pPr>
              <w:autoSpaceDE w:val="0"/>
              <w:autoSpaceDN w:val="0"/>
              <w:adjustRightInd w:val="0"/>
              <w:spacing w:before="120"/>
              <w:jc w:val="center"/>
              <w:rPr>
                <w:sz w:val="26"/>
                <w:szCs w:val="26"/>
              </w:rPr>
            </w:pPr>
          </w:p>
        </w:tc>
      </w:tr>
      <w:tr w:rsidR="001A4BDB" w:rsidRPr="00017FC5" w:rsidTr="00647828">
        <w:tblPrEx>
          <w:tblCellMar>
            <w:top w:w="0" w:type="dxa"/>
            <w:left w:w="0" w:type="dxa"/>
            <w:bottom w:w="0" w:type="dxa"/>
            <w:right w:w="0" w:type="dxa"/>
          </w:tblCellMar>
        </w:tblPrEx>
        <w:tc>
          <w:tcPr>
            <w:tcW w:w="3355" w:type="pct"/>
            <w:vAlign w:val="center"/>
          </w:tcPr>
          <w:p w:rsidR="001A4BDB" w:rsidRPr="00017FC5" w:rsidRDefault="001A4BDB" w:rsidP="00647828">
            <w:pPr>
              <w:autoSpaceDE w:val="0"/>
              <w:autoSpaceDN w:val="0"/>
              <w:adjustRightInd w:val="0"/>
              <w:spacing w:before="120"/>
              <w:rPr>
                <w:sz w:val="26"/>
                <w:szCs w:val="26"/>
              </w:rPr>
            </w:pPr>
            <w:r w:rsidRPr="00017FC5">
              <w:rPr>
                <w:sz w:val="26"/>
                <w:szCs w:val="26"/>
              </w:rPr>
              <w:t>1. Loại phân</w:t>
            </w:r>
          </w:p>
        </w:tc>
        <w:tc>
          <w:tcPr>
            <w:tcW w:w="578" w:type="pct"/>
            <w:vAlign w:val="center"/>
          </w:tcPr>
          <w:p w:rsidR="001A4BDB" w:rsidRPr="00017FC5" w:rsidRDefault="001A4BDB" w:rsidP="00647828">
            <w:pPr>
              <w:autoSpaceDE w:val="0"/>
              <w:autoSpaceDN w:val="0"/>
              <w:adjustRightInd w:val="0"/>
              <w:spacing w:before="120"/>
              <w:jc w:val="center"/>
              <w:rPr>
                <w:sz w:val="26"/>
                <w:szCs w:val="26"/>
              </w:rPr>
            </w:pPr>
          </w:p>
        </w:tc>
        <w:tc>
          <w:tcPr>
            <w:tcW w:w="587" w:type="pct"/>
            <w:vAlign w:val="center"/>
          </w:tcPr>
          <w:p w:rsidR="001A4BDB" w:rsidRPr="00017FC5" w:rsidRDefault="001A4BDB" w:rsidP="00647828">
            <w:pPr>
              <w:autoSpaceDE w:val="0"/>
              <w:autoSpaceDN w:val="0"/>
              <w:adjustRightInd w:val="0"/>
              <w:spacing w:before="120"/>
              <w:jc w:val="center"/>
              <w:rPr>
                <w:sz w:val="26"/>
                <w:szCs w:val="26"/>
              </w:rPr>
            </w:pPr>
          </w:p>
        </w:tc>
        <w:tc>
          <w:tcPr>
            <w:tcW w:w="479" w:type="pct"/>
            <w:vAlign w:val="center"/>
          </w:tcPr>
          <w:p w:rsidR="001A4BDB" w:rsidRPr="00017FC5" w:rsidRDefault="001A4BDB" w:rsidP="00647828">
            <w:pPr>
              <w:autoSpaceDE w:val="0"/>
              <w:autoSpaceDN w:val="0"/>
              <w:adjustRightInd w:val="0"/>
              <w:spacing w:before="120"/>
              <w:jc w:val="center"/>
              <w:rPr>
                <w:sz w:val="26"/>
                <w:szCs w:val="26"/>
              </w:rPr>
            </w:pPr>
          </w:p>
        </w:tc>
      </w:tr>
      <w:tr w:rsidR="001A4BDB" w:rsidRPr="00017FC5" w:rsidTr="00647828">
        <w:tblPrEx>
          <w:tblCellMar>
            <w:top w:w="0" w:type="dxa"/>
            <w:left w:w="0" w:type="dxa"/>
            <w:bottom w:w="0" w:type="dxa"/>
            <w:right w:w="0" w:type="dxa"/>
          </w:tblCellMar>
        </w:tblPrEx>
        <w:tc>
          <w:tcPr>
            <w:tcW w:w="3355" w:type="pct"/>
            <w:vAlign w:val="center"/>
          </w:tcPr>
          <w:p w:rsidR="001A4BDB" w:rsidRPr="00017FC5" w:rsidRDefault="001A4BDB" w:rsidP="00647828">
            <w:pPr>
              <w:autoSpaceDE w:val="0"/>
              <w:autoSpaceDN w:val="0"/>
              <w:adjustRightInd w:val="0"/>
              <w:spacing w:before="120"/>
              <w:rPr>
                <w:sz w:val="26"/>
                <w:szCs w:val="26"/>
              </w:rPr>
            </w:pPr>
            <w:r w:rsidRPr="00017FC5">
              <w:rPr>
                <w:sz w:val="26"/>
                <w:szCs w:val="26"/>
              </w:rPr>
              <w:t>2. Liều lượng bón</w:t>
            </w:r>
          </w:p>
        </w:tc>
        <w:tc>
          <w:tcPr>
            <w:tcW w:w="578" w:type="pct"/>
            <w:vAlign w:val="center"/>
          </w:tcPr>
          <w:p w:rsidR="001A4BDB" w:rsidRPr="00017FC5" w:rsidRDefault="001A4BDB" w:rsidP="00647828">
            <w:pPr>
              <w:autoSpaceDE w:val="0"/>
              <w:autoSpaceDN w:val="0"/>
              <w:adjustRightInd w:val="0"/>
              <w:spacing w:before="120"/>
              <w:jc w:val="center"/>
              <w:rPr>
                <w:sz w:val="26"/>
                <w:szCs w:val="26"/>
              </w:rPr>
            </w:pPr>
          </w:p>
        </w:tc>
        <w:tc>
          <w:tcPr>
            <w:tcW w:w="587" w:type="pct"/>
            <w:vAlign w:val="center"/>
          </w:tcPr>
          <w:p w:rsidR="001A4BDB" w:rsidRPr="00017FC5" w:rsidRDefault="001A4BDB" w:rsidP="00647828">
            <w:pPr>
              <w:autoSpaceDE w:val="0"/>
              <w:autoSpaceDN w:val="0"/>
              <w:adjustRightInd w:val="0"/>
              <w:spacing w:before="120"/>
              <w:jc w:val="center"/>
              <w:rPr>
                <w:sz w:val="26"/>
                <w:szCs w:val="26"/>
              </w:rPr>
            </w:pPr>
          </w:p>
        </w:tc>
        <w:tc>
          <w:tcPr>
            <w:tcW w:w="479" w:type="pct"/>
            <w:vAlign w:val="center"/>
          </w:tcPr>
          <w:p w:rsidR="001A4BDB" w:rsidRPr="00017FC5" w:rsidRDefault="001A4BDB" w:rsidP="00647828">
            <w:pPr>
              <w:autoSpaceDE w:val="0"/>
              <w:autoSpaceDN w:val="0"/>
              <w:adjustRightInd w:val="0"/>
              <w:spacing w:before="120"/>
              <w:jc w:val="center"/>
              <w:rPr>
                <w:sz w:val="26"/>
                <w:szCs w:val="26"/>
              </w:rPr>
            </w:pPr>
          </w:p>
        </w:tc>
      </w:tr>
      <w:tr w:rsidR="001A4BDB" w:rsidRPr="00017FC5" w:rsidTr="00647828">
        <w:tblPrEx>
          <w:tblCellMar>
            <w:top w:w="0" w:type="dxa"/>
            <w:left w:w="0" w:type="dxa"/>
            <w:bottom w:w="0" w:type="dxa"/>
            <w:right w:w="0" w:type="dxa"/>
          </w:tblCellMar>
        </w:tblPrEx>
        <w:tc>
          <w:tcPr>
            <w:tcW w:w="3355" w:type="pct"/>
            <w:vAlign w:val="center"/>
          </w:tcPr>
          <w:p w:rsidR="001A4BDB" w:rsidRPr="00017FC5" w:rsidRDefault="001A4BDB" w:rsidP="00647828">
            <w:pPr>
              <w:autoSpaceDE w:val="0"/>
              <w:autoSpaceDN w:val="0"/>
              <w:adjustRightInd w:val="0"/>
              <w:spacing w:before="120"/>
              <w:rPr>
                <w:sz w:val="26"/>
                <w:szCs w:val="26"/>
              </w:rPr>
            </w:pPr>
            <w:r w:rsidRPr="00017FC5">
              <w:rPr>
                <w:sz w:val="26"/>
                <w:szCs w:val="26"/>
              </w:rPr>
              <w:t>3. Thời gian bón</w:t>
            </w:r>
          </w:p>
        </w:tc>
        <w:tc>
          <w:tcPr>
            <w:tcW w:w="578" w:type="pct"/>
            <w:vAlign w:val="center"/>
          </w:tcPr>
          <w:p w:rsidR="001A4BDB" w:rsidRPr="00017FC5" w:rsidRDefault="001A4BDB" w:rsidP="00647828">
            <w:pPr>
              <w:autoSpaceDE w:val="0"/>
              <w:autoSpaceDN w:val="0"/>
              <w:adjustRightInd w:val="0"/>
              <w:spacing w:before="120"/>
              <w:jc w:val="center"/>
              <w:rPr>
                <w:sz w:val="26"/>
                <w:szCs w:val="26"/>
              </w:rPr>
            </w:pPr>
          </w:p>
        </w:tc>
        <w:tc>
          <w:tcPr>
            <w:tcW w:w="587" w:type="pct"/>
            <w:vAlign w:val="center"/>
          </w:tcPr>
          <w:p w:rsidR="001A4BDB" w:rsidRPr="00017FC5" w:rsidRDefault="001A4BDB" w:rsidP="00647828">
            <w:pPr>
              <w:autoSpaceDE w:val="0"/>
              <w:autoSpaceDN w:val="0"/>
              <w:adjustRightInd w:val="0"/>
              <w:spacing w:before="120"/>
              <w:jc w:val="center"/>
              <w:rPr>
                <w:sz w:val="26"/>
                <w:szCs w:val="26"/>
              </w:rPr>
            </w:pPr>
          </w:p>
        </w:tc>
        <w:tc>
          <w:tcPr>
            <w:tcW w:w="479" w:type="pct"/>
            <w:vAlign w:val="center"/>
          </w:tcPr>
          <w:p w:rsidR="001A4BDB" w:rsidRPr="00017FC5" w:rsidRDefault="001A4BDB" w:rsidP="00647828">
            <w:pPr>
              <w:autoSpaceDE w:val="0"/>
              <w:autoSpaceDN w:val="0"/>
              <w:adjustRightInd w:val="0"/>
              <w:spacing w:before="120"/>
              <w:jc w:val="center"/>
              <w:rPr>
                <w:sz w:val="26"/>
                <w:szCs w:val="26"/>
              </w:rPr>
            </w:pPr>
          </w:p>
        </w:tc>
      </w:tr>
      <w:tr w:rsidR="001A4BDB" w:rsidRPr="00017FC5" w:rsidTr="00647828">
        <w:tblPrEx>
          <w:tblCellMar>
            <w:top w:w="0" w:type="dxa"/>
            <w:left w:w="0" w:type="dxa"/>
            <w:bottom w:w="0" w:type="dxa"/>
            <w:right w:w="0" w:type="dxa"/>
          </w:tblCellMar>
        </w:tblPrEx>
        <w:tc>
          <w:tcPr>
            <w:tcW w:w="3355" w:type="pct"/>
            <w:vAlign w:val="center"/>
          </w:tcPr>
          <w:p w:rsidR="001A4BDB" w:rsidRPr="00017FC5" w:rsidRDefault="001A4BDB" w:rsidP="00647828">
            <w:pPr>
              <w:autoSpaceDE w:val="0"/>
              <w:autoSpaceDN w:val="0"/>
              <w:adjustRightInd w:val="0"/>
              <w:spacing w:before="120"/>
              <w:rPr>
                <w:sz w:val="26"/>
                <w:szCs w:val="26"/>
              </w:rPr>
            </w:pPr>
            <w:r w:rsidRPr="00017FC5">
              <w:rPr>
                <w:b/>
                <w:bCs/>
                <w:sz w:val="26"/>
                <w:szCs w:val="26"/>
              </w:rPr>
              <w:t>IV. Trồng cây bổ sung</w:t>
            </w:r>
          </w:p>
        </w:tc>
        <w:tc>
          <w:tcPr>
            <w:tcW w:w="578" w:type="pct"/>
            <w:vAlign w:val="center"/>
          </w:tcPr>
          <w:p w:rsidR="001A4BDB" w:rsidRPr="00017FC5" w:rsidRDefault="001A4BDB" w:rsidP="00647828">
            <w:pPr>
              <w:autoSpaceDE w:val="0"/>
              <w:autoSpaceDN w:val="0"/>
              <w:adjustRightInd w:val="0"/>
              <w:spacing w:before="120"/>
              <w:jc w:val="center"/>
              <w:rPr>
                <w:sz w:val="26"/>
                <w:szCs w:val="26"/>
              </w:rPr>
            </w:pPr>
          </w:p>
        </w:tc>
        <w:tc>
          <w:tcPr>
            <w:tcW w:w="587" w:type="pct"/>
            <w:vAlign w:val="center"/>
          </w:tcPr>
          <w:p w:rsidR="001A4BDB" w:rsidRPr="00017FC5" w:rsidRDefault="001A4BDB" w:rsidP="00647828">
            <w:pPr>
              <w:autoSpaceDE w:val="0"/>
              <w:autoSpaceDN w:val="0"/>
              <w:adjustRightInd w:val="0"/>
              <w:spacing w:before="120"/>
              <w:jc w:val="center"/>
              <w:rPr>
                <w:sz w:val="26"/>
                <w:szCs w:val="26"/>
              </w:rPr>
            </w:pPr>
          </w:p>
        </w:tc>
        <w:tc>
          <w:tcPr>
            <w:tcW w:w="479" w:type="pct"/>
            <w:vAlign w:val="center"/>
          </w:tcPr>
          <w:p w:rsidR="001A4BDB" w:rsidRPr="00017FC5" w:rsidRDefault="001A4BDB" w:rsidP="00647828">
            <w:pPr>
              <w:autoSpaceDE w:val="0"/>
              <w:autoSpaceDN w:val="0"/>
              <w:adjustRightInd w:val="0"/>
              <w:spacing w:before="120"/>
              <w:jc w:val="center"/>
              <w:rPr>
                <w:sz w:val="26"/>
                <w:szCs w:val="26"/>
              </w:rPr>
            </w:pPr>
          </w:p>
        </w:tc>
      </w:tr>
      <w:tr w:rsidR="001A4BDB" w:rsidRPr="00017FC5" w:rsidTr="00647828">
        <w:tblPrEx>
          <w:tblCellMar>
            <w:top w:w="0" w:type="dxa"/>
            <w:left w:w="0" w:type="dxa"/>
            <w:bottom w:w="0" w:type="dxa"/>
            <w:right w:w="0" w:type="dxa"/>
          </w:tblCellMar>
        </w:tblPrEx>
        <w:tc>
          <w:tcPr>
            <w:tcW w:w="3355" w:type="pct"/>
            <w:vAlign w:val="center"/>
          </w:tcPr>
          <w:p w:rsidR="001A4BDB" w:rsidRPr="00017FC5" w:rsidRDefault="001A4BDB" w:rsidP="00647828">
            <w:pPr>
              <w:autoSpaceDE w:val="0"/>
              <w:autoSpaceDN w:val="0"/>
              <w:adjustRightInd w:val="0"/>
              <w:spacing w:before="120"/>
              <w:rPr>
                <w:sz w:val="26"/>
                <w:szCs w:val="26"/>
              </w:rPr>
            </w:pPr>
            <w:r w:rsidRPr="00017FC5">
              <w:rPr>
                <w:sz w:val="26"/>
                <w:szCs w:val="26"/>
              </w:rPr>
              <w:t>1. Loài cây trồng</w:t>
            </w:r>
          </w:p>
        </w:tc>
        <w:tc>
          <w:tcPr>
            <w:tcW w:w="578" w:type="pct"/>
            <w:vAlign w:val="center"/>
          </w:tcPr>
          <w:p w:rsidR="001A4BDB" w:rsidRPr="00017FC5" w:rsidRDefault="001A4BDB" w:rsidP="00647828">
            <w:pPr>
              <w:autoSpaceDE w:val="0"/>
              <w:autoSpaceDN w:val="0"/>
              <w:adjustRightInd w:val="0"/>
              <w:spacing w:before="120"/>
              <w:jc w:val="center"/>
              <w:rPr>
                <w:sz w:val="26"/>
                <w:szCs w:val="26"/>
              </w:rPr>
            </w:pPr>
          </w:p>
        </w:tc>
        <w:tc>
          <w:tcPr>
            <w:tcW w:w="587" w:type="pct"/>
            <w:vAlign w:val="center"/>
          </w:tcPr>
          <w:p w:rsidR="001A4BDB" w:rsidRPr="00017FC5" w:rsidRDefault="001A4BDB" w:rsidP="00647828">
            <w:pPr>
              <w:autoSpaceDE w:val="0"/>
              <w:autoSpaceDN w:val="0"/>
              <w:adjustRightInd w:val="0"/>
              <w:spacing w:before="120"/>
              <w:jc w:val="center"/>
              <w:rPr>
                <w:sz w:val="26"/>
                <w:szCs w:val="26"/>
              </w:rPr>
            </w:pPr>
          </w:p>
        </w:tc>
        <w:tc>
          <w:tcPr>
            <w:tcW w:w="479" w:type="pct"/>
            <w:vAlign w:val="center"/>
          </w:tcPr>
          <w:p w:rsidR="001A4BDB" w:rsidRPr="00017FC5" w:rsidRDefault="001A4BDB" w:rsidP="00647828">
            <w:pPr>
              <w:autoSpaceDE w:val="0"/>
              <w:autoSpaceDN w:val="0"/>
              <w:adjustRightInd w:val="0"/>
              <w:spacing w:before="120"/>
              <w:jc w:val="center"/>
              <w:rPr>
                <w:sz w:val="26"/>
                <w:szCs w:val="26"/>
              </w:rPr>
            </w:pPr>
          </w:p>
        </w:tc>
      </w:tr>
      <w:tr w:rsidR="001A4BDB" w:rsidRPr="00017FC5" w:rsidTr="00647828">
        <w:tblPrEx>
          <w:tblCellMar>
            <w:top w:w="0" w:type="dxa"/>
            <w:left w:w="0" w:type="dxa"/>
            <w:bottom w:w="0" w:type="dxa"/>
            <w:right w:w="0" w:type="dxa"/>
          </w:tblCellMar>
        </w:tblPrEx>
        <w:tc>
          <w:tcPr>
            <w:tcW w:w="3355" w:type="pct"/>
            <w:vAlign w:val="center"/>
          </w:tcPr>
          <w:p w:rsidR="001A4BDB" w:rsidRPr="00017FC5" w:rsidRDefault="001A4BDB" w:rsidP="00647828">
            <w:pPr>
              <w:autoSpaceDE w:val="0"/>
              <w:autoSpaceDN w:val="0"/>
              <w:adjustRightInd w:val="0"/>
              <w:spacing w:before="120"/>
              <w:rPr>
                <w:sz w:val="26"/>
                <w:szCs w:val="26"/>
              </w:rPr>
            </w:pPr>
            <w:r w:rsidRPr="00017FC5">
              <w:rPr>
                <w:sz w:val="26"/>
                <w:szCs w:val="26"/>
              </w:rPr>
              <w:t>2. Phương thức trồng</w:t>
            </w:r>
          </w:p>
        </w:tc>
        <w:tc>
          <w:tcPr>
            <w:tcW w:w="578" w:type="pct"/>
            <w:vAlign w:val="center"/>
          </w:tcPr>
          <w:p w:rsidR="001A4BDB" w:rsidRPr="00017FC5" w:rsidRDefault="001A4BDB" w:rsidP="00647828">
            <w:pPr>
              <w:autoSpaceDE w:val="0"/>
              <w:autoSpaceDN w:val="0"/>
              <w:adjustRightInd w:val="0"/>
              <w:spacing w:before="120"/>
              <w:jc w:val="center"/>
              <w:rPr>
                <w:sz w:val="26"/>
                <w:szCs w:val="26"/>
              </w:rPr>
            </w:pPr>
          </w:p>
        </w:tc>
        <w:tc>
          <w:tcPr>
            <w:tcW w:w="587" w:type="pct"/>
            <w:vAlign w:val="center"/>
          </w:tcPr>
          <w:p w:rsidR="001A4BDB" w:rsidRPr="00017FC5" w:rsidRDefault="001A4BDB" w:rsidP="00647828">
            <w:pPr>
              <w:autoSpaceDE w:val="0"/>
              <w:autoSpaceDN w:val="0"/>
              <w:adjustRightInd w:val="0"/>
              <w:spacing w:before="120"/>
              <w:jc w:val="center"/>
              <w:rPr>
                <w:sz w:val="26"/>
                <w:szCs w:val="26"/>
              </w:rPr>
            </w:pPr>
          </w:p>
        </w:tc>
        <w:tc>
          <w:tcPr>
            <w:tcW w:w="479" w:type="pct"/>
            <w:vAlign w:val="center"/>
          </w:tcPr>
          <w:p w:rsidR="001A4BDB" w:rsidRPr="00017FC5" w:rsidRDefault="001A4BDB" w:rsidP="00647828">
            <w:pPr>
              <w:autoSpaceDE w:val="0"/>
              <w:autoSpaceDN w:val="0"/>
              <w:adjustRightInd w:val="0"/>
              <w:spacing w:before="120"/>
              <w:jc w:val="center"/>
              <w:rPr>
                <w:sz w:val="26"/>
                <w:szCs w:val="26"/>
              </w:rPr>
            </w:pPr>
          </w:p>
        </w:tc>
      </w:tr>
      <w:tr w:rsidR="001A4BDB" w:rsidRPr="00017FC5" w:rsidTr="00647828">
        <w:tblPrEx>
          <w:tblCellMar>
            <w:top w:w="0" w:type="dxa"/>
            <w:left w:w="0" w:type="dxa"/>
            <w:bottom w:w="0" w:type="dxa"/>
            <w:right w:w="0" w:type="dxa"/>
          </w:tblCellMar>
        </w:tblPrEx>
        <w:tc>
          <w:tcPr>
            <w:tcW w:w="3355" w:type="pct"/>
            <w:vAlign w:val="center"/>
          </w:tcPr>
          <w:p w:rsidR="001A4BDB" w:rsidRPr="00017FC5" w:rsidRDefault="001A4BDB" w:rsidP="00647828">
            <w:pPr>
              <w:autoSpaceDE w:val="0"/>
              <w:autoSpaceDN w:val="0"/>
              <w:adjustRightInd w:val="0"/>
              <w:spacing w:before="120"/>
              <w:rPr>
                <w:sz w:val="26"/>
                <w:szCs w:val="26"/>
              </w:rPr>
            </w:pPr>
            <w:r w:rsidRPr="00017FC5">
              <w:rPr>
                <w:sz w:val="26"/>
                <w:szCs w:val="26"/>
              </w:rPr>
              <w:t>3. Phương pháp trồng</w:t>
            </w:r>
          </w:p>
        </w:tc>
        <w:tc>
          <w:tcPr>
            <w:tcW w:w="578" w:type="pct"/>
            <w:vAlign w:val="center"/>
          </w:tcPr>
          <w:p w:rsidR="001A4BDB" w:rsidRPr="00017FC5" w:rsidRDefault="001A4BDB" w:rsidP="00647828">
            <w:pPr>
              <w:autoSpaceDE w:val="0"/>
              <w:autoSpaceDN w:val="0"/>
              <w:adjustRightInd w:val="0"/>
              <w:spacing w:before="120"/>
              <w:jc w:val="center"/>
              <w:rPr>
                <w:sz w:val="26"/>
                <w:szCs w:val="26"/>
              </w:rPr>
            </w:pPr>
          </w:p>
        </w:tc>
        <w:tc>
          <w:tcPr>
            <w:tcW w:w="587" w:type="pct"/>
            <w:vAlign w:val="center"/>
          </w:tcPr>
          <w:p w:rsidR="001A4BDB" w:rsidRPr="00017FC5" w:rsidRDefault="001A4BDB" w:rsidP="00647828">
            <w:pPr>
              <w:autoSpaceDE w:val="0"/>
              <w:autoSpaceDN w:val="0"/>
              <w:adjustRightInd w:val="0"/>
              <w:spacing w:before="120"/>
              <w:jc w:val="center"/>
              <w:rPr>
                <w:sz w:val="26"/>
                <w:szCs w:val="26"/>
              </w:rPr>
            </w:pPr>
          </w:p>
        </w:tc>
        <w:tc>
          <w:tcPr>
            <w:tcW w:w="479" w:type="pct"/>
            <w:vAlign w:val="center"/>
          </w:tcPr>
          <w:p w:rsidR="001A4BDB" w:rsidRPr="00017FC5" w:rsidRDefault="001A4BDB" w:rsidP="00647828">
            <w:pPr>
              <w:autoSpaceDE w:val="0"/>
              <w:autoSpaceDN w:val="0"/>
              <w:adjustRightInd w:val="0"/>
              <w:spacing w:before="120"/>
              <w:jc w:val="center"/>
              <w:rPr>
                <w:sz w:val="26"/>
                <w:szCs w:val="26"/>
              </w:rPr>
            </w:pPr>
          </w:p>
        </w:tc>
      </w:tr>
      <w:tr w:rsidR="001A4BDB" w:rsidRPr="00017FC5" w:rsidTr="00647828">
        <w:tblPrEx>
          <w:tblCellMar>
            <w:top w:w="0" w:type="dxa"/>
            <w:left w:w="0" w:type="dxa"/>
            <w:bottom w:w="0" w:type="dxa"/>
            <w:right w:w="0" w:type="dxa"/>
          </w:tblCellMar>
        </w:tblPrEx>
        <w:tc>
          <w:tcPr>
            <w:tcW w:w="3355" w:type="pct"/>
            <w:vAlign w:val="center"/>
          </w:tcPr>
          <w:p w:rsidR="001A4BDB" w:rsidRPr="00017FC5" w:rsidRDefault="001A4BDB" w:rsidP="00647828">
            <w:pPr>
              <w:autoSpaceDE w:val="0"/>
              <w:autoSpaceDN w:val="0"/>
              <w:adjustRightInd w:val="0"/>
              <w:spacing w:before="120"/>
              <w:rPr>
                <w:sz w:val="26"/>
                <w:szCs w:val="26"/>
              </w:rPr>
            </w:pPr>
            <w:r w:rsidRPr="00017FC5">
              <w:rPr>
                <w:sz w:val="26"/>
                <w:szCs w:val="26"/>
              </w:rPr>
              <w:t>4. Công thức trồng</w:t>
            </w:r>
          </w:p>
        </w:tc>
        <w:tc>
          <w:tcPr>
            <w:tcW w:w="578" w:type="pct"/>
            <w:vAlign w:val="center"/>
          </w:tcPr>
          <w:p w:rsidR="001A4BDB" w:rsidRPr="00017FC5" w:rsidRDefault="001A4BDB" w:rsidP="00647828">
            <w:pPr>
              <w:autoSpaceDE w:val="0"/>
              <w:autoSpaceDN w:val="0"/>
              <w:adjustRightInd w:val="0"/>
              <w:spacing w:before="120"/>
              <w:jc w:val="center"/>
              <w:rPr>
                <w:sz w:val="26"/>
                <w:szCs w:val="26"/>
              </w:rPr>
            </w:pPr>
          </w:p>
        </w:tc>
        <w:tc>
          <w:tcPr>
            <w:tcW w:w="587" w:type="pct"/>
            <w:vAlign w:val="center"/>
          </w:tcPr>
          <w:p w:rsidR="001A4BDB" w:rsidRPr="00017FC5" w:rsidRDefault="001A4BDB" w:rsidP="00647828">
            <w:pPr>
              <w:autoSpaceDE w:val="0"/>
              <w:autoSpaceDN w:val="0"/>
              <w:adjustRightInd w:val="0"/>
              <w:spacing w:before="120"/>
              <w:jc w:val="center"/>
              <w:rPr>
                <w:sz w:val="26"/>
                <w:szCs w:val="26"/>
              </w:rPr>
            </w:pPr>
          </w:p>
        </w:tc>
        <w:tc>
          <w:tcPr>
            <w:tcW w:w="479" w:type="pct"/>
            <w:vAlign w:val="center"/>
          </w:tcPr>
          <w:p w:rsidR="001A4BDB" w:rsidRPr="00017FC5" w:rsidRDefault="001A4BDB" w:rsidP="00647828">
            <w:pPr>
              <w:autoSpaceDE w:val="0"/>
              <w:autoSpaceDN w:val="0"/>
              <w:adjustRightInd w:val="0"/>
              <w:spacing w:before="120"/>
              <w:jc w:val="center"/>
              <w:rPr>
                <w:sz w:val="26"/>
                <w:szCs w:val="26"/>
              </w:rPr>
            </w:pPr>
          </w:p>
        </w:tc>
      </w:tr>
      <w:tr w:rsidR="001A4BDB" w:rsidRPr="00017FC5" w:rsidTr="00647828">
        <w:tblPrEx>
          <w:tblCellMar>
            <w:top w:w="0" w:type="dxa"/>
            <w:left w:w="0" w:type="dxa"/>
            <w:bottom w:w="0" w:type="dxa"/>
            <w:right w:w="0" w:type="dxa"/>
          </w:tblCellMar>
        </w:tblPrEx>
        <w:tc>
          <w:tcPr>
            <w:tcW w:w="3355" w:type="pct"/>
            <w:vAlign w:val="center"/>
          </w:tcPr>
          <w:p w:rsidR="001A4BDB" w:rsidRPr="00017FC5" w:rsidRDefault="001A4BDB" w:rsidP="00647828">
            <w:pPr>
              <w:autoSpaceDE w:val="0"/>
              <w:autoSpaceDN w:val="0"/>
              <w:adjustRightInd w:val="0"/>
              <w:spacing w:before="120"/>
              <w:rPr>
                <w:sz w:val="26"/>
                <w:szCs w:val="26"/>
              </w:rPr>
            </w:pPr>
            <w:r w:rsidRPr="00017FC5">
              <w:rPr>
                <w:sz w:val="26"/>
                <w:szCs w:val="26"/>
              </w:rPr>
              <w:lastRenderedPageBreak/>
              <w:t>5. Thời vụ trồng</w:t>
            </w:r>
          </w:p>
        </w:tc>
        <w:tc>
          <w:tcPr>
            <w:tcW w:w="578" w:type="pct"/>
            <w:vAlign w:val="center"/>
          </w:tcPr>
          <w:p w:rsidR="001A4BDB" w:rsidRPr="00017FC5" w:rsidRDefault="001A4BDB" w:rsidP="00647828">
            <w:pPr>
              <w:autoSpaceDE w:val="0"/>
              <w:autoSpaceDN w:val="0"/>
              <w:adjustRightInd w:val="0"/>
              <w:spacing w:before="120"/>
              <w:jc w:val="center"/>
              <w:rPr>
                <w:sz w:val="26"/>
                <w:szCs w:val="26"/>
              </w:rPr>
            </w:pPr>
          </w:p>
        </w:tc>
        <w:tc>
          <w:tcPr>
            <w:tcW w:w="587" w:type="pct"/>
            <w:vAlign w:val="center"/>
          </w:tcPr>
          <w:p w:rsidR="001A4BDB" w:rsidRPr="00017FC5" w:rsidRDefault="001A4BDB" w:rsidP="00647828">
            <w:pPr>
              <w:autoSpaceDE w:val="0"/>
              <w:autoSpaceDN w:val="0"/>
              <w:adjustRightInd w:val="0"/>
              <w:spacing w:before="120"/>
              <w:jc w:val="center"/>
              <w:rPr>
                <w:sz w:val="26"/>
                <w:szCs w:val="26"/>
              </w:rPr>
            </w:pPr>
          </w:p>
        </w:tc>
        <w:tc>
          <w:tcPr>
            <w:tcW w:w="479" w:type="pct"/>
            <w:vAlign w:val="center"/>
          </w:tcPr>
          <w:p w:rsidR="001A4BDB" w:rsidRPr="00017FC5" w:rsidRDefault="001A4BDB" w:rsidP="00647828">
            <w:pPr>
              <w:autoSpaceDE w:val="0"/>
              <w:autoSpaceDN w:val="0"/>
              <w:adjustRightInd w:val="0"/>
              <w:spacing w:before="120"/>
              <w:jc w:val="center"/>
              <w:rPr>
                <w:sz w:val="26"/>
                <w:szCs w:val="26"/>
              </w:rPr>
            </w:pPr>
          </w:p>
        </w:tc>
      </w:tr>
      <w:tr w:rsidR="001A4BDB" w:rsidRPr="00017FC5" w:rsidTr="00647828">
        <w:tblPrEx>
          <w:tblCellMar>
            <w:top w:w="0" w:type="dxa"/>
            <w:left w:w="0" w:type="dxa"/>
            <w:bottom w:w="0" w:type="dxa"/>
            <w:right w:w="0" w:type="dxa"/>
          </w:tblCellMar>
        </w:tblPrEx>
        <w:tc>
          <w:tcPr>
            <w:tcW w:w="3355" w:type="pct"/>
            <w:vAlign w:val="center"/>
          </w:tcPr>
          <w:p w:rsidR="001A4BDB" w:rsidRPr="00017FC5" w:rsidRDefault="001A4BDB" w:rsidP="00647828">
            <w:pPr>
              <w:autoSpaceDE w:val="0"/>
              <w:autoSpaceDN w:val="0"/>
              <w:adjustRightInd w:val="0"/>
              <w:spacing w:before="120"/>
              <w:rPr>
                <w:sz w:val="26"/>
                <w:szCs w:val="26"/>
              </w:rPr>
            </w:pPr>
            <w:r w:rsidRPr="00017FC5">
              <w:rPr>
                <w:sz w:val="26"/>
                <w:szCs w:val="26"/>
              </w:rPr>
              <w:t>6. Mật độ trồng:</w:t>
            </w:r>
          </w:p>
        </w:tc>
        <w:tc>
          <w:tcPr>
            <w:tcW w:w="578" w:type="pct"/>
            <w:vAlign w:val="center"/>
          </w:tcPr>
          <w:p w:rsidR="001A4BDB" w:rsidRPr="00017FC5" w:rsidRDefault="001A4BDB" w:rsidP="00647828">
            <w:pPr>
              <w:autoSpaceDE w:val="0"/>
              <w:autoSpaceDN w:val="0"/>
              <w:adjustRightInd w:val="0"/>
              <w:spacing w:before="120"/>
              <w:jc w:val="center"/>
              <w:rPr>
                <w:sz w:val="26"/>
                <w:szCs w:val="26"/>
              </w:rPr>
            </w:pPr>
          </w:p>
        </w:tc>
        <w:tc>
          <w:tcPr>
            <w:tcW w:w="587" w:type="pct"/>
            <w:vAlign w:val="center"/>
          </w:tcPr>
          <w:p w:rsidR="001A4BDB" w:rsidRPr="00017FC5" w:rsidRDefault="001A4BDB" w:rsidP="00647828">
            <w:pPr>
              <w:autoSpaceDE w:val="0"/>
              <w:autoSpaceDN w:val="0"/>
              <w:adjustRightInd w:val="0"/>
              <w:spacing w:before="120"/>
              <w:jc w:val="center"/>
              <w:rPr>
                <w:sz w:val="26"/>
                <w:szCs w:val="26"/>
              </w:rPr>
            </w:pPr>
          </w:p>
        </w:tc>
        <w:tc>
          <w:tcPr>
            <w:tcW w:w="479" w:type="pct"/>
            <w:vAlign w:val="center"/>
          </w:tcPr>
          <w:p w:rsidR="001A4BDB" w:rsidRPr="00017FC5" w:rsidRDefault="001A4BDB" w:rsidP="00647828">
            <w:pPr>
              <w:autoSpaceDE w:val="0"/>
              <w:autoSpaceDN w:val="0"/>
              <w:adjustRightInd w:val="0"/>
              <w:spacing w:before="120"/>
              <w:jc w:val="center"/>
              <w:rPr>
                <w:sz w:val="26"/>
                <w:szCs w:val="26"/>
              </w:rPr>
            </w:pPr>
          </w:p>
        </w:tc>
      </w:tr>
      <w:tr w:rsidR="001A4BDB" w:rsidRPr="00017FC5" w:rsidTr="00647828">
        <w:tblPrEx>
          <w:tblCellMar>
            <w:top w:w="0" w:type="dxa"/>
            <w:left w:w="0" w:type="dxa"/>
            <w:bottom w:w="0" w:type="dxa"/>
            <w:right w:w="0" w:type="dxa"/>
          </w:tblCellMar>
        </w:tblPrEx>
        <w:tc>
          <w:tcPr>
            <w:tcW w:w="3355" w:type="pct"/>
            <w:vAlign w:val="center"/>
          </w:tcPr>
          <w:p w:rsidR="001A4BDB" w:rsidRPr="00017FC5" w:rsidRDefault="001A4BDB" w:rsidP="00647828">
            <w:pPr>
              <w:autoSpaceDE w:val="0"/>
              <w:autoSpaceDN w:val="0"/>
              <w:adjustRightInd w:val="0"/>
              <w:spacing w:before="120"/>
              <w:rPr>
                <w:sz w:val="26"/>
                <w:szCs w:val="26"/>
              </w:rPr>
            </w:pPr>
            <w:r w:rsidRPr="00017FC5">
              <w:rPr>
                <w:sz w:val="26"/>
                <w:szCs w:val="26"/>
              </w:rPr>
              <w:t>- Cự ly hàng (m)</w:t>
            </w:r>
          </w:p>
        </w:tc>
        <w:tc>
          <w:tcPr>
            <w:tcW w:w="578" w:type="pct"/>
            <w:vAlign w:val="center"/>
          </w:tcPr>
          <w:p w:rsidR="001A4BDB" w:rsidRPr="00017FC5" w:rsidRDefault="001A4BDB" w:rsidP="00647828">
            <w:pPr>
              <w:autoSpaceDE w:val="0"/>
              <w:autoSpaceDN w:val="0"/>
              <w:adjustRightInd w:val="0"/>
              <w:spacing w:before="120"/>
              <w:jc w:val="center"/>
              <w:rPr>
                <w:sz w:val="26"/>
                <w:szCs w:val="26"/>
              </w:rPr>
            </w:pPr>
          </w:p>
        </w:tc>
        <w:tc>
          <w:tcPr>
            <w:tcW w:w="587" w:type="pct"/>
            <w:vAlign w:val="center"/>
          </w:tcPr>
          <w:p w:rsidR="001A4BDB" w:rsidRPr="00017FC5" w:rsidRDefault="001A4BDB" w:rsidP="00647828">
            <w:pPr>
              <w:autoSpaceDE w:val="0"/>
              <w:autoSpaceDN w:val="0"/>
              <w:adjustRightInd w:val="0"/>
              <w:spacing w:before="120"/>
              <w:jc w:val="center"/>
              <w:rPr>
                <w:sz w:val="26"/>
                <w:szCs w:val="26"/>
              </w:rPr>
            </w:pPr>
          </w:p>
        </w:tc>
        <w:tc>
          <w:tcPr>
            <w:tcW w:w="479" w:type="pct"/>
            <w:vAlign w:val="center"/>
          </w:tcPr>
          <w:p w:rsidR="001A4BDB" w:rsidRPr="00017FC5" w:rsidRDefault="001A4BDB" w:rsidP="00647828">
            <w:pPr>
              <w:autoSpaceDE w:val="0"/>
              <w:autoSpaceDN w:val="0"/>
              <w:adjustRightInd w:val="0"/>
              <w:spacing w:before="120"/>
              <w:jc w:val="center"/>
              <w:rPr>
                <w:sz w:val="26"/>
                <w:szCs w:val="26"/>
              </w:rPr>
            </w:pPr>
          </w:p>
        </w:tc>
      </w:tr>
      <w:tr w:rsidR="001A4BDB" w:rsidRPr="00017FC5" w:rsidTr="00647828">
        <w:tblPrEx>
          <w:tblCellMar>
            <w:top w:w="0" w:type="dxa"/>
            <w:left w:w="0" w:type="dxa"/>
            <w:bottom w:w="0" w:type="dxa"/>
            <w:right w:w="0" w:type="dxa"/>
          </w:tblCellMar>
        </w:tblPrEx>
        <w:tc>
          <w:tcPr>
            <w:tcW w:w="3355" w:type="pct"/>
            <w:vAlign w:val="center"/>
          </w:tcPr>
          <w:p w:rsidR="001A4BDB" w:rsidRPr="00017FC5" w:rsidRDefault="001A4BDB" w:rsidP="00647828">
            <w:pPr>
              <w:autoSpaceDE w:val="0"/>
              <w:autoSpaceDN w:val="0"/>
              <w:adjustRightInd w:val="0"/>
              <w:spacing w:before="120"/>
              <w:rPr>
                <w:sz w:val="26"/>
                <w:szCs w:val="26"/>
              </w:rPr>
            </w:pPr>
            <w:r w:rsidRPr="00017FC5">
              <w:rPr>
                <w:sz w:val="26"/>
                <w:szCs w:val="26"/>
              </w:rPr>
              <w:t>- Cự ly cây (m)</w:t>
            </w:r>
          </w:p>
        </w:tc>
        <w:tc>
          <w:tcPr>
            <w:tcW w:w="578" w:type="pct"/>
            <w:vAlign w:val="center"/>
          </w:tcPr>
          <w:p w:rsidR="001A4BDB" w:rsidRPr="00017FC5" w:rsidRDefault="001A4BDB" w:rsidP="00647828">
            <w:pPr>
              <w:autoSpaceDE w:val="0"/>
              <w:autoSpaceDN w:val="0"/>
              <w:adjustRightInd w:val="0"/>
              <w:spacing w:before="120"/>
              <w:jc w:val="center"/>
              <w:rPr>
                <w:sz w:val="26"/>
                <w:szCs w:val="26"/>
              </w:rPr>
            </w:pPr>
          </w:p>
        </w:tc>
        <w:tc>
          <w:tcPr>
            <w:tcW w:w="587" w:type="pct"/>
            <w:vAlign w:val="center"/>
          </w:tcPr>
          <w:p w:rsidR="001A4BDB" w:rsidRPr="00017FC5" w:rsidRDefault="001A4BDB" w:rsidP="00647828">
            <w:pPr>
              <w:autoSpaceDE w:val="0"/>
              <w:autoSpaceDN w:val="0"/>
              <w:adjustRightInd w:val="0"/>
              <w:spacing w:before="120"/>
              <w:jc w:val="center"/>
              <w:rPr>
                <w:sz w:val="26"/>
                <w:szCs w:val="26"/>
              </w:rPr>
            </w:pPr>
          </w:p>
        </w:tc>
        <w:tc>
          <w:tcPr>
            <w:tcW w:w="479" w:type="pct"/>
            <w:vAlign w:val="center"/>
          </w:tcPr>
          <w:p w:rsidR="001A4BDB" w:rsidRPr="00017FC5" w:rsidRDefault="001A4BDB" w:rsidP="00647828">
            <w:pPr>
              <w:autoSpaceDE w:val="0"/>
              <w:autoSpaceDN w:val="0"/>
              <w:adjustRightInd w:val="0"/>
              <w:spacing w:before="120"/>
              <w:jc w:val="center"/>
              <w:rPr>
                <w:sz w:val="26"/>
                <w:szCs w:val="26"/>
              </w:rPr>
            </w:pPr>
          </w:p>
        </w:tc>
      </w:tr>
      <w:tr w:rsidR="001A4BDB" w:rsidRPr="00017FC5" w:rsidTr="00647828">
        <w:tblPrEx>
          <w:tblCellMar>
            <w:top w:w="0" w:type="dxa"/>
            <w:left w:w="0" w:type="dxa"/>
            <w:bottom w:w="0" w:type="dxa"/>
            <w:right w:w="0" w:type="dxa"/>
          </w:tblCellMar>
        </w:tblPrEx>
        <w:tc>
          <w:tcPr>
            <w:tcW w:w="3355" w:type="pct"/>
            <w:vAlign w:val="center"/>
          </w:tcPr>
          <w:p w:rsidR="001A4BDB" w:rsidRPr="00017FC5" w:rsidRDefault="001A4BDB" w:rsidP="00647828">
            <w:pPr>
              <w:autoSpaceDE w:val="0"/>
              <w:autoSpaceDN w:val="0"/>
              <w:adjustRightInd w:val="0"/>
              <w:spacing w:before="120"/>
              <w:rPr>
                <w:sz w:val="26"/>
                <w:szCs w:val="26"/>
              </w:rPr>
            </w:pPr>
            <w:r w:rsidRPr="00017FC5">
              <w:rPr>
                <w:sz w:val="26"/>
                <w:szCs w:val="26"/>
              </w:rPr>
              <w:t>7. Tiêu chuẩn cây giống (chiều cao, đường kính cổ rễ, tuổi)</w:t>
            </w:r>
          </w:p>
        </w:tc>
        <w:tc>
          <w:tcPr>
            <w:tcW w:w="578" w:type="pct"/>
            <w:vAlign w:val="center"/>
          </w:tcPr>
          <w:p w:rsidR="001A4BDB" w:rsidRPr="00017FC5" w:rsidRDefault="001A4BDB" w:rsidP="00647828">
            <w:pPr>
              <w:autoSpaceDE w:val="0"/>
              <w:autoSpaceDN w:val="0"/>
              <w:adjustRightInd w:val="0"/>
              <w:spacing w:before="120"/>
              <w:jc w:val="center"/>
              <w:rPr>
                <w:sz w:val="26"/>
                <w:szCs w:val="26"/>
              </w:rPr>
            </w:pPr>
          </w:p>
        </w:tc>
        <w:tc>
          <w:tcPr>
            <w:tcW w:w="587" w:type="pct"/>
            <w:vAlign w:val="center"/>
          </w:tcPr>
          <w:p w:rsidR="001A4BDB" w:rsidRPr="00017FC5" w:rsidRDefault="001A4BDB" w:rsidP="00647828">
            <w:pPr>
              <w:autoSpaceDE w:val="0"/>
              <w:autoSpaceDN w:val="0"/>
              <w:adjustRightInd w:val="0"/>
              <w:spacing w:before="120"/>
              <w:jc w:val="center"/>
              <w:rPr>
                <w:sz w:val="26"/>
                <w:szCs w:val="26"/>
              </w:rPr>
            </w:pPr>
          </w:p>
        </w:tc>
        <w:tc>
          <w:tcPr>
            <w:tcW w:w="479" w:type="pct"/>
            <w:vAlign w:val="center"/>
          </w:tcPr>
          <w:p w:rsidR="001A4BDB" w:rsidRPr="00017FC5" w:rsidRDefault="001A4BDB" w:rsidP="00647828">
            <w:pPr>
              <w:autoSpaceDE w:val="0"/>
              <w:autoSpaceDN w:val="0"/>
              <w:adjustRightInd w:val="0"/>
              <w:spacing w:before="120"/>
              <w:jc w:val="center"/>
              <w:rPr>
                <w:sz w:val="26"/>
                <w:szCs w:val="26"/>
              </w:rPr>
            </w:pPr>
          </w:p>
        </w:tc>
      </w:tr>
      <w:tr w:rsidR="001A4BDB" w:rsidRPr="00017FC5" w:rsidTr="00647828">
        <w:tblPrEx>
          <w:tblCellMar>
            <w:top w:w="0" w:type="dxa"/>
            <w:left w:w="0" w:type="dxa"/>
            <w:bottom w:w="0" w:type="dxa"/>
            <w:right w:w="0" w:type="dxa"/>
          </w:tblCellMar>
        </w:tblPrEx>
        <w:tc>
          <w:tcPr>
            <w:tcW w:w="3355" w:type="pct"/>
            <w:vAlign w:val="center"/>
          </w:tcPr>
          <w:p w:rsidR="001A4BDB" w:rsidRPr="00017FC5" w:rsidRDefault="001A4BDB" w:rsidP="00647828">
            <w:pPr>
              <w:autoSpaceDE w:val="0"/>
              <w:autoSpaceDN w:val="0"/>
              <w:adjustRightInd w:val="0"/>
              <w:spacing w:before="120"/>
              <w:rPr>
                <w:sz w:val="26"/>
                <w:szCs w:val="26"/>
              </w:rPr>
            </w:pPr>
            <w:r w:rsidRPr="00017FC5">
              <w:rPr>
                <w:sz w:val="26"/>
                <w:szCs w:val="26"/>
              </w:rPr>
              <w:t>8. Số lượng cây giống, hạt giống (kể cả trồng dặm)</w:t>
            </w:r>
          </w:p>
        </w:tc>
        <w:tc>
          <w:tcPr>
            <w:tcW w:w="578" w:type="pct"/>
            <w:vAlign w:val="center"/>
          </w:tcPr>
          <w:p w:rsidR="001A4BDB" w:rsidRPr="00017FC5" w:rsidRDefault="001A4BDB" w:rsidP="00647828">
            <w:pPr>
              <w:autoSpaceDE w:val="0"/>
              <w:autoSpaceDN w:val="0"/>
              <w:adjustRightInd w:val="0"/>
              <w:spacing w:before="120"/>
              <w:jc w:val="center"/>
              <w:rPr>
                <w:sz w:val="26"/>
                <w:szCs w:val="26"/>
              </w:rPr>
            </w:pPr>
          </w:p>
        </w:tc>
        <w:tc>
          <w:tcPr>
            <w:tcW w:w="587" w:type="pct"/>
            <w:vAlign w:val="center"/>
          </w:tcPr>
          <w:p w:rsidR="001A4BDB" w:rsidRPr="00017FC5" w:rsidRDefault="001A4BDB" w:rsidP="00647828">
            <w:pPr>
              <w:autoSpaceDE w:val="0"/>
              <w:autoSpaceDN w:val="0"/>
              <w:adjustRightInd w:val="0"/>
              <w:spacing w:before="120"/>
              <w:jc w:val="center"/>
              <w:rPr>
                <w:sz w:val="26"/>
                <w:szCs w:val="26"/>
              </w:rPr>
            </w:pPr>
          </w:p>
        </w:tc>
        <w:tc>
          <w:tcPr>
            <w:tcW w:w="479" w:type="pct"/>
            <w:vAlign w:val="center"/>
          </w:tcPr>
          <w:p w:rsidR="001A4BDB" w:rsidRPr="00017FC5" w:rsidRDefault="001A4BDB" w:rsidP="00647828">
            <w:pPr>
              <w:autoSpaceDE w:val="0"/>
              <w:autoSpaceDN w:val="0"/>
              <w:adjustRightInd w:val="0"/>
              <w:spacing w:before="120"/>
              <w:jc w:val="center"/>
              <w:rPr>
                <w:sz w:val="26"/>
                <w:szCs w:val="26"/>
              </w:rPr>
            </w:pPr>
          </w:p>
        </w:tc>
      </w:tr>
      <w:tr w:rsidR="001A4BDB" w:rsidRPr="00017FC5" w:rsidTr="00647828">
        <w:tblPrEx>
          <w:tblCellMar>
            <w:top w:w="0" w:type="dxa"/>
            <w:left w:w="0" w:type="dxa"/>
            <w:bottom w:w="0" w:type="dxa"/>
            <w:right w:w="0" w:type="dxa"/>
          </w:tblCellMar>
        </w:tblPrEx>
        <w:tc>
          <w:tcPr>
            <w:tcW w:w="3355" w:type="pct"/>
            <w:vAlign w:val="center"/>
          </w:tcPr>
          <w:p w:rsidR="001A4BDB" w:rsidRPr="00017FC5" w:rsidRDefault="001A4BDB" w:rsidP="00647828">
            <w:pPr>
              <w:autoSpaceDE w:val="0"/>
              <w:autoSpaceDN w:val="0"/>
              <w:adjustRightInd w:val="0"/>
              <w:spacing w:before="120"/>
              <w:rPr>
                <w:sz w:val="26"/>
                <w:szCs w:val="26"/>
              </w:rPr>
            </w:pPr>
            <w:r w:rsidRPr="00017FC5">
              <w:rPr>
                <w:b/>
                <w:bCs/>
                <w:sz w:val="26"/>
                <w:szCs w:val="26"/>
              </w:rPr>
              <w:t>V. Chăm sóc, bảo vệ năm đầu</w:t>
            </w:r>
          </w:p>
        </w:tc>
        <w:tc>
          <w:tcPr>
            <w:tcW w:w="578" w:type="pct"/>
            <w:vAlign w:val="center"/>
          </w:tcPr>
          <w:p w:rsidR="001A4BDB" w:rsidRPr="00017FC5" w:rsidRDefault="001A4BDB" w:rsidP="00647828">
            <w:pPr>
              <w:autoSpaceDE w:val="0"/>
              <w:autoSpaceDN w:val="0"/>
              <w:adjustRightInd w:val="0"/>
              <w:spacing w:before="120"/>
              <w:jc w:val="center"/>
              <w:rPr>
                <w:sz w:val="26"/>
                <w:szCs w:val="26"/>
              </w:rPr>
            </w:pPr>
          </w:p>
        </w:tc>
        <w:tc>
          <w:tcPr>
            <w:tcW w:w="587" w:type="pct"/>
            <w:vAlign w:val="center"/>
          </w:tcPr>
          <w:p w:rsidR="001A4BDB" w:rsidRPr="00017FC5" w:rsidRDefault="001A4BDB" w:rsidP="00647828">
            <w:pPr>
              <w:autoSpaceDE w:val="0"/>
              <w:autoSpaceDN w:val="0"/>
              <w:adjustRightInd w:val="0"/>
              <w:spacing w:before="120"/>
              <w:jc w:val="center"/>
              <w:rPr>
                <w:sz w:val="26"/>
                <w:szCs w:val="26"/>
              </w:rPr>
            </w:pPr>
          </w:p>
        </w:tc>
        <w:tc>
          <w:tcPr>
            <w:tcW w:w="479" w:type="pct"/>
            <w:vAlign w:val="center"/>
          </w:tcPr>
          <w:p w:rsidR="001A4BDB" w:rsidRPr="00017FC5" w:rsidRDefault="001A4BDB" w:rsidP="00647828">
            <w:pPr>
              <w:autoSpaceDE w:val="0"/>
              <w:autoSpaceDN w:val="0"/>
              <w:adjustRightInd w:val="0"/>
              <w:spacing w:before="120"/>
              <w:jc w:val="center"/>
              <w:rPr>
                <w:sz w:val="26"/>
                <w:szCs w:val="26"/>
              </w:rPr>
            </w:pPr>
          </w:p>
        </w:tc>
      </w:tr>
      <w:tr w:rsidR="001A4BDB" w:rsidRPr="00017FC5" w:rsidTr="00647828">
        <w:tblPrEx>
          <w:tblCellMar>
            <w:top w:w="0" w:type="dxa"/>
            <w:left w:w="0" w:type="dxa"/>
            <w:bottom w:w="0" w:type="dxa"/>
            <w:right w:w="0" w:type="dxa"/>
          </w:tblCellMar>
        </w:tblPrEx>
        <w:tc>
          <w:tcPr>
            <w:tcW w:w="3355" w:type="pct"/>
            <w:vAlign w:val="center"/>
          </w:tcPr>
          <w:p w:rsidR="001A4BDB" w:rsidRPr="00017FC5" w:rsidRDefault="001A4BDB" w:rsidP="00647828">
            <w:pPr>
              <w:autoSpaceDE w:val="0"/>
              <w:autoSpaceDN w:val="0"/>
              <w:adjustRightInd w:val="0"/>
              <w:spacing w:before="120"/>
              <w:rPr>
                <w:sz w:val="26"/>
                <w:szCs w:val="26"/>
              </w:rPr>
            </w:pPr>
            <w:r w:rsidRPr="00017FC5">
              <w:rPr>
                <w:sz w:val="26"/>
                <w:szCs w:val="26"/>
              </w:rPr>
              <w:t>1. Lần thứ nhất: (tháng…..đến tháng…..)</w:t>
            </w:r>
          </w:p>
        </w:tc>
        <w:tc>
          <w:tcPr>
            <w:tcW w:w="578" w:type="pct"/>
            <w:vAlign w:val="center"/>
          </w:tcPr>
          <w:p w:rsidR="001A4BDB" w:rsidRPr="00017FC5" w:rsidRDefault="001A4BDB" w:rsidP="00647828">
            <w:pPr>
              <w:autoSpaceDE w:val="0"/>
              <w:autoSpaceDN w:val="0"/>
              <w:adjustRightInd w:val="0"/>
              <w:spacing w:before="120"/>
              <w:jc w:val="center"/>
              <w:rPr>
                <w:sz w:val="26"/>
                <w:szCs w:val="26"/>
              </w:rPr>
            </w:pPr>
          </w:p>
        </w:tc>
        <w:tc>
          <w:tcPr>
            <w:tcW w:w="587" w:type="pct"/>
            <w:vAlign w:val="center"/>
          </w:tcPr>
          <w:p w:rsidR="001A4BDB" w:rsidRPr="00017FC5" w:rsidRDefault="001A4BDB" w:rsidP="00647828">
            <w:pPr>
              <w:autoSpaceDE w:val="0"/>
              <w:autoSpaceDN w:val="0"/>
              <w:adjustRightInd w:val="0"/>
              <w:spacing w:before="120"/>
              <w:jc w:val="center"/>
              <w:rPr>
                <w:sz w:val="26"/>
                <w:szCs w:val="26"/>
              </w:rPr>
            </w:pPr>
          </w:p>
        </w:tc>
        <w:tc>
          <w:tcPr>
            <w:tcW w:w="479" w:type="pct"/>
            <w:vAlign w:val="center"/>
          </w:tcPr>
          <w:p w:rsidR="001A4BDB" w:rsidRPr="00017FC5" w:rsidRDefault="001A4BDB" w:rsidP="00647828">
            <w:pPr>
              <w:autoSpaceDE w:val="0"/>
              <w:autoSpaceDN w:val="0"/>
              <w:adjustRightInd w:val="0"/>
              <w:spacing w:before="120"/>
              <w:jc w:val="center"/>
              <w:rPr>
                <w:sz w:val="26"/>
                <w:szCs w:val="26"/>
              </w:rPr>
            </w:pPr>
          </w:p>
        </w:tc>
      </w:tr>
      <w:tr w:rsidR="001A4BDB" w:rsidRPr="00017FC5" w:rsidTr="00647828">
        <w:tblPrEx>
          <w:tblCellMar>
            <w:top w:w="0" w:type="dxa"/>
            <w:left w:w="0" w:type="dxa"/>
            <w:bottom w:w="0" w:type="dxa"/>
            <w:right w:w="0" w:type="dxa"/>
          </w:tblCellMar>
        </w:tblPrEx>
        <w:tc>
          <w:tcPr>
            <w:tcW w:w="3355" w:type="pct"/>
            <w:vAlign w:val="center"/>
          </w:tcPr>
          <w:p w:rsidR="001A4BDB" w:rsidRPr="00017FC5" w:rsidRDefault="001A4BDB" w:rsidP="00647828">
            <w:pPr>
              <w:autoSpaceDE w:val="0"/>
              <w:autoSpaceDN w:val="0"/>
              <w:adjustRightInd w:val="0"/>
              <w:spacing w:before="120"/>
              <w:rPr>
                <w:sz w:val="26"/>
                <w:szCs w:val="26"/>
              </w:rPr>
            </w:pPr>
            <w:r w:rsidRPr="00017FC5">
              <w:rPr>
                <w:sz w:val="26"/>
                <w:szCs w:val="26"/>
              </w:rPr>
              <w:t>- Nội dung chăm sóc:</w:t>
            </w:r>
          </w:p>
        </w:tc>
        <w:tc>
          <w:tcPr>
            <w:tcW w:w="578" w:type="pct"/>
            <w:vAlign w:val="center"/>
          </w:tcPr>
          <w:p w:rsidR="001A4BDB" w:rsidRPr="00017FC5" w:rsidRDefault="001A4BDB" w:rsidP="00647828">
            <w:pPr>
              <w:autoSpaceDE w:val="0"/>
              <w:autoSpaceDN w:val="0"/>
              <w:adjustRightInd w:val="0"/>
              <w:spacing w:before="120"/>
              <w:jc w:val="center"/>
              <w:rPr>
                <w:sz w:val="26"/>
                <w:szCs w:val="26"/>
              </w:rPr>
            </w:pPr>
          </w:p>
        </w:tc>
        <w:tc>
          <w:tcPr>
            <w:tcW w:w="587" w:type="pct"/>
            <w:vAlign w:val="center"/>
          </w:tcPr>
          <w:p w:rsidR="001A4BDB" w:rsidRPr="00017FC5" w:rsidRDefault="001A4BDB" w:rsidP="00647828">
            <w:pPr>
              <w:autoSpaceDE w:val="0"/>
              <w:autoSpaceDN w:val="0"/>
              <w:adjustRightInd w:val="0"/>
              <w:spacing w:before="120"/>
              <w:jc w:val="center"/>
              <w:rPr>
                <w:sz w:val="26"/>
                <w:szCs w:val="26"/>
              </w:rPr>
            </w:pPr>
          </w:p>
        </w:tc>
        <w:tc>
          <w:tcPr>
            <w:tcW w:w="479" w:type="pct"/>
            <w:vAlign w:val="center"/>
          </w:tcPr>
          <w:p w:rsidR="001A4BDB" w:rsidRPr="00017FC5" w:rsidRDefault="001A4BDB" w:rsidP="00647828">
            <w:pPr>
              <w:autoSpaceDE w:val="0"/>
              <w:autoSpaceDN w:val="0"/>
              <w:adjustRightInd w:val="0"/>
              <w:spacing w:before="120"/>
              <w:jc w:val="center"/>
              <w:rPr>
                <w:sz w:val="26"/>
                <w:szCs w:val="26"/>
              </w:rPr>
            </w:pPr>
          </w:p>
        </w:tc>
      </w:tr>
      <w:tr w:rsidR="001A4BDB" w:rsidRPr="00017FC5" w:rsidTr="00647828">
        <w:tblPrEx>
          <w:tblCellMar>
            <w:top w:w="0" w:type="dxa"/>
            <w:left w:w="0" w:type="dxa"/>
            <w:bottom w:w="0" w:type="dxa"/>
            <w:right w:w="0" w:type="dxa"/>
          </w:tblCellMar>
        </w:tblPrEx>
        <w:tc>
          <w:tcPr>
            <w:tcW w:w="3355" w:type="pct"/>
            <w:vAlign w:val="center"/>
          </w:tcPr>
          <w:p w:rsidR="001A4BDB" w:rsidRPr="00017FC5" w:rsidRDefault="001A4BDB" w:rsidP="00647828">
            <w:pPr>
              <w:autoSpaceDE w:val="0"/>
              <w:autoSpaceDN w:val="0"/>
              <w:adjustRightInd w:val="0"/>
              <w:spacing w:before="120"/>
              <w:rPr>
                <w:sz w:val="26"/>
                <w:szCs w:val="26"/>
              </w:rPr>
            </w:pPr>
            <w:r w:rsidRPr="00017FC5">
              <w:rPr>
                <w:sz w:val="26"/>
                <w:szCs w:val="26"/>
              </w:rPr>
              <w:t>+ …</w:t>
            </w:r>
          </w:p>
        </w:tc>
        <w:tc>
          <w:tcPr>
            <w:tcW w:w="578" w:type="pct"/>
            <w:vAlign w:val="center"/>
          </w:tcPr>
          <w:p w:rsidR="001A4BDB" w:rsidRPr="00017FC5" w:rsidRDefault="001A4BDB" w:rsidP="00647828">
            <w:pPr>
              <w:autoSpaceDE w:val="0"/>
              <w:autoSpaceDN w:val="0"/>
              <w:adjustRightInd w:val="0"/>
              <w:spacing w:before="120"/>
              <w:jc w:val="center"/>
              <w:rPr>
                <w:sz w:val="26"/>
                <w:szCs w:val="26"/>
              </w:rPr>
            </w:pPr>
          </w:p>
        </w:tc>
        <w:tc>
          <w:tcPr>
            <w:tcW w:w="587" w:type="pct"/>
            <w:vAlign w:val="center"/>
          </w:tcPr>
          <w:p w:rsidR="001A4BDB" w:rsidRPr="00017FC5" w:rsidRDefault="001A4BDB" w:rsidP="00647828">
            <w:pPr>
              <w:autoSpaceDE w:val="0"/>
              <w:autoSpaceDN w:val="0"/>
              <w:adjustRightInd w:val="0"/>
              <w:spacing w:before="120"/>
              <w:jc w:val="center"/>
              <w:rPr>
                <w:sz w:val="26"/>
                <w:szCs w:val="26"/>
              </w:rPr>
            </w:pPr>
          </w:p>
        </w:tc>
        <w:tc>
          <w:tcPr>
            <w:tcW w:w="479" w:type="pct"/>
            <w:vAlign w:val="center"/>
          </w:tcPr>
          <w:p w:rsidR="001A4BDB" w:rsidRPr="00017FC5" w:rsidRDefault="001A4BDB" w:rsidP="00647828">
            <w:pPr>
              <w:autoSpaceDE w:val="0"/>
              <w:autoSpaceDN w:val="0"/>
              <w:adjustRightInd w:val="0"/>
              <w:spacing w:before="120"/>
              <w:jc w:val="center"/>
              <w:rPr>
                <w:sz w:val="26"/>
                <w:szCs w:val="26"/>
              </w:rPr>
            </w:pPr>
          </w:p>
        </w:tc>
      </w:tr>
      <w:tr w:rsidR="001A4BDB" w:rsidRPr="00017FC5" w:rsidTr="00647828">
        <w:tblPrEx>
          <w:tblCellMar>
            <w:top w:w="0" w:type="dxa"/>
            <w:left w:w="0" w:type="dxa"/>
            <w:bottom w:w="0" w:type="dxa"/>
            <w:right w:w="0" w:type="dxa"/>
          </w:tblCellMar>
        </w:tblPrEx>
        <w:tc>
          <w:tcPr>
            <w:tcW w:w="3355" w:type="pct"/>
            <w:vAlign w:val="center"/>
          </w:tcPr>
          <w:p w:rsidR="001A4BDB" w:rsidRPr="00017FC5" w:rsidRDefault="001A4BDB" w:rsidP="00647828">
            <w:pPr>
              <w:autoSpaceDE w:val="0"/>
              <w:autoSpaceDN w:val="0"/>
              <w:adjustRightInd w:val="0"/>
              <w:spacing w:before="120"/>
              <w:rPr>
                <w:sz w:val="26"/>
                <w:szCs w:val="26"/>
              </w:rPr>
            </w:pPr>
            <w:r w:rsidRPr="00017FC5">
              <w:rPr>
                <w:sz w:val="26"/>
                <w:szCs w:val="26"/>
              </w:rPr>
              <w:t>2. Lần thứ 2, thứ 3…: Nội dung chăm sóc như lần thứ nhất hoặc tùy điều kiện chỉ vận dụng nội dung thích hợp</w:t>
            </w:r>
          </w:p>
        </w:tc>
        <w:tc>
          <w:tcPr>
            <w:tcW w:w="578" w:type="pct"/>
            <w:vAlign w:val="center"/>
          </w:tcPr>
          <w:p w:rsidR="001A4BDB" w:rsidRPr="00017FC5" w:rsidRDefault="001A4BDB" w:rsidP="00647828">
            <w:pPr>
              <w:autoSpaceDE w:val="0"/>
              <w:autoSpaceDN w:val="0"/>
              <w:adjustRightInd w:val="0"/>
              <w:spacing w:before="120"/>
              <w:jc w:val="center"/>
              <w:rPr>
                <w:sz w:val="26"/>
                <w:szCs w:val="26"/>
              </w:rPr>
            </w:pPr>
          </w:p>
        </w:tc>
        <w:tc>
          <w:tcPr>
            <w:tcW w:w="587" w:type="pct"/>
            <w:vAlign w:val="center"/>
          </w:tcPr>
          <w:p w:rsidR="001A4BDB" w:rsidRPr="00017FC5" w:rsidRDefault="001A4BDB" w:rsidP="00647828">
            <w:pPr>
              <w:autoSpaceDE w:val="0"/>
              <w:autoSpaceDN w:val="0"/>
              <w:adjustRightInd w:val="0"/>
              <w:spacing w:before="120"/>
              <w:jc w:val="center"/>
              <w:rPr>
                <w:sz w:val="26"/>
                <w:szCs w:val="26"/>
              </w:rPr>
            </w:pPr>
          </w:p>
        </w:tc>
        <w:tc>
          <w:tcPr>
            <w:tcW w:w="479" w:type="pct"/>
            <w:vAlign w:val="center"/>
          </w:tcPr>
          <w:p w:rsidR="001A4BDB" w:rsidRPr="00017FC5" w:rsidRDefault="001A4BDB" w:rsidP="00647828">
            <w:pPr>
              <w:autoSpaceDE w:val="0"/>
              <w:autoSpaceDN w:val="0"/>
              <w:adjustRightInd w:val="0"/>
              <w:spacing w:before="120"/>
              <w:jc w:val="center"/>
              <w:rPr>
                <w:sz w:val="26"/>
                <w:szCs w:val="26"/>
              </w:rPr>
            </w:pPr>
          </w:p>
        </w:tc>
      </w:tr>
      <w:tr w:rsidR="001A4BDB" w:rsidRPr="00017FC5" w:rsidTr="00647828">
        <w:tblPrEx>
          <w:tblCellMar>
            <w:top w:w="0" w:type="dxa"/>
            <w:left w:w="0" w:type="dxa"/>
            <w:bottom w:w="0" w:type="dxa"/>
            <w:right w:w="0" w:type="dxa"/>
          </w:tblCellMar>
        </w:tblPrEx>
        <w:tc>
          <w:tcPr>
            <w:tcW w:w="3355" w:type="pct"/>
            <w:vAlign w:val="center"/>
          </w:tcPr>
          <w:p w:rsidR="001A4BDB" w:rsidRPr="00017FC5" w:rsidRDefault="001A4BDB" w:rsidP="00647828">
            <w:pPr>
              <w:autoSpaceDE w:val="0"/>
              <w:autoSpaceDN w:val="0"/>
              <w:adjustRightInd w:val="0"/>
              <w:spacing w:before="120"/>
              <w:rPr>
                <w:sz w:val="26"/>
                <w:szCs w:val="26"/>
              </w:rPr>
            </w:pPr>
            <w:r w:rsidRPr="00017FC5">
              <w:rPr>
                <w:sz w:val="26"/>
                <w:szCs w:val="26"/>
              </w:rPr>
              <w:t>3. Bảo vệ:</w:t>
            </w:r>
          </w:p>
        </w:tc>
        <w:tc>
          <w:tcPr>
            <w:tcW w:w="578" w:type="pct"/>
            <w:vAlign w:val="center"/>
          </w:tcPr>
          <w:p w:rsidR="001A4BDB" w:rsidRPr="00017FC5" w:rsidRDefault="001A4BDB" w:rsidP="00647828">
            <w:pPr>
              <w:autoSpaceDE w:val="0"/>
              <w:autoSpaceDN w:val="0"/>
              <w:adjustRightInd w:val="0"/>
              <w:spacing w:before="120"/>
              <w:jc w:val="center"/>
              <w:rPr>
                <w:sz w:val="26"/>
                <w:szCs w:val="26"/>
              </w:rPr>
            </w:pPr>
          </w:p>
        </w:tc>
        <w:tc>
          <w:tcPr>
            <w:tcW w:w="587" w:type="pct"/>
            <w:vAlign w:val="center"/>
          </w:tcPr>
          <w:p w:rsidR="001A4BDB" w:rsidRPr="00017FC5" w:rsidRDefault="001A4BDB" w:rsidP="00647828">
            <w:pPr>
              <w:autoSpaceDE w:val="0"/>
              <w:autoSpaceDN w:val="0"/>
              <w:adjustRightInd w:val="0"/>
              <w:spacing w:before="120"/>
              <w:jc w:val="center"/>
              <w:rPr>
                <w:sz w:val="26"/>
                <w:szCs w:val="26"/>
              </w:rPr>
            </w:pPr>
          </w:p>
        </w:tc>
        <w:tc>
          <w:tcPr>
            <w:tcW w:w="479" w:type="pct"/>
            <w:vAlign w:val="center"/>
          </w:tcPr>
          <w:p w:rsidR="001A4BDB" w:rsidRPr="00017FC5" w:rsidRDefault="001A4BDB" w:rsidP="00647828">
            <w:pPr>
              <w:autoSpaceDE w:val="0"/>
              <w:autoSpaceDN w:val="0"/>
              <w:adjustRightInd w:val="0"/>
              <w:spacing w:before="120"/>
              <w:jc w:val="center"/>
              <w:rPr>
                <w:sz w:val="26"/>
                <w:szCs w:val="26"/>
              </w:rPr>
            </w:pPr>
          </w:p>
        </w:tc>
      </w:tr>
      <w:tr w:rsidR="001A4BDB" w:rsidRPr="00017FC5" w:rsidTr="00647828">
        <w:tblPrEx>
          <w:tblCellMar>
            <w:top w:w="0" w:type="dxa"/>
            <w:left w:w="0" w:type="dxa"/>
            <w:bottom w:w="0" w:type="dxa"/>
            <w:right w:w="0" w:type="dxa"/>
          </w:tblCellMar>
        </w:tblPrEx>
        <w:tc>
          <w:tcPr>
            <w:tcW w:w="3355" w:type="pct"/>
            <w:vAlign w:val="center"/>
          </w:tcPr>
          <w:p w:rsidR="001A4BDB" w:rsidRPr="00017FC5" w:rsidRDefault="001A4BDB" w:rsidP="00647828">
            <w:pPr>
              <w:autoSpaceDE w:val="0"/>
              <w:autoSpaceDN w:val="0"/>
              <w:adjustRightInd w:val="0"/>
              <w:spacing w:before="120"/>
              <w:rPr>
                <w:sz w:val="26"/>
                <w:szCs w:val="26"/>
              </w:rPr>
            </w:pPr>
            <w:r w:rsidRPr="00017FC5">
              <w:rPr>
                <w:sz w:val="26"/>
                <w:szCs w:val="26"/>
              </w:rPr>
              <w:t>-.......</w:t>
            </w:r>
          </w:p>
        </w:tc>
        <w:tc>
          <w:tcPr>
            <w:tcW w:w="578" w:type="pct"/>
            <w:vAlign w:val="center"/>
          </w:tcPr>
          <w:p w:rsidR="001A4BDB" w:rsidRPr="00017FC5" w:rsidRDefault="001A4BDB" w:rsidP="00647828">
            <w:pPr>
              <w:autoSpaceDE w:val="0"/>
              <w:autoSpaceDN w:val="0"/>
              <w:adjustRightInd w:val="0"/>
              <w:spacing w:before="120"/>
              <w:jc w:val="center"/>
              <w:rPr>
                <w:sz w:val="26"/>
                <w:szCs w:val="26"/>
              </w:rPr>
            </w:pPr>
          </w:p>
        </w:tc>
        <w:tc>
          <w:tcPr>
            <w:tcW w:w="587" w:type="pct"/>
            <w:vAlign w:val="center"/>
          </w:tcPr>
          <w:p w:rsidR="001A4BDB" w:rsidRPr="00017FC5" w:rsidRDefault="001A4BDB" w:rsidP="00647828">
            <w:pPr>
              <w:autoSpaceDE w:val="0"/>
              <w:autoSpaceDN w:val="0"/>
              <w:adjustRightInd w:val="0"/>
              <w:spacing w:before="120"/>
              <w:jc w:val="center"/>
              <w:rPr>
                <w:sz w:val="26"/>
                <w:szCs w:val="26"/>
              </w:rPr>
            </w:pPr>
          </w:p>
        </w:tc>
        <w:tc>
          <w:tcPr>
            <w:tcW w:w="479" w:type="pct"/>
            <w:vAlign w:val="center"/>
          </w:tcPr>
          <w:p w:rsidR="001A4BDB" w:rsidRPr="00017FC5" w:rsidRDefault="001A4BDB" w:rsidP="00647828">
            <w:pPr>
              <w:autoSpaceDE w:val="0"/>
              <w:autoSpaceDN w:val="0"/>
              <w:adjustRightInd w:val="0"/>
              <w:spacing w:before="120"/>
              <w:jc w:val="center"/>
              <w:rPr>
                <w:sz w:val="26"/>
                <w:szCs w:val="26"/>
              </w:rPr>
            </w:pPr>
          </w:p>
        </w:tc>
      </w:tr>
    </w:tbl>
    <w:p w:rsidR="001A4BDB" w:rsidRPr="00017FC5" w:rsidRDefault="001A4BDB" w:rsidP="001A4BDB">
      <w:pPr>
        <w:autoSpaceDE w:val="0"/>
        <w:autoSpaceDN w:val="0"/>
        <w:adjustRightInd w:val="0"/>
        <w:spacing w:before="120"/>
        <w:rPr>
          <w:position w:val="6"/>
          <w:sz w:val="26"/>
          <w:szCs w:val="26"/>
        </w:rPr>
      </w:pPr>
    </w:p>
    <w:p w:rsidR="001A4BDB" w:rsidRPr="00017FC5" w:rsidRDefault="001A4BDB" w:rsidP="001A4BDB">
      <w:pPr>
        <w:autoSpaceDE w:val="0"/>
        <w:autoSpaceDN w:val="0"/>
        <w:adjustRightInd w:val="0"/>
        <w:spacing w:before="120"/>
        <w:jc w:val="center"/>
        <w:rPr>
          <w:sz w:val="26"/>
          <w:szCs w:val="26"/>
        </w:rPr>
      </w:pPr>
      <w:r w:rsidRPr="00017FC5">
        <w:rPr>
          <w:b/>
          <w:bCs/>
          <w:sz w:val="26"/>
          <w:szCs w:val="26"/>
        </w:rPr>
        <w:t>Biểu 8: Dự toán chi phí trực tiếp cho trồng rừng</w:t>
      </w:r>
      <w:r w:rsidRPr="00017FC5">
        <w:rPr>
          <w:b/>
          <w:bCs/>
          <w:position w:val="-1"/>
          <w:sz w:val="26"/>
          <w:szCs w:val="26"/>
          <w:vertAlign w:val="superscript"/>
        </w:rPr>
        <w:footnoteReference w:customMarkFollows="1" w:id="10"/>
        <w:t>30</w:t>
      </w:r>
    </w:p>
    <w:tbl>
      <w:tblPr>
        <w:tblW w:w="5000" w:type="pct"/>
        <w:tblCellMar>
          <w:left w:w="0" w:type="dxa"/>
          <w:right w:w="0" w:type="dxa"/>
        </w:tblCellMar>
        <w:tblLook w:val="01E0" w:firstRow="1" w:lastRow="1" w:firstColumn="1" w:lastColumn="1" w:noHBand="0" w:noVBand="0"/>
      </w:tblPr>
      <w:tblGrid>
        <w:gridCol w:w="4680"/>
        <w:gridCol w:w="4680"/>
      </w:tblGrid>
      <w:tr w:rsidR="001A4BDB" w:rsidRPr="00017FC5" w:rsidTr="00647828">
        <w:tc>
          <w:tcPr>
            <w:tcW w:w="2500" w:type="pct"/>
          </w:tcPr>
          <w:p w:rsidR="001A4BDB" w:rsidRPr="00017FC5" w:rsidRDefault="001A4BDB" w:rsidP="00647828">
            <w:pPr>
              <w:autoSpaceDE w:val="0"/>
              <w:autoSpaceDN w:val="0"/>
              <w:adjustRightInd w:val="0"/>
              <w:spacing w:before="120"/>
              <w:rPr>
                <w:sz w:val="26"/>
                <w:szCs w:val="26"/>
              </w:rPr>
            </w:pPr>
            <w:r w:rsidRPr="00017FC5">
              <w:rPr>
                <w:sz w:val="26"/>
                <w:szCs w:val="26"/>
              </w:rPr>
              <w:t>1. Tiểu khu:</w:t>
            </w:r>
          </w:p>
          <w:p w:rsidR="001A4BDB" w:rsidRPr="00017FC5" w:rsidRDefault="001A4BDB" w:rsidP="00647828">
            <w:pPr>
              <w:autoSpaceDE w:val="0"/>
              <w:autoSpaceDN w:val="0"/>
              <w:adjustRightInd w:val="0"/>
              <w:spacing w:before="120"/>
              <w:rPr>
                <w:sz w:val="26"/>
                <w:szCs w:val="26"/>
              </w:rPr>
            </w:pPr>
            <w:r w:rsidRPr="00017FC5">
              <w:rPr>
                <w:sz w:val="26"/>
                <w:szCs w:val="26"/>
              </w:rPr>
              <w:t>2. Khoảnh:</w:t>
            </w:r>
          </w:p>
          <w:p w:rsidR="001A4BDB" w:rsidRPr="00017FC5" w:rsidRDefault="001A4BDB" w:rsidP="00647828">
            <w:pPr>
              <w:autoSpaceDE w:val="0"/>
              <w:autoSpaceDN w:val="0"/>
              <w:adjustRightInd w:val="0"/>
              <w:spacing w:before="120"/>
              <w:rPr>
                <w:sz w:val="26"/>
                <w:szCs w:val="26"/>
              </w:rPr>
            </w:pPr>
            <w:r w:rsidRPr="00017FC5">
              <w:rPr>
                <w:sz w:val="26"/>
                <w:szCs w:val="26"/>
              </w:rPr>
              <w:t>3. Lô:</w:t>
            </w:r>
          </w:p>
        </w:tc>
        <w:tc>
          <w:tcPr>
            <w:tcW w:w="2500" w:type="pct"/>
          </w:tcPr>
          <w:p w:rsidR="001A4BDB" w:rsidRPr="00017FC5" w:rsidRDefault="001A4BDB" w:rsidP="00647828">
            <w:pPr>
              <w:autoSpaceDE w:val="0"/>
              <w:autoSpaceDN w:val="0"/>
              <w:adjustRightInd w:val="0"/>
              <w:spacing w:before="120"/>
              <w:rPr>
                <w:sz w:val="26"/>
                <w:szCs w:val="26"/>
              </w:rPr>
            </w:pPr>
            <w:r w:rsidRPr="00017FC5">
              <w:rPr>
                <w:sz w:val="26"/>
                <w:szCs w:val="26"/>
              </w:rPr>
              <w:t>4. Diện tích (ha):</w:t>
            </w:r>
          </w:p>
          <w:p w:rsidR="001A4BDB" w:rsidRPr="00017FC5" w:rsidRDefault="001A4BDB" w:rsidP="00647828">
            <w:pPr>
              <w:spacing w:before="120"/>
              <w:rPr>
                <w:sz w:val="26"/>
                <w:szCs w:val="26"/>
              </w:rPr>
            </w:pPr>
            <w:r w:rsidRPr="00017FC5">
              <w:rPr>
                <w:sz w:val="26"/>
                <w:szCs w:val="26"/>
              </w:rPr>
              <w:t>5. Chi phí (1.000 đ):</w:t>
            </w:r>
          </w:p>
        </w:tc>
      </w:tr>
    </w:tbl>
    <w:p w:rsidR="001A4BDB" w:rsidRPr="00017FC5" w:rsidRDefault="001A4BDB" w:rsidP="001A4BDB">
      <w:pPr>
        <w:autoSpaceDE w:val="0"/>
        <w:autoSpaceDN w:val="0"/>
        <w:adjustRightInd w:val="0"/>
        <w:spacing w:before="120"/>
        <w:rPr>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89"/>
        <w:gridCol w:w="3254"/>
        <w:gridCol w:w="688"/>
        <w:gridCol w:w="798"/>
        <w:gridCol w:w="875"/>
        <w:gridCol w:w="752"/>
        <w:gridCol w:w="924"/>
        <w:gridCol w:w="1470"/>
      </w:tblGrid>
      <w:tr w:rsidR="001A4BDB" w:rsidRPr="00017FC5" w:rsidTr="00647828">
        <w:tblPrEx>
          <w:tblCellMar>
            <w:top w:w="0" w:type="dxa"/>
            <w:left w:w="0" w:type="dxa"/>
            <w:bottom w:w="0" w:type="dxa"/>
            <w:right w:w="0" w:type="dxa"/>
          </w:tblCellMar>
        </w:tblPrEx>
        <w:tc>
          <w:tcPr>
            <w:tcW w:w="315" w:type="pct"/>
            <w:vAlign w:val="center"/>
          </w:tcPr>
          <w:p w:rsidR="001A4BDB" w:rsidRPr="00017FC5" w:rsidRDefault="001A4BDB" w:rsidP="00647828">
            <w:pPr>
              <w:autoSpaceDE w:val="0"/>
              <w:autoSpaceDN w:val="0"/>
              <w:adjustRightInd w:val="0"/>
              <w:spacing w:before="120"/>
              <w:jc w:val="center"/>
              <w:rPr>
                <w:sz w:val="26"/>
                <w:szCs w:val="26"/>
              </w:rPr>
            </w:pPr>
            <w:r w:rsidRPr="00017FC5">
              <w:rPr>
                <w:b/>
                <w:bCs/>
                <w:sz w:val="26"/>
                <w:szCs w:val="26"/>
              </w:rPr>
              <w:t>TT</w:t>
            </w:r>
          </w:p>
        </w:tc>
        <w:tc>
          <w:tcPr>
            <w:tcW w:w="1740" w:type="pct"/>
            <w:vAlign w:val="center"/>
          </w:tcPr>
          <w:p w:rsidR="001A4BDB" w:rsidRPr="00017FC5" w:rsidRDefault="001A4BDB" w:rsidP="00647828">
            <w:pPr>
              <w:autoSpaceDE w:val="0"/>
              <w:autoSpaceDN w:val="0"/>
              <w:adjustRightInd w:val="0"/>
              <w:spacing w:before="120"/>
              <w:jc w:val="center"/>
              <w:rPr>
                <w:sz w:val="26"/>
                <w:szCs w:val="26"/>
              </w:rPr>
            </w:pPr>
            <w:r w:rsidRPr="00017FC5">
              <w:rPr>
                <w:b/>
                <w:bCs/>
                <w:sz w:val="26"/>
                <w:szCs w:val="26"/>
              </w:rPr>
              <w:t>Hạng mục</w:t>
            </w:r>
          </w:p>
        </w:tc>
        <w:tc>
          <w:tcPr>
            <w:tcW w:w="368" w:type="pct"/>
            <w:vAlign w:val="center"/>
          </w:tcPr>
          <w:p w:rsidR="001A4BDB" w:rsidRPr="00017FC5" w:rsidRDefault="001A4BDB" w:rsidP="00647828">
            <w:pPr>
              <w:autoSpaceDE w:val="0"/>
              <w:autoSpaceDN w:val="0"/>
              <w:adjustRightInd w:val="0"/>
              <w:spacing w:before="120"/>
              <w:jc w:val="center"/>
              <w:rPr>
                <w:sz w:val="26"/>
                <w:szCs w:val="26"/>
              </w:rPr>
            </w:pPr>
            <w:r w:rsidRPr="00017FC5">
              <w:rPr>
                <w:b/>
                <w:bCs/>
                <w:sz w:val="26"/>
                <w:szCs w:val="26"/>
              </w:rPr>
              <w:t>Đơn vị tính</w:t>
            </w:r>
          </w:p>
        </w:tc>
        <w:tc>
          <w:tcPr>
            <w:tcW w:w="427" w:type="pct"/>
            <w:vAlign w:val="center"/>
          </w:tcPr>
          <w:p w:rsidR="001A4BDB" w:rsidRPr="00017FC5" w:rsidRDefault="001A4BDB" w:rsidP="00647828">
            <w:pPr>
              <w:autoSpaceDE w:val="0"/>
              <w:autoSpaceDN w:val="0"/>
              <w:adjustRightInd w:val="0"/>
              <w:spacing w:before="120"/>
              <w:jc w:val="center"/>
              <w:rPr>
                <w:sz w:val="26"/>
                <w:szCs w:val="26"/>
              </w:rPr>
            </w:pPr>
            <w:r w:rsidRPr="00017FC5">
              <w:rPr>
                <w:b/>
                <w:bCs/>
                <w:sz w:val="26"/>
                <w:szCs w:val="26"/>
              </w:rPr>
              <w:t>Định mức</w:t>
            </w:r>
          </w:p>
        </w:tc>
        <w:tc>
          <w:tcPr>
            <w:tcW w:w="468" w:type="pct"/>
            <w:vAlign w:val="center"/>
          </w:tcPr>
          <w:p w:rsidR="001A4BDB" w:rsidRPr="00017FC5" w:rsidRDefault="001A4BDB" w:rsidP="00647828">
            <w:pPr>
              <w:autoSpaceDE w:val="0"/>
              <w:autoSpaceDN w:val="0"/>
              <w:adjustRightInd w:val="0"/>
              <w:spacing w:before="120"/>
              <w:jc w:val="center"/>
              <w:rPr>
                <w:sz w:val="26"/>
                <w:szCs w:val="26"/>
              </w:rPr>
            </w:pPr>
            <w:r w:rsidRPr="00017FC5">
              <w:rPr>
                <w:b/>
                <w:bCs/>
                <w:sz w:val="26"/>
                <w:szCs w:val="26"/>
              </w:rPr>
              <w:t>Khối lượng</w:t>
            </w:r>
          </w:p>
        </w:tc>
        <w:tc>
          <w:tcPr>
            <w:tcW w:w="402" w:type="pct"/>
            <w:vAlign w:val="center"/>
          </w:tcPr>
          <w:p w:rsidR="001A4BDB" w:rsidRPr="00017FC5" w:rsidRDefault="001A4BDB" w:rsidP="00647828">
            <w:pPr>
              <w:autoSpaceDE w:val="0"/>
              <w:autoSpaceDN w:val="0"/>
              <w:adjustRightInd w:val="0"/>
              <w:spacing w:before="120"/>
              <w:jc w:val="center"/>
              <w:rPr>
                <w:sz w:val="26"/>
                <w:szCs w:val="26"/>
              </w:rPr>
            </w:pPr>
            <w:r w:rsidRPr="00017FC5">
              <w:rPr>
                <w:b/>
                <w:bCs/>
                <w:sz w:val="26"/>
                <w:szCs w:val="26"/>
              </w:rPr>
              <w:t>Đơn</w:t>
            </w:r>
            <w:r w:rsidRPr="00017FC5">
              <w:rPr>
                <w:sz w:val="26"/>
                <w:szCs w:val="26"/>
              </w:rPr>
              <w:t xml:space="preserve"> </w:t>
            </w:r>
            <w:r w:rsidRPr="00017FC5">
              <w:rPr>
                <w:b/>
                <w:bCs/>
                <w:sz w:val="26"/>
                <w:szCs w:val="26"/>
              </w:rPr>
              <w:t>giá</w:t>
            </w:r>
          </w:p>
        </w:tc>
        <w:tc>
          <w:tcPr>
            <w:tcW w:w="494" w:type="pct"/>
            <w:vAlign w:val="center"/>
          </w:tcPr>
          <w:p w:rsidR="001A4BDB" w:rsidRPr="00017FC5" w:rsidRDefault="001A4BDB" w:rsidP="00647828">
            <w:pPr>
              <w:autoSpaceDE w:val="0"/>
              <w:autoSpaceDN w:val="0"/>
              <w:adjustRightInd w:val="0"/>
              <w:spacing w:before="120"/>
              <w:jc w:val="center"/>
              <w:rPr>
                <w:sz w:val="26"/>
                <w:szCs w:val="26"/>
              </w:rPr>
            </w:pPr>
            <w:r w:rsidRPr="00017FC5">
              <w:rPr>
                <w:b/>
                <w:bCs/>
                <w:sz w:val="26"/>
                <w:szCs w:val="26"/>
              </w:rPr>
              <w:t>Thành</w:t>
            </w:r>
            <w:r w:rsidRPr="00017FC5">
              <w:rPr>
                <w:sz w:val="26"/>
                <w:szCs w:val="26"/>
              </w:rPr>
              <w:t xml:space="preserve"> </w:t>
            </w:r>
            <w:r w:rsidRPr="00017FC5">
              <w:rPr>
                <w:b/>
                <w:bCs/>
                <w:sz w:val="26"/>
                <w:szCs w:val="26"/>
              </w:rPr>
              <w:t>tiền</w:t>
            </w:r>
          </w:p>
        </w:tc>
        <w:tc>
          <w:tcPr>
            <w:tcW w:w="787" w:type="pct"/>
            <w:vAlign w:val="center"/>
          </w:tcPr>
          <w:p w:rsidR="001A4BDB" w:rsidRPr="00017FC5" w:rsidRDefault="001A4BDB" w:rsidP="00647828">
            <w:pPr>
              <w:autoSpaceDE w:val="0"/>
              <w:autoSpaceDN w:val="0"/>
              <w:adjustRightInd w:val="0"/>
              <w:spacing w:before="120"/>
              <w:jc w:val="center"/>
              <w:rPr>
                <w:sz w:val="26"/>
                <w:szCs w:val="26"/>
              </w:rPr>
            </w:pPr>
            <w:r w:rsidRPr="00017FC5">
              <w:rPr>
                <w:b/>
                <w:bCs/>
                <w:sz w:val="26"/>
                <w:szCs w:val="26"/>
              </w:rPr>
              <w:t>Căn cứ xác</w:t>
            </w:r>
            <w:r w:rsidRPr="00017FC5">
              <w:rPr>
                <w:sz w:val="26"/>
                <w:szCs w:val="26"/>
              </w:rPr>
              <w:t xml:space="preserve"> </w:t>
            </w:r>
            <w:r w:rsidRPr="00017FC5">
              <w:rPr>
                <w:b/>
                <w:bCs/>
                <w:sz w:val="26"/>
                <w:szCs w:val="26"/>
              </w:rPr>
              <w:t>định định</w:t>
            </w:r>
            <w:r w:rsidRPr="00017FC5">
              <w:rPr>
                <w:sz w:val="26"/>
                <w:szCs w:val="26"/>
              </w:rPr>
              <w:t xml:space="preserve"> </w:t>
            </w:r>
            <w:r w:rsidRPr="00017FC5">
              <w:rPr>
                <w:b/>
                <w:bCs/>
                <w:sz w:val="26"/>
                <w:szCs w:val="26"/>
              </w:rPr>
              <w:t>mức, đơn</w:t>
            </w:r>
            <w:r w:rsidRPr="00017FC5">
              <w:rPr>
                <w:sz w:val="26"/>
                <w:szCs w:val="26"/>
              </w:rPr>
              <w:t xml:space="preserve"> </w:t>
            </w:r>
            <w:r w:rsidRPr="00017FC5">
              <w:rPr>
                <w:b/>
                <w:bCs/>
                <w:sz w:val="26"/>
                <w:szCs w:val="26"/>
              </w:rPr>
              <w:t>giá</w:t>
            </w:r>
          </w:p>
        </w:tc>
      </w:tr>
      <w:tr w:rsidR="001A4BDB" w:rsidRPr="00017FC5" w:rsidTr="00647828">
        <w:tblPrEx>
          <w:tblCellMar>
            <w:top w:w="0" w:type="dxa"/>
            <w:left w:w="0" w:type="dxa"/>
            <w:bottom w:w="0" w:type="dxa"/>
            <w:right w:w="0" w:type="dxa"/>
          </w:tblCellMar>
        </w:tblPrEx>
        <w:tc>
          <w:tcPr>
            <w:tcW w:w="315" w:type="pct"/>
            <w:vAlign w:val="center"/>
          </w:tcPr>
          <w:p w:rsidR="001A4BDB" w:rsidRPr="00017FC5" w:rsidRDefault="001A4BDB" w:rsidP="00647828">
            <w:pPr>
              <w:autoSpaceDE w:val="0"/>
              <w:autoSpaceDN w:val="0"/>
              <w:adjustRightInd w:val="0"/>
              <w:spacing w:before="120"/>
              <w:jc w:val="center"/>
              <w:rPr>
                <w:sz w:val="26"/>
                <w:szCs w:val="26"/>
              </w:rPr>
            </w:pPr>
            <w:r w:rsidRPr="00017FC5">
              <w:rPr>
                <w:sz w:val="26"/>
                <w:szCs w:val="26"/>
              </w:rPr>
              <w:t>(1)</w:t>
            </w:r>
          </w:p>
        </w:tc>
        <w:tc>
          <w:tcPr>
            <w:tcW w:w="1740" w:type="pct"/>
            <w:vAlign w:val="center"/>
          </w:tcPr>
          <w:p w:rsidR="001A4BDB" w:rsidRPr="00017FC5" w:rsidRDefault="001A4BDB" w:rsidP="00647828">
            <w:pPr>
              <w:autoSpaceDE w:val="0"/>
              <w:autoSpaceDN w:val="0"/>
              <w:adjustRightInd w:val="0"/>
              <w:spacing w:before="120"/>
              <w:jc w:val="center"/>
              <w:rPr>
                <w:sz w:val="26"/>
                <w:szCs w:val="26"/>
              </w:rPr>
            </w:pPr>
            <w:r w:rsidRPr="00017FC5">
              <w:rPr>
                <w:sz w:val="26"/>
                <w:szCs w:val="26"/>
              </w:rPr>
              <w:t>(2)</w:t>
            </w:r>
          </w:p>
        </w:tc>
        <w:tc>
          <w:tcPr>
            <w:tcW w:w="368" w:type="pct"/>
            <w:vAlign w:val="center"/>
          </w:tcPr>
          <w:p w:rsidR="001A4BDB" w:rsidRPr="00017FC5" w:rsidRDefault="001A4BDB" w:rsidP="00647828">
            <w:pPr>
              <w:autoSpaceDE w:val="0"/>
              <w:autoSpaceDN w:val="0"/>
              <w:adjustRightInd w:val="0"/>
              <w:spacing w:before="120"/>
              <w:jc w:val="center"/>
              <w:rPr>
                <w:sz w:val="26"/>
                <w:szCs w:val="26"/>
              </w:rPr>
            </w:pPr>
            <w:r w:rsidRPr="00017FC5">
              <w:rPr>
                <w:sz w:val="26"/>
                <w:szCs w:val="26"/>
              </w:rPr>
              <w:t>(3)</w:t>
            </w:r>
          </w:p>
        </w:tc>
        <w:tc>
          <w:tcPr>
            <w:tcW w:w="427" w:type="pct"/>
            <w:vAlign w:val="center"/>
          </w:tcPr>
          <w:p w:rsidR="001A4BDB" w:rsidRPr="00017FC5" w:rsidRDefault="001A4BDB" w:rsidP="00647828">
            <w:pPr>
              <w:autoSpaceDE w:val="0"/>
              <w:autoSpaceDN w:val="0"/>
              <w:adjustRightInd w:val="0"/>
              <w:spacing w:before="120"/>
              <w:jc w:val="center"/>
              <w:rPr>
                <w:sz w:val="26"/>
                <w:szCs w:val="26"/>
              </w:rPr>
            </w:pPr>
            <w:r w:rsidRPr="00017FC5">
              <w:rPr>
                <w:sz w:val="26"/>
                <w:szCs w:val="26"/>
              </w:rPr>
              <w:t>(4)</w:t>
            </w:r>
          </w:p>
        </w:tc>
        <w:tc>
          <w:tcPr>
            <w:tcW w:w="468" w:type="pct"/>
            <w:vAlign w:val="center"/>
          </w:tcPr>
          <w:p w:rsidR="001A4BDB" w:rsidRPr="00017FC5" w:rsidRDefault="001A4BDB" w:rsidP="00647828">
            <w:pPr>
              <w:autoSpaceDE w:val="0"/>
              <w:autoSpaceDN w:val="0"/>
              <w:adjustRightInd w:val="0"/>
              <w:spacing w:before="120"/>
              <w:jc w:val="center"/>
              <w:rPr>
                <w:sz w:val="26"/>
                <w:szCs w:val="26"/>
              </w:rPr>
            </w:pPr>
            <w:r w:rsidRPr="00017FC5">
              <w:rPr>
                <w:sz w:val="26"/>
                <w:szCs w:val="26"/>
              </w:rPr>
              <w:t>(5)</w:t>
            </w:r>
          </w:p>
        </w:tc>
        <w:tc>
          <w:tcPr>
            <w:tcW w:w="402" w:type="pct"/>
            <w:vAlign w:val="center"/>
          </w:tcPr>
          <w:p w:rsidR="001A4BDB" w:rsidRPr="00017FC5" w:rsidRDefault="001A4BDB" w:rsidP="00647828">
            <w:pPr>
              <w:autoSpaceDE w:val="0"/>
              <w:autoSpaceDN w:val="0"/>
              <w:adjustRightInd w:val="0"/>
              <w:spacing w:before="120"/>
              <w:jc w:val="center"/>
              <w:rPr>
                <w:sz w:val="26"/>
                <w:szCs w:val="26"/>
              </w:rPr>
            </w:pPr>
            <w:r w:rsidRPr="00017FC5">
              <w:rPr>
                <w:sz w:val="26"/>
                <w:szCs w:val="26"/>
              </w:rPr>
              <w:t>(6)</w:t>
            </w:r>
          </w:p>
        </w:tc>
        <w:tc>
          <w:tcPr>
            <w:tcW w:w="494" w:type="pct"/>
            <w:vAlign w:val="center"/>
          </w:tcPr>
          <w:p w:rsidR="001A4BDB" w:rsidRPr="00017FC5" w:rsidRDefault="001A4BDB" w:rsidP="00647828">
            <w:pPr>
              <w:autoSpaceDE w:val="0"/>
              <w:autoSpaceDN w:val="0"/>
              <w:adjustRightInd w:val="0"/>
              <w:spacing w:before="120"/>
              <w:jc w:val="center"/>
              <w:rPr>
                <w:sz w:val="26"/>
                <w:szCs w:val="26"/>
              </w:rPr>
            </w:pPr>
            <w:r w:rsidRPr="00017FC5">
              <w:rPr>
                <w:sz w:val="26"/>
                <w:szCs w:val="26"/>
              </w:rPr>
              <w:t>(7)</w:t>
            </w:r>
          </w:p>
        </w:tc>
        <w:tc>
          <w:tcPr>
            <w:tcW w:w="787" w:type="pct"/>
            <w:vAlign w:val="center"/>
          </w:tcPr>
          <w:p w:rsidR="001A4BDB" w:rsidRPr="00017FC5" w:rsidRDefault="001A4BDB" w:rsidP="00647828">
            <w:pPr>
              <w:autoSpaceDE w:val="0"/>
              <w:autoSpaceDN w:val="0"/>
              <w:adjustRightInd w:val="0"/>
              <w:spacing w:before="120"/>
              <w:jc w:val="center"/>
              <w:rPr>
                <w:sz w:val="26"/>
                <w:szCs w:val="26"/>
              </w:rPr>
            </w:pPr>
            <w:r w:rsidRPr="00017FC5">
              <w:rPr>
                <w:sz w:val="26"/>
                <w:szCs w:val="26"/>
              </w:rPr>
              <w:t>(8)</w:t>
            </w:r>
          </w:p>
        </w:tc>
      </w:tr>
      <w:tr w:rsidR="001A4BDB" w:rsidRPr="00017FC5" w:rsidTr="00647828">
        <w:tblPrEx>
          <w:tblCellMar>
            <w:top w:w="0" w:type="dxa"/>
            <w:left w:w="0" w:type="dxa"/>
            <w:bottom w:w="0" w:type="dxa"/>
            <w:right w:w="0" w:type="dxa"/>
          </w:tblCellMar>
        </w:tblPrEx>
        <w:tc>
          <w:tcPr>
            <w:tcW w:w="315" w:type="pct"/>
            <w:vAlign w:val="center"/>
          </w:tcPr>
          <w:p w:rsidR="001A4BDB" w:rsidRPr="00017FC5" w:rsidRDefault="001A4BDB" w:rsidP="00647828">
            <w:pPr>
              <w:autoSpaceDE w:val="0"/>
              <w:autoSpaceDN w:val="0"/>
              <w:adjustRightInd w:val="0"/>
              <w:spacing w:before="120"/>
              <w:jc w:val="center"/>
              <w:rPr>
                <w:sz w:val="26"/>
                <w:szCs w:val="26"/>
              </w:rPr>
            </w:pPr>
            <w:r w:rsidRPr="00017FC5">
              <w:rPr>
                <w:b/>
                <w:bCs/>
                <w:sz w:val="26"/>
                <w:szCs w:val="26"/>
              </w:rPr>
              <w:t>A</w:t>
            </w:r>
          </w:p>
        </w:tc>
        <w:tc>
          <w:tcPr>
            <w:tcW w:w="1740" w:type="pct"/>
            <w:vAlign w:val="center"/>
          </w:tcPr>
          <w:p w:rsidR="001A4BDB" w:rsidRPr="00017FC5" w:rsidRDefault="001A4BDB" w:rsidP="00647828">
            <w:pPr>
              <w:autoSpaceDE w:val="0"/>
              <w:autoSpaceDN w:val="0"/>
              <w:adjustRightInd w:val="0"/>
              <w:spacing w:before="120"/>
              <w:rPr>
                <w:sz w:val="26"/>
                <w:szCs w:val="26"/>
              </w:rPr>
            </w:pPr>
            <w:r w:rsidRPr="00017FC5">
              <w:rPr>
                <w:b/>
                <w:bCs/>
                <w:sz w:val="26"/>
                <w:szCs w:val="26"/>
              </w:rPr>
              <w:t>Tổng = B* Diện tích lô</w:t>
            </w:r>
          </w:p>
        </w:tc>
        <w:tc>
          <w:tcPr>
            <w:tcW w:w="368" w:type="pct"/>
            <w:vAlign w:val="center"/>
          </w:tcPr>
          <w:p w:rsidR="001A4BDB" w:rsidRPr="00017FC5" w:rsidRDefault="001A4BDB" w:rsidP="00647828">
            <w:pPr>
              <w:autoSpaceDE w:val="0"/>
              <w:autoSpaceDN w:val="0"/>
              <w:adjustRightInd w:val="0"/>
              <w:spacing w:before="120"/>
              <w:jc w:val="center"/>
              <w:rPr>
                <w:sz w:val="26"/>
                <w:szCs w:val="26"/>
              </w:rPr>
            </w:pPr>
          </w:p>
        </w:tc>
        <w:tc>
          <w:tcPr>
            <w:tcW w:w="427" w:type="pct"/>
            <w:vAlign w:val="center"/>
          </w:tcPr>
          <w:p w:rsidR="001A4BDB" w:rsidRPr="00017FC5" w:rsidRDefault="001A4BDB" w:rsidP="00647828">
            <w:pPr>
              <w:autoSpaceDE w:val="0"/>
              <w:autoSpaceDN w:val="0"/>
              <w:adjustRightInd w:val="0"/>
              <w:spacing w:before="120"/>
              <w:jc w:val="center"/>
              <w:rPr>
                <w:sz w:val="26"/>
                <w:szCs w:val="26"/>
              </w:rPr>
            </w:pPr>
          </w:p>
        </w:tc>
        <w:tc>
          <w:tcPr>
            <w:tcW w:w="468" w:type="pct"/>
            <w:vAlign w:val="center"/>
          </w:tcPr>
          <w:p w:rsidR="001A4BDB" w:rsidRPr="00017FC5" w:rsidRDefault="001A4BDB" w:rsidP="00647828">
            <w:pPr>
              <w:autoSpaceDE w:val="0"/>
              <w:autoSpaceDN w:val="0"/>
              <w:adjustRightInd w:val="0"/>
              <w:spacing w:before="120"/>
              <w:jc w:val="center"/>
              <w:rPr>
                <w:sz w:val="26"/>
                <w:szCs w:val="26"/>
              </w:rPr>
            </w:pPr>
          </w:p>
        </w:tc>
        <w:tc>
          <w:tcPr>
            <w:tcW w:w="402" w:type="pct"/>
            <w:vAlign w:val="center"/>
          </w:tcPr>
          <w:p w:rsidR="001A4BDB" w:rsidRPr="00017FC5" w:rsidRDefault="001A4BDB" w:rsidP="00647828">
            <w:pPr>
              <w:autoSpaceDE w:val="0"/>
              <w:autoSpaceDN w:val="0"/>
              <w:adjustRightInd w:val="0"/>
              <w:spacing w:before="120"/>
              <w:jc w:val="center"/>
              <w:rPr>
                <w:sz w:val="26"/>
                <w:szCs w:val="26"/>
              </w:rPr>
            </w:pPr>
          </w:p>
        </w:tc>
        <w:tc>
          <w:tcPr>
            <w:tcW w:w="494" w:type="pct"/>
            <w:vAlign w:val="center"/>
          </w:tcPr>
          <w:p w:rsidR="001A4BDB" w:rsidRPr="00017FC5" w:rsidRDefault="001A4BDB" w:rsidP="00647828">
            <w:pPr>
              <w:autoSpaceDE w:val="0"/>
              <w:autoSpaceDN w:val="0"/>
              <w:adjustRightInd w:val="0"/>
              <w:spacing w:before="120"/>
              <w:jc w:val="center"/>
              <w:rPr>
                <w:sz w:val="26"/>
                <w:szCs w:val="26"/>
              </w:rPr>
            </w:pPr>
          </w:p>
        </w:tc>
        <w:tc>
          <w:tcPr>
            <w:tcW w:w="787" w:type="pct"/>
            <w:vAlign w:val="center"/>
          </w:tcPr>
          <w:p w:rsidR="001A4BDB" w:rsidRPr="00017FC5" w:rsidRDefault="001A4BDB" w:rsidP="00647828">
            <w:pPr>
              <w:autoSpaceDE w:val="0"/>
              <w:autoSpaceDN w:val="0"/>
              <w:adjustRightInd w:val="0"/>
              <w:spacing w:before="120"/>
              <w:jc w:val="center"/>
              <w:rPr>
                <w:sz w:val="26"/>
                <w:szCs w:val="26"/>
              </w:rPr>
            </w:pPr>
          </w:p>
        </w:tc>
      </w:tr>
      <w:tr w:rsidR="001A4BDB" w:rsidRPr="00017FC5" w:rsidTr="00647828">
        <w:tblPrEx>
          <w:tblCellMar>
            <w:top w:w="0" w:type="dxa"/>
            <w:left w:w="0" w:type="dxa"/>
            <w:bottom w:w="0" w:type="dxa"/>
            <w:right w:w="0" w:type="dxa"/>
          </w:tblCellMar>
        </w:tblPrEx>
        <w:tc>
          <w:tcPr>
            <w:tcW w:w="315" w:type="pct"/>
            <w:vAlign w:val="center"/>
          </w:tcPr>
          <w:p w:rsidR="001A4BDB" w:rsidRPr="00017FC5" w:rsidRDefault="001A4BDB" w:rsidP="00647828">
            <w:pPr>
              <w:autoSpaceDE w:val="0"/>
              <w:autoSpaceDN w:val="0"/>
              <w:adjustRightInd w:val="0"/>
              <w:spacing w:before="120"/>
              <w:jc w:val="center"/>
              <w:rPr>
                <w:sz w:val="26"/>
                <w:szCs w:val="26"/>
              </w:rPr>
            </w:pPr>
            <w:r w:rsidRPr="00017FC5">
              <w:rPr>
                <w:b/>
                <w:bCs/>
                <w:sz w:val="26"/>
                <w:szCs w:val="26"/>
              </w:rPr>
              <w:t>B</w:t>
            </w:r>
          </w:p>
        </w:tc>
        <w:tc>
          <w:tcPr>
            <w:tcW w:w="1740" w:type="pct"/>
            <w:vAlign w:val="center"/>
          </w:tcPr>
          <w:p w:rsidR="001A4BDB" w:rsidRPr="00017FC5" w:rsidRDefault="001A4BDB" w:rsidP="00647828">
            <w:pPr>
              <w:autoSpaceDE w:val="0"/>
              <w:autoSpaceDN w:val="0"/>
              <w:adjustRightInd w:val="0"/>
              <w:spacing w:before="120"/>
              <w:rPr>
                <w:sz w:val="26"/>
                <w:szCs w:val="26"/>
              </w:rPr>
            </w:pPr>
            <w:r w:rsidRPr="00017FC5">
              <w:rPr>
                <w:b/>
                <w:bCs/>
                <w:sz w:val="26"/>
                <w:szCs w:val="26"/>
              </w:rPr>
              <w:t>Dự toán/ha (I+II)</w:t>
            </w:r>
          </w:p>
        </w:tc>
        <w:tc>
          <w:tcPr>
            <w:tcW w:w="368" w:type="pct"/>
            <w:vAlign w:val="center"/>
          </w:tcPr>
          <w:p w:rsidR="001A4BDB" w:rsidRPr="00017FC5" w:rsidRDefault="001A4BDB" w:rsidP="00647828">
            <w:pPr>
              <w:autoSpaceDE w:val="0"/>
              <w:autoSpaceDN w:val="0"/>
              <w:adjustRightInd w:val="0"/>
              <w:spacing w:before="120"/>
              <w:jc w:val="center"/>
              <w:rPr>
                <w:sz w:val="26"/>
                <w:szCs w:val="26"/>
              </w:rPr>
            </w:pPr>
          </w:p>
        </w:tc>
        <w:tc>
          <w:tcPr>
            <w:tcW w:w="427" w:type="pct"/>
            <w:vAlign w:val="center"/>
          </w:tcPr>
          <w:p w:rsidR="001A4BDB" w:rsidRPr="00017FC5" w:rsidRDefault="001A4BDB" w:rsidP="00647828">
            <w:pPr>
              <w:autoSpaceDE w:val="0"/>
              <w:autoSpaceDN w:val="0"/>
              <w:adjustRightInd w:val="0"/>
              <w:spacing w:before="120"/>
              <w:jc w:val="center"/>
              <w:rPr>
                <w:sz w:val="26"/>
                <w:szCs w:val="26"/>
              </w:rPr>
            </w:pPr>
          </w:p>
        </w:tc>
        <w:tc>
          <w:tcPr>
            <w:tcW w:w="468" w:type="pct"/>
            <w:vAlign w:val="center"/>
          </w:tcPr>
          <w:p w:rsidR="001A4BDB" w:rsidRPr="00017FC5" w:rsidRDefault="001A4BDB" w:rsidP="00647828">
            <w:pPr>
              <w:autoSpaceDE w:val="0"/>
              <w:autoSpaceDN w:val="0"/>
              <w:adjustRightInd w:val="0"/>
              <w:spacing w:before="120"/>
              <w:jc w:val="center"/>
              <w:rPr>
                <w:sz w:val="26"/>
                <w:szCs w:val="26"/>
              </w:rPr>
            </w:pPr>
          </w:p>
        </w:tc>
        <w:tc>
          <w:tcPr>
            <w:tcW w:w="402" w:type="pct"/>
            <w:vAlign w:val="center"/>
          </w:tcPr>
          <w:p w:rsidR="001A4BDB" w:rsidRPr="00017FC5" w:rsidRDefault="001A4BDB" w:rsidP="00647828">
            <w:pPr>
              <w:autoSpaceDE w:val="0"/>
              <w:autoSpaceDN w:val="0"/>
              <w:adjustRightInd w:val="0"/>
              <w:spacing w:before="120"/>
              <w:jc w:val="center"/>
              <w:rPr>
                <w:sz w:val="26"/>
                <w:szCs w:val="26"/>
              </w:rPr>
            </w:pPr>
          </w:p>
        </w:tc>
        <w:tc>
          <w:tcPr>
            <w:tcW w:w="494" w:type="pct"/>
            <w:vAlign w:val="center"/>
          </w:tcPr>
          <w:p w:rsidR="001A4BDB" w:rsidRPr="00017FC5" w:rsidRDefault="001A4BDB" w:rsidP="00647828">
            <w:pPr>
              <w:autoSpaceDE w:val="0"/>
              <w:autoSpaceDN w:val="0"/>
              <w:adjustRightInd w:val="0"/>
              <w:spacing w:before="120"/>
              <w:jc w:val="center"/>
              <w:rPr>
                <w:sz w:val="26"/>
                <w:szCs w:val="26"/>
              </w:rPr>
            </w:pPr>
          </w:p>
        </w:tc>
        <w:tc>
          <w:tcPr>
            <w:tcW w:w="787" w:type="pct"/>
            <w:vAlign w:val="center"/>
          </w:tcPr>
          <w:p w:rsidR="001A4BDB" w:rsidRPr="00017FC5" w:rsidRDefault="001A4BDB" w:rsidP="00647828">
            <w:pPr>
              <w:autoSpaceDE w:val="0"/>
              <w:autoSpaceDN w:val="0"/>
              <w:adjustRightInd w:val="0"/>
              <w:spacing w:before="120"/>
              <w:jc w:val="center"/>
              <w:rPr>
                <w:sz w:val="26"/>
                <w:szCs w:val="26"/>
              </w:rPr>
            </w:pPr>
          </w:p>
        </w:tc>
      </w:tr>
      <w:tr w:rsidR="001A4BDB" w:rsidRPr="00017FC5" w:rsidTr="00647828">
        <w:tblPrEx>
          <w:tblCellMar>
            <w:top w:w="0" w:type="dxa"/>
            <w:left w:w="0" w:type="dxa"/>
            <w:bottom w:w="0" w:type="dxa"/>
            <w:right w:w="0" w:type="dxa"/>
          </w:tblCellMar>
        </w:tblPrEx>
        <w:tc>
          <w:tcPr>
            <w:tcW w:w="315" w:type="pct"/>
            <w:vAlign w:val="center"/>
          </w:tcPr>
          <w:p w:rsidR="001A4BDB" w:rsidRPr="00017FC5" w:rsidRDefault="001A4BDB" w:rsidP="00647828">
            <w:pPr>
              <w:autoSpaceDE w:val="0"/>
              <w:autoSpaceDN w:val="0"/>
              <w:adjustRightInd w:val="0"/>
              <w:spacing w:before="120"/>
              <w:jc w:val="center"/>
              <w:rPr>
                <w:sz w:val="26"/>
                <w:szCs w:val="26"/>
              </w:rPr>
            </w:pPr>
            <w:r w:rsidRPr="00017FC5">
              <w:rPr>
                <w:b/>
                <w:bCs/>
                <w:sz w:val="26"/>
                <w:szCs w:val="26"/>
              </w:rPr>
              <w:t>I</w:t>
            </w:r>
          </w:p>
        </w:tc>
        <w:tc>
          <w:tcPr>
            <w:tcW w:w="1740" w:type="pct"/>
            <w:vAlign w:val="center"/>
          </w:tcPr>
          <w:p w:rsidR="001A4BDB" w:rsidRPr="00017FC5" w:rsidRDefault="001A4BDB" w:rsidP="00647828">
            <w:pPr>
              <w:autoSpaceDE w:val="0"/>
              <w:autoSpaceDN w:val="0"/>
              <w:adjustRightInd w:val="0"/>
              <w:spacing w:before="120"/>
              <w:rPr>
                <w:sz w:val="26"/>
                <w:szCs w:val="26"/>
              </w:rPr>
            </w:pPr>
            <w:r w:rsidRPr="00017FC5">
              <w:rPr>
                <w:b/>
                <w:bCs/>
                <w:sz w:val="26"/>
                <w:szCs w:val="26"/>
              </w:rPr>
              <w:t>Chi phí trồng rừng</w:t>
            </w:r>
          </w:p>
        </w:tc>
        <w:tc>
          <w:tcPr>
            <w:tcW w:w="368" w:type="pct"/>
            <w:vAlign w:val="center"/>
          </w:tcPr>
          <w:p w:rsidR="001A4BDB" w:rsidRPr="00017FC5" w:rsidRDefault="001A4BDB" w:rsidP="00647828">
            <w:pPr>
              <w:autoSpaceDE w:val="0"/>
              <w:autoSpaceDN w:val="0"/>
              <w:adjustRightInd w:val="0"/>
              <w:spacing w:before="120"/>
              <w:jc w:val="center"/>
              <w:rPr>
                <w:sz w:val="26"/>
                <w:szCs w:val="26"/>
              </w:rPr>
            </w:pPr>
          </w:p>
        </w:tc>
        <w:tc>
          <w:tcPr>
            <w:tcW w:w="427" w:type="pct"/>
            <w:vAlign w:val="center"/>
          </w:tcPr>
          <w:p w:rsidR="001A4BDB" w:rsidRPr="00017FC5" w:rsidRDefault="001A4BDB" w:rsidP="00647828">
            <w:pPr>
              <w:autoSpaceDE w:val="0"/>
              <w:autoSpaceDN w:val="0"/>
              <w:adjustRightInd w:val="0"/>
              <w:spacing w:before="120"/>
              <w:jc w:val="center"/>
              <w:rPr>
                <w:sz w:val="26"/>
                <w:szCs w:val="26"/>
              </w:rPr>
            </w:pPr>
          </w:p>
        </w:tc>
        <w:tc>
          <w:tcPr>
            <w:tcW w:w="468" w:type="pct"/>
            <w:vAlign w:val="center"/>
          </w:tcPr>
          <w:p w:rsidR="001A4BDB" w:rsidRPr="00017FC5" w:rsidRDefault="001A4BDB" w:rsidP="00647828">
            <w:pPr>
              <w:autoSpaceDE w:val="0"/>
              <w:autoSpaceDN w:val="0"/>
              <w:adjustRightInd w:val="0"/>
              <w:spacing w:before="120"/>
              <w:jc w:val="center"/>
              <w:rPr>
                <w:sz w:val="26"/>
                <w:szCs w:val="26"/>
              </w:rPr>
            </w:pPr>
          </w:p>
        </w:tc>
        <w:tc>
          <w:tcPr>
            <w:tcW w:w="402" w:type="pct"/>
            <w:vAlign w:val="center"/>
          </w:tcPr>
          <w:p w:rsidR="001A4BDB" w:rsidRPr="00017FC5" w:rsidRDefault="001A4BDB" w:rsidP="00647828">
            <w:pPr>
              <w:autoSpaceDE w:val="0"/>
              <w:autoSpaceDN w:val="0"/>
              <w:adjustRightInd w:val="0"/>
              <w:spacing w:before="120"/>
              <w:jc w:val="center"/>
              <w:rPr>
                <w:sz w:val="26"/>
                <w:szCs w:val="26"/>
              </w:rPr>
            </w:pPr>
          </w:p>
        </w:tc>
        <w:tc>
          <w:tcPr>
            <w:tcW w:w="494" w:type="pct"/>
            <w:vAlign w:val="center"/>
          </w:tcPr>
          <w:p w:rsidR="001A4BDB" w:rsidRPr="00017FC5" w:rsidRDefault="001A4BDB" w:rsidP="00647828">
            <w:pPr>
              <w:autoSpaceDE w:val="0"/>
              <w:autoSpaceDN w:val="0"/>
              <w:adjustRightInd w:val="0"/>
              <w:spacing w:before="120"/>
              <w:jc w:val="center"/>
              <w:rPr>
                <w:sz w:val="26"/>
                <w:szCs w:val="26"/>
              </w:rPr>
            </w:pPr>
          </w:p>
        </w:tc>
        <w:tc>
          <w:tcPr>
            <w:tcW w:w="787" w:type="pct"/>
            <w:vAlign w:val="center"/>
          </w:tcPr>
          <w:p w:rsidR="001A4BDB" w:rsidRPr="00017FC5" w:rsidRDefault="001A4BDB" w:rsidP="00647828">
            <w:pPr>
              <w:autoSpaceDE w:val="0"/>
              <w:autoSpaceDN w:val="0"/>
              <w:adjustRightInd w:val="0"/>
              <w:spacing w:before="120"/>
              <w:jc w:val="center"/>
              <w:rPr>
                <w:sz w:val="26"/>
                <w:szCs w:val="26"/>
              </w:rPr>
            </w:pPr>
          </w:p>
        </w:tc>
      </w:tr>
      <w:tr w:rsidR="001A4BDB" w:rsidRPr="00017FC5" w:rsidTr="00647828">
        <w:tblPrEx>
          <w:tblCellMar>
            <w:top w:w="0" w:type="dxa"/>
            <w:left w:w="0" w:type="dxa"/>
            <w:bottom w:w="0" w:type="dxa"/>
            <w:right w:w="0" w:type="dxa"/>
          </w:tblCellMar>
        </w:tblPrEx>
        <w:tc>
          <w:tcPr>
            <w:tcW w:w="315" w:type="pct"/>
            <w:vAlign w:val="center"/>
          </w:tcPr>
          <w:p w:rsidR="001A4BDB" w:rsidRPr="00017FC5" w:rsidRDefault="001A4BDB" w:rsidP="00647828">
            <w:pPr>
              <w:autoSpaceDE w:val="0"/>
              <w:autoSpaceDN w:val="0"/>
              <w:adjustRightInd w:val="0"/>
              <w:spacing w:before="120"/>
              <w:jc w:val="center"/>
              <w:rPr>
                <w:sz w:val="26"/>
                <w:szCs w:val="26"/>
              </w:rPr>
            </w:pPr>
            <w:r w:rsidRPr="00017FC5">
              <w:rPr>
                <w:b/>
                <w:bCs/>
                <w:sz w:val="26"/>
                <w:szCs w:val="26"/>
              </w:rPr>
              <w:t>1</w:t>
            </w:r>
          </w:p>
        </w:tc>
        <w:tc>
          <w:tcPr>
            <w:tcW w:w="1740" w:type="pct"/>
            <w:vAlign w:val="center"/>
          </w:tcPr>
          <w:p w:rsidR="001A4BDB" w:rsidRPr="00017FC5" w:rsidRDefault="001A4BDB" w:rsidP="00647828">
            <w:pPr>
              <w:autoSpaceDE w:val="0"/>
              <w:autoSpaceDN w:val="0"/>
              <w:adjustRightInd w:val="0"/>
              <w:spacing w:before="120"/>
              <w:rPr>
                <w:sz w:val="26"/>
                <w:szCs w:val="26"/>
              </w:rPr>
            </w:pPr>
            <w:r w:rsidRPr="00017FC5">
              <w:rPr>
                <w:b/>
                <w:bCs/>
                <w:sz w:val="26"/>
                <w:szCs w:val="26"/>
              </w:rPr>
              <w:t>Chi phí nhân công</w:t>
            </w:r>
          </w:p>
        </w:tc>
        <w:tc>
          <w:tcPr>
            <w:tcW w:w="368" w:type="pct"/>
            <w:vAlign w:val="center"/>
          </w:tcPr>
          <w:p w:rsidR="001A4BDB" w:rsidRPr="00017FC5" w:rsidRDefault="001A4BDB" w:rsidP="00647828">
            <w:pPr>
              <w:autoSpaceDE w:val="0"/>
              <w:autoSpaceDN w:val="0"/>
              <w:adjustRightInd w:val="0"/>
              <w:spacing w:before="120"/>
              <w:jc w:val="center"/>
              <w:rPr>
                <w:sz w:val="26"/>
                <w:szCs w:val="26"/>
              </w:rPr>
            </w:pPr>
          </w:p>
        </w:tc>
        <w:tc>
          <w:tcPr>
            <w:tcW w:w="427" w:type="pct"/>
            <w:vAlign w:val="center"/>
          </w:tcPr>
          <w:p w:rsidR="001A4BDB" w:rsidRPr="00017FC5" w:rsidRDefault="001A4BDB" w:rsidP="00647828">
            <w:pPr>
              <w:autoSpaceDE w:val="0"/>
              <w:autoSpaceDN w:val="0"/>
              <w:adjustRightInd w:val="0"/>
              <w:spacing w:before="120"/>
              <w:jc w:val="center"/>
              <w:rPr>
                <w:sz w:val="26"/>
                <w:szCs w:val="26"/>
              </w:rPr>
            </w:pPr>
          </w:p>
        </w:tc>
        <w:tc>
          <w:tcPr>
            <w:tcW w:w="468" w:type="pct"/>
            <w:vAlign w:val="center"/>
          </w:tcPr>
          <w:p w:rsidR="001A4BDB" w:rsidRPr="00017FC5" w:rsidRDefault="001A4BDB" w:rsidP="00647828">
            <w:pPr>
              <w:autoSpaceDE w:val="0"/>
              <w:autoSpaceDN w:val="0"/>
              <w:adjustRightInd w:val="0"/>
              <w:spacing w:before="120"/>
              <w:jc w:val="center"/>
              <w:rPr>
                <w:sz w:val="26"/>
                <w:szCs w:val="26"/>
              </w:rPr>
            </w:pPr>
          </w:p>
        </w:tc>
        <w:tc>
          <w:tcPr>
            <w:tcW w:w="402" w:type="pct"/>
            <w:vAlign w:val="center"/>
          </w:tcPr>
          <w:p w:rsidR="001A4BDB" w:rsidRPr="00017FC5" w:rsidRDefault="001A4BDB" w:rsidP="00647828">
            <w:pPr>
              <w:autoSpaceDE w:val="0"/>
              <w:autoSpaceDN w:val="0"/>
              <w:adjustRightInd w:val="0"/>
              <w:spacing w:before="120"/>
              <w:jc w:val="center"/>
              <w:rPr>
                <w:sz w:val="26"/>
                <w:szCs w:val="26"/>
              </w:rPr>
            </w:pPr>
          </w:p>
        </w:tc>
        <w:tc>
          <w:tcPr>
            <w:tcW w:w="494" w:type="pct"/>
            <w:vAlign w:val="center"/>
          </w:tcPr>
          <w:p w:rsidR="001A4BDB" w:rsidRPr="00017FC5" w:rsidRDefault="001A4BDB" w:rsidP="00647828">
            <w:pPr>
              <w:autoSpaceDE w:val="0"/>
              <w:autoSpaceDN w:val="0"/>
              <w:adjustRightInd w:val="0"/>
              <w:spacing w:before="120"/>
              <w:jc w:val="center"/>
              <w:rPr>
                <w:sz w:val="26"/>
                <w:szCs w:val="26"/>
              </w:rPr>
            </w:pPr>
          </w:p>
        </w:tc>
        <w:tc>
          <w:tcPr>
            <w:tcW w:w="787" w:type="pct"/>
            <w:vAlign w:val="center"/>
          </w:tcPr>
          <w:p w:rsidR="001A4BDB" w:rsidRPr="00017FC5" w:rsidRDefault="001A4BDB" w:rsidP="00647828">
            <w:pPr>
              <w:autoSpaceDE w:val="0"/>
              <w:autoSpaceDN w:val="0"/>
              <w:adjustRightInd w:val="0"/>
              <w:spacing w:before="120"/>
              <w:jc w:val="center"/>
              <w:rPr>
                <w:sz w:val="26"/>
                <w:szCs w:val="26"/>
              </w:rPr>
            </w:pPr>
          </w:p>
        </w:tc>
      </w:tr>
      <w:tr w:rsidR="001A4BDB" w:rsidRPr="00017FC5" w:rsidTr="00647828">
        <w:tblPrEx>
          <w:tblCellMar>
            <w:top w:w="0" w:type="dxa"/>
            <w:left w:w="0" w:type="dxa"/>
            <w:bottom w:w="0" w:type="dxa"/>
            <w:right w:w="0" w:type="dxa"/>
          </w:tblCellMar>
        </w:tblPrEx>
        <w:tc>
          <w:tcPr>
            <w:tcW w:w="315" w:type="pct"/>
            <w:vAlign w:val="center"/>
          </w:tcPr>
          <w:p w:rsidR="001A4BDB" w:rsidRPr="00017FC5" w:rsidRDefault="001A4BDB" w:rsidP="00647828">
            <w:pPr>
              <w:autoSpaceDE w:val="0"/>
              <w:autoSpaceDN w:val="0"/>
              <w:adjustRightInd w:val="0"/>
              <w:spacing w:before="120"/>
              <w:jc w:val="center"/>
              <w:rPr>
                <w:sz w:val="26"/>
                <w:szCs w:val="26"/>
              </w:rPr>
            </w:pPr>
          </w:p>
        </w:tc>
        <w:tc>
          <w:tcPr>
            <w:tcW w:w="1740" w:type="pct"/>
            <w:vAlign w:val="center"/>
          </w:tcPr>
          <w:p w:rsidR="001A4BDB" w:rsidRPr="00017FC5" w:rsidRDefault="001A4BDB" w:rsidP="00647828">
            <w:pPr>
              <w:autoSpaceDE w:val="0"/>
              <w:autoSpaceDN w:val="0"/>
              <w:adjustRightInd w:val="0"/>
              <w:spacing w:before="120"/>
              <w:rPr>
                <w:sz w:val="26"/>
                <w:szCs w:val="26"/>
              </w:rPr>
            </w:pPr>
            <w:r w:rsidRPr="00017FC5">
              <w:rPr>
                <w:sz w:val="26"/>
                <w:szCs w:val="26"/>
              </w:rPr>
              <w:t>Xử lý thực bì</w:t>
            </w:r>
          </w:p>
        </w:tc>
        <w:tc>
          <w:tcPr>
            <w:tcW w:w="368" w:type="pct"/>
            <w:vAlign w:val="center"/>
          </w:tcPr>
          <w:p w:rsidR="001A4BDB" w:rsidRPr="00017FC5" w:rsidRDefault="001A4BDB" w:rsidP="00647828">
            <w:pPr>
              <w:autoSpaceDE w:val="0"/>
              <w:autoSpaceDN w:val="0"/>
              <w:adjustRightInd w:val="0"/>
              <w:spacing w:before="120"/>
              <w:jc w:val="center"/>
              <w:rPr>
                <w:sz w:val="26"/>
                <w:szCs w:val="26"/>
              </w:rPr>
            </w:pPr>
          </w:p>
        </w:tc>
        <w:tc>
          <w:tcPr>
            <w:tcW w:w="427" w:type="pct"/>
            <w:vAlign w:val="center"/>
          </w:tcPr>
          <w:p w:rsidR="001A4BDB" w:rsidRPr="00017FC5" w:rsidRDefault="001A4BDB" w:rsidP="00647828">
            <w:pPr>
              <w:autoSpaceDE w:val="0"/>
              <w:autoSpaceDN w:val="0"/>
              <w:adjustRightInd w:val="0"/>
              <w:spacing w:before="120"/>
              <w:jc w:val="center"/>
              <w:rPr>
                <w:sz w:val="26"/>
                <w:szCs w:val="26"/>
              </w:rPr>
            </w:pPr>
          </w:p>
        </w:tc>
        <w:tc>
          <w:tcPr>
            <w:tcW w:w="468" w:type="pct"/>
            <w:vAlign w:val="center"/>
          </w:tcPr>
          <w:p w:rsidR="001A4BDB" w:rsidRPr="00017FC5" w:rsidRDefault="001A4BDB" w:rsidP="00647828">
            <w:pPr>
              <w:autoSpaceDE w:val="0"/>
              <w:autoSpaceDN w:val="0"/>
              <w:adjustRightInd w:val="0"/>
              <w:spacing w:before="120"/>
              <w:jc w:val="center"/>
              <w:rPr>
                <w:sz w:val="26"/>
                <w:szCs w:val="26"/>
              </w:rPr>
            </w:pPr>
          </w:p>
        </w:tc>
        <w:tc>
          <w:tcPr>
            <w:tcW w:w="402" w:type="pct"/>
            <w:vAlign w:val="center"/>
          </w:tcPr>
          <w:p w:rsidR="001A4BDB" w:rsidRPr="00017FC5" w:rsidRDefault="001A4BDB" w:rsidP="00647828">
            <w:pPr>
              <w:autoSpaceDE w:val="0"/>
              <w:autoSpaceDN w:val="0"/>
              <w:adjustRightInd w:val="0"/>
              <w:spacing w:before="120"/>
              <w:jc w:val="center"/>
              <w:rPr>
                <w:sz w:val="26"/>
                <w:szCs w:val="26"/>
              </w:rPr>
            </w:pPr>
          </w:p>
        </w:tc>
        <w:tc>
          <w:tcPr>
            <w:tcW w:w="494" w:type="pct"/>
            <w:vAlign w:val="center"/>
          </w:tcPr>
          <w:p w:rsidR="001A4BDB" w:rsidRPr="00017FC5" w:rsidRDefault="001A4BDB" w:rsidP="00647828">
            <w:pPr>
              <w:autoSpaceDE w:val="0"/>
              <w:autoSpaceDN w:val="0"/>
              <w:adjustRightInd w:val="0"/>
              <w:spacing w:before="120"/>
              <w:jc w:val="center"/>
              <w:rPr>
                <w:sz w:val="26"/>
                <w:szCs w:val="26"/>
              </w:rPr>
            </w:pPr>
          </w:p>
        </w:tc>
        <w:tc>
          <w:tcPr>
            <w:tcW w:w="787" w:type="pct"/>
            <w:vAlign w:val="center"/>
          </w:tcPr>
          <w:p w:rsidR="001A4BDB" w:rsidRPr="00017FC5" w:rsidRDefault="001A4BDB" w:rsidP="00647828">
            <w:pPr>
              <w:autoSpaceDE w:val="0"/>
              <w:autoSpaceDN w:val="0"/>
              <w:adjustRightInd w:val="0"/>
              <w:spacing w:before="120"/>
              <w:jc w:val="center"/>
              <w:rPr>
                <w:sz w:val="26"/>
                <w:szCs w:val="26"/>
              </w:rPr>
            </w:pPr>
          </w:p>
        </w:tc>
      </w:tr>
      <w:tr w:rsidR="001A4BDB" w:rsidRPr="00017FC5" w:rsidTr="00647828">
        <w:tblPrEx>
          <w:tblCellMar>
            <w:top w:w="0" w:type="dxa"/>
            <w:left w:w="0" w:type="dxa"/>
            <w:bottom w:w="0" w:type="dxa"/>
            <w:right w:w="0" w:type="dxa"/>
          </w:tblCellMar>
        </w:tblPrEx>
        <w:tc>
          <w:tcPr>
            <w:tcW w:w="315" w:type="pct"/>
            <w:vAlign w:val="center"/>
          </w:tcPr>
          <w:p w:rsidR="001A4BDB" w:rsidRPr="00017FC5" w:rsidRDefault="001A4BDB" w:rsidP="00647828">
            <w:pPr>
              <w:autoSpaceDE w:val="0"/>
              <w:autoSpaceDN w:val="0"/>
              <w:adjustRightInd w:val="0"/>
              <w:spacing w:before="120"/>
              <w:jc w:val="center"/>
              <w:rPr>
                <w:sz w:val="26"/>
                <w:szCs w:val="26"/>
              </w:rPr>
            </w:pPr>
          </w:p>
        </w:tc>
        <w:tc>
          <w:tcPr>
            <w:tcW w:w="1740" w:type="pct"/>
            <w:vAlign w:val="center"/>
          </w:tcPr>
          <w:p w:rsidR="001A4BDB" w:rsidRPr="00017FC5" w:rsidRDefault="001A4BDB" w:rsidP="00647828">
            <w:pPr>
              <w:autoSpaceDE w:val="0"/>
              <w:autoSpaceDN w:val="0"/>
              <w:adjustRightInd w:val="0"/>
              <w:spacing w:before="120"/>
              <w:rPr>
                <w:sz w:val="26"/>
                <w:szCs w:val="26"/>
              </w:rPr>
            </w:pPr>
            <w:r w:rsidRPr="00017FC5">
              <w:rPr>
                <w:sz w:val="26"/>
                <w:szCs w:val="26"/>
              </w:rPr>
              <w:t>Đào hố</w:t>
            </w:r>
          </w:p>
        </w:tc>
        <w:tc>
          <w:tcPr>
            <w:tcW w:w="368" w:type="pct"/>
            <w:vAlign w:val="center"/>
          </w:tcPr>
          <w:p w:rsidR="001A4BDB" w:rsidRPr="00017FC5" w:rsidRDefault="001A4BDB" w:rsidP="00647828">
            <w:pPr>
              <w:autoSpaceDE w:val="0"/>
              <w:autoSpaceDN w:val="0"/>
              <w:adjustRightInd w:val="0"/>
              <w:spacing w:before="120"/>
              <w:jc w:val="center"/>
              <w:rPr>
                <w:sz w:val="26"/>
                <w:szCs w:val="26"/>
              </w:rPr>
            </w:pPr>
          </w:p>
        </w:tc>
        <w:tc>
          <w:tcPr>
            <w:tcW w:w="427" w:type="pct"/>
            <w:vAlign w:val="center"/>
          </w:tcPr>
          <w:p w:rsidR="001A4BDB" w:rsidRPr="00017FC5" w:rsidRDefault="001A4BDB" w:rsidP="00647828">
            <w:pPr>
              <w:autoSpaceDE w:val="0"/>
              <w:autoSpaceDN w:val="0"/>
              <w:adjustRightInd w:val="0"/>
              <w:spacing w:before="120"/>
              <w:jc w:val="center"/>
              <w:rPr>
                <w:sz w:val="26"/>
                <w:szCs w:val="26"/>
              </w:rPr>
            </w:pPr>
          </w:p>
        </w:tc>
        <w:tc>
          <w:tcPr>
            <w:tcW w:w="468" w:type="pct"/>
            <w:vAlign w:val="center"/>
          </w:tcPr>
          <w:p w:rsidR="001A4BDB" w:rsidRPr="00017FC5" w:rsidRDefault="001A4BDB" w:rsidP="00647828">
            <w:pPr>
              <w:autoSpaceDE w:val="0"/>
              <w:autoSpaceDN w:val="0"/>
              <w:adjustRightInd w:val="0"/>
              <w:spacing w:before="120"/>
              <w:jc w:val="center"/>
              <w:rPr>
                <w:sz w:val="26"/>
                <w:szCs w:val="26"/>
              </w:rPr>
            </w:pPr>
          </w:p>
        </w:tc>
        <w:tc>
          <w:tcPr>
            <w:tcW w:w="402" w:type="pct"/>
            <w:vAlign w:val="center"/>
          </w:tcPr>
          <w:p w:rsidR="001A4BDB" w:rsidRPr="00017FC5" w:rsidRDefault="001A4BDB" w:rsidP="00647828">
            <w:pPr>
              <w:autoSpaceDE w:val="0"/>
              <w:autoSpaceDN w:val="0"/>
              <w:adjustRightInd w:val="0"/>
              <w:spacing w:before="120"/>
              <w:jc w:val="center"/>
              <w:rPr>
                <w:sz w:val="26"/>
                <w:szCs w:val="26"/>
              </w:rPr>
            </w:pPr>
          </w:p>
        </w:tc>
        <w:tc>
          <w:tcPr>
            <w:tcW w:w="494" w:type="pct"/>
            <w:vAlign w:val="center"/>
          </w:tcPr>
          <w:p w:rsidR="001A4BDB" w:rsidRPr="00017FC5" w:rsidRDefault="001A4BDB" w:rsidP="00647828">
            <w:pPr>
              <w:autoSpaceDE w:val="0"/>
              <w:autoSpaceDN w:val="0"/>
              <w:adjustRightInd w:val="0"/>
              <w:spacing w:before="120"/>
              <w:jc w:val="center"/>
              <w:rPr>
                <w:sz w:val="26"/>
                <w:szCs w:val="26"/>
              </w:rPr>
            </w:pPr>
          </w:p>
        </w:tc>
        <w:tc>
          <w:tcPr>
            <w:tcW w:w="787" w:type="pct"/>
            <w:vAlign w:val="center"/>
          </w:tcPr>
          <w:p w:rsidR="001A4BDB" w:rsidRPr="00017FC5" w:rsidRDefault="001A4BDB" w:rsidP="00647828">
            <w:pPr>
              <w:autoSpaceDE w:val="0"/>
              <w:autoSpaceDN w:val="0"/>
              <w:adjustRightInd w:val="0"/>
              <w:spacing w:before="120"/>
              <w:jc w:val="center"/>
              <w:rPr>
                <w:sz w:val="26"/>
                <w:szCs w:val="26"/>
              </w:rPr>
            </w:pPr>
          </w:p>
        </w:tc>
      </w:tr>
      <w:tr w:rsidR="001A4BDB" w:rsidRPr="00017FC5" w:rsidTr="00647828">
        <w:tblPrEx>
          <w:tblCellMar>
            <w:top w:w="0" w:type="dxa"/>
            <w:left w:w="0" w:type="dxa"/>
            <w:bottom w:w="0" w:type="dxa"/>
            <w:right w:w="0" w:type="dxa"/>
          </w:tblCellMar>
        </w:tblPrEx>
        <w:tc>
          <w:tcPr>
            <w:tcW w:w="315" w:type="pct"/>
            <w:vAlign w:val="center"/>
          </w:tcPr>
          <w:p w:rsidR="001A4BDB" w:rsidRPr="00017FC5" w:rsidRDefault="001A4BDB" w:rsidP="00647828">
            <w:pPr>
              <w:autoSpaceDE w:val="0"/>
              <w:autoSpaceDN w:val="0"/>
              <w:adjustRightInd w:val="0"/>
              <w:spacing w:before="120"/>
              <w:jc w:val="center"/>
              <w:rPr>
                <w:sz w:val="26"/>
                <w:szCs w:val="26"/>
              </w:rPr>
            </w:pPr>
          </w:p>
        </w:tc>
        <w:tc>
          <w:tcPr>
            <w:tcW w:w="1740" w:type="pct"/>
            <w:vAlign w:val="center"/>
          </w:tcPr>
          <w:p w:rsidR="001A4BDB" w:rsidRPr="00017FC5" w:rsidRDefault="001A4BDB" w:rsidP="00647828">
            <w:pPr>
              <w:autoSpaceDE w:val="0"/>
              <w:autoSpaceDN w:val="0"/>
              <w:adjustRightInd w:val="0"/>
              <w:spacing w:before="120"/>
              <w:rPr>
                <w:sz w:val="26"/>
                <w:szCs w:val="26"/>
              </w:rPr>
            </w:pPr>
            <w:r w:rsidRPr="00017FC5">
              <w:rPr>
                <w:sz w:val="26"/>
                <w:szCs w:val="26"/>
              </w:rPr>
              <w:t>Lấp hố</w:t>
            </w:r>
          </w:p>
        </w:tc>
        <w:tc>
          <w:tcPr>
            <w:tcW w:w="368" w:type="pct"/>
            <w:vAlign w:val="center"/>
          </w:tcPr>
          <w:p w:rsidR="001A4BDB" w:rsidRPr="00017FC5" w:rsidRDefault="001A4BDB" w:rsidP="00647828">
            <w:pPr>
              <w:autoSpaceDE w:val="0"/>
              <w:autoSpaceDN w:val="0"/>
              <w:adjustRightInd w:val="0"/>
              <w:spacing w:before="120"/>
              <w:jc w:val="center"/>
              <w:rPr>
                <w:sz w:val="26"/>
                <w:szCs w:val="26"/>
              </w:rPr>
            </w:pPr>
          </w:p>
        </w:tc>
        <w:tc>
          <w:tcPr>
            <w:tcW w:w="427" w:type="pct"/>
            <w:vAlign w:val="center"/>
          </w:tcPr>
          <w:p w:rsidR="001A4BDB" w:rsidRPr="00017FC5" w:rsidRDefault="001A4BDB" w:rsidP="00647828">
            <w:pPr>
              <w:autoSpaceDE w:val="0"/>
              <w:autoSpaceDN w:val="0"/>
              <w:adjustRightInd w:val="0"/>
              <w:spacing w:before="120"/>
              <w:jc w:val="center"/>
              <w:rPr>
                <w:sz w:val="26"/>
                <w:szCs w:val="26"/>
              </w:rPr>
            </w:pPr>
          </w:p>
        </w:tc>
        <w:tc>
          <w:tcPr>
            <w:tcW w:w="468" w:type="pct"/>
            <w:vAlign w:val="center"/>
          </w:tcPr>
          <w:p w:rsidR="001A4BDB" w:rsidRPr="00017FC5" w:rsidRDefault="001A4BDB" w:rsidP="00647828">
            <w:pPr>
              <w:autoSpaceDE w:val="0"/>
              <w:autoSpaceDN w:val="0"/>
              <w:adjustRightInd w:val="0"/>
              <w:spacing w:before="120"/>
              <w:jc w:val="center"/>
              <w:rPr>
                <w:sz w:val="26"/>
                <w:szCs w:val="26"/>
              </w:rPr>
            </w:pPr>
          </w:p>
        </w:tc>
        <w:tc>
          <w:tcPr>
            <w:tcW w:w="402" w:type="pct"/>
            <w:vAlign w:val="center"/>
          </w:tcPr>
          <w:p w:rsidR="001A4BDB" w:rsidRPr="00017FC5" w:rsidRDefault="001A4BDB" w:rsidP="00647828">
            <w:pPr>
              <w:autoSpaceDE w:val="0"/>
              <w:autoSpaceDN w:val="0"/>
              <w:adjustRightInd w:val="0"/>
              <w:spacing w:before="120"/>
              <w:jc w:val="center"/>
              <w:rPr>
                <w:sz w:val="26"/>
                <w:szCs w:val="26"/>
              </w:rPr>
            </w:pPr>
          </w:p>
        </w:tc>
        <w:tc>
          <w:tcPr>
            <w:tcW w:w="494" w:type="pct"/>
            <w:vAlign w:val="center"/>
          </w:tcPr>
          <w:p w:rsidR="001A4BDB" w:rsidRPr="00017FC5" w:rsidRDefault="001A4BDB" w:rsidP="00647828">
            <w:pPr>
              <w:autoSpaceDE w:val="0"/>
              <w:autoSpaceDN w:val="0"/>
              <w:adjustRightInd w:val="0"/>
              <w:spacing w:before="120"/>
              <w:jc w:val="center"/>
              <w:rPr>
                <w:sz w:val="26"/>
                <w:szCs w:val="26"/>
              </w:rPr>
            </w:pPr>
          </w:p>
        </w:tc>
        <w:tc>
          <w:tcPr>
            <w:tcW w:w="787" w:type="pct"/>
            <w:vAlign w:val="center"/>
          </w:tcPr>
          <w:p w:rsidR="001A4BDB" w:rsidRPr="00017FC5" w:rsidRDefault="001A4BDB" w:rsidP="00647828">
            <w:pPr>
              <w:autoSpaceDE w:val="0"/>
              <w:autoSpaceDN w:val="0"/>
              <w:adjustRightInd w:val="0"/>
              <w:spacing w:before="120"/>
              <w:jc w:val="center"/>
              <w:rPr>
                <w:sz w:val="26"/>
                <w:szCs w:val="26"/>
              </w:rPr>
            </w:pPr>
          </w:p>
        </w:tc>
      </w:tr>
      <w:tr w:rsidR="001A4BDB" w:rsidRPr="00017FC5" w:rsidTr="00647828">
        <w:tblPrEx>
          <w:tblCellMar>
            <w:top w:w="0" w:type="dxa"/>
            <w:left w:w="0" w:type="dxa"/>
            <w:bottom w:w="0" w:type="dxa"/>
            <w:right w:w="0" w:type="dxa"/>
          </w:tblCellMar>
        </w:tblPrEx>
        <w:tc>
          <w:tcPr>
            <w:tcW w:w="315" w:type="pct"/>
            <w:vAlign w:val="center"/>
          </w:tcPr>
          <w:p w:rsidR="001A4BDB" w:rsidRPr="00017FC5" w:rsidRDefault="001A4BDB" w:rsidP="00647828">
            <w:pPr>
              <w:autoSpaceDE w:val="0"/>
              <w:autoSpaceDN w:val="0"/>
              <w:adjustRightInd w:val="0"/>
              <w:spacing w:before="120"/>
              <w:jc w:val="center"/>
              <w:rPr>
                <w:sz w:val="26"/>
                <w:szCs w:val="26"/>
              </w:rPr>
            </w:pPr>
          </w:p>
        </w:tc>
        <w:tc>
          <w:tcPr>
            <w:tcW w:w="1740" w:type="pct"/>
            <w:vAlign w:val="center"/>
          </w:tcPr>
          <w:p w:rsidR="001A4BDB" w:rsidRPr="00017FC5" w:rsidRDefault="001A4BDB" w:rsidP="00647828">
            <w:pPr>
              <w:autoSpaceDE w:val="0"/>
              <w:autoSpaceDN w:val="0"/>
              <w:adjustRightInd w:val="0"/>
              <w:spacing w:before="120"/>
              <w:rPr>
                <w:sz w:val="26"/>
                <w:szCs w:val="26"/>
              </w:rPr>
            </w:pPr>
            <w:r w:rsidRPr="00017FC5">
              <w:rPr>
                <w:sz w:val="26"/>
                <w:szCs w:val="26"/>
              </w:rPr>
              <w:t>Vận chuyển cây con thủ công</w:t>
            </w:r>
          </w:p>
        </w:tc>
        <w:tc>
          <w:tcPr>
            <w:tcW w:w="368" w:type="pct"/>
            <w:vAlign w:val="center"/>
          </w:tcPr>
          <w:p w:rsidR="001A4BDB" w:rsidRPr="00017FC5" w:rsidRDefault="001A4BDB" w:rsidP="00647828">
            <w:pPr>
              <w:autoSpaceDE w:val="0"/>
              <w:autoSpaceDN w:val="0"/>
              <w:adjustRightInd w:val="0"/>
              <w:spacing w:before="120"/>
              <w:jc w:val="center"/>
              <w:rPr>
                <w:sz w:val="26"/>
                <w:szCs w:val="26"/>
              </w:rPr>
            </w:pPr>
          </w:p>
        </w:tc>
        <w:tc>
          <w:tcPr>
            <w:tcW w:w="427" w:type="pct"/>
            <w:vAlign w:val="center"/>
          </w:tcPr>
          <w:p w:rsidR="001A4BDB" w:rsidRPr="00017FC5" w:rsidRDefault="001A4BDB" w:rsidP="00647828">
            <w:pPr>
              <w:autoSpaceDE w:val="0"/>
              <w:autoSpaceDN w:val="0"/>
              <w:adjustRightInd w:val="0"/>
              <w:spacing w:before="120"/>
              <w:jc w:val="center"/>
              <w:rPr>
                <w:sz w:val="26"/>
                <w:szCs w:val="26"/>
              </w:rPr>
            </w:pPr>
          </w:p>
        </w:tc>
        <w:tc>
          <w:tcPr>
            <w:tcW w:w="468" w:type="pct"/>
            <w:vAlign w:val="center"/>
          </w:tcPr>
          <w:p w:rsidR="001A4BDB" w:rsidRPr="00017FC5" w:rsidRDefault="001A4BDB" w:rsidP="00647828">
            <w:pPr>
              <w:autoSpaceDE w:val="0"/>
              <w:autoSpaceDN w:val="0"/>
              <w:adjustRightInd w:val="0"/>
              <w:spacing w:before="120"/>
              <w:jc w:val="center"/>
              <w:rPr>
                <w:sz w:val="26"/>
                <w:szCs w:val="26"/>
              </w:rPr>
            </w:pPr>
          </w:p>
        </w:tc>
        <w:tc>
          <w:tcPr>
            <w:tcW w:w="402" w:type="pct"/>
            <w:vAlign w:val="center"/>
          </w:tcPr>
          <w:p w:rsidR="001A4BDB" w:rsidRPr="00017FC5" w:rsidRDefault="001A4BDB" w:rsidP="00647828">
            <w:pPr>
              <w:autoSpaceDE w:val="0"/>
              <w:autoSpaceDN w:val="0"/>
              <w:adjustRightInd w:val="0"/>
              <w:spacing w:before="120"/>
              <w:jc w:val="center"/>
              <w:rPr>
                <w:sz w:val="26"/>
                <w:szCs w:val="26"/>
              </w:rPr>
            </w:pPr>
          </w:p>
        </w:tc>
        <w:tc>
          <w:tcPr>
            <w:tcW w:w="494" w:type="pct"/>
            <w:vAlign w:val="center"/>
          </w:tcPr>
          <w:p w:rsidR="001A4BDB" w:rsidRPr="00017FC5" w:rsidRDefault="001A4BDB" w:rsidP="00647828">
            <w:pPr>
              <w:autoSpaceDE w:val="0"/>
              <w:autoSpaceDN w:val="0"/>
              <w:adjustRightInd w:val="0"/>
              <w:spacing w:before="120"/>
              <w:jc w:val="center"/>
              <w:rPr>
                <w:sz w:val="26"/>
                <w:szCs w:val="26"/>
              </w:rPr>
            </w:pPr>
          </w:p>
        </w:tc>
        <w:tc>
          <w:tcPr>
            <w:tcW w:w="787" w:type="pct"/>
            <w:vAlign w:val="center"/>
          </w:tcPr>
          <w:p w:rsidR="001A4BDB" w:rsidRPr="00017FC5" w:rsidRDefault="001A4BDB" w:rsidP="00647828">
            <w:pPr>
              <w:autoSpaceDE w:val="0"/>
              <w:autoSpaceDN w:val="0"/>
              <w:adjustRightInd w:val="0"/>
              <w:spacing w:before="120"/>
              <w:jc w:val="center"/>
              <w:rPr>
                <w:sz w:val="26"/>
                <w:szCs w:val="26"/>
              </w:rPr>
            </w:pPr>
          </w:p>
        </w:tc>
      </w:tr>
      <w:tr w:rsidR="001A4BDB" w:rsidRPr="00017FC5" w:rsidTr="00647828">
        <w:tblPrEx>
          <w:tblCellMar>
            <w:top w:w="0" w:type="dxa"/>
            <w:left w:w="0" w:type="dxa"/>
            <w:bottom w:w="0" w:type="dxa"/>
            <w:right w:w="0" w:type="dxa"/>
          </w:tblCellMar>
        </w:tblPrEx>
        <w:tc>
          <w:tcPr>
            <w:tcW w:w="315" w:type="pct"/>
            <w:vAlign w:val="center"/>
          </w:tcPr>
          <w:p w:rsidR="001A4BDB" w:rsidRPr="00017FC5" w:rsidRDefault="001A4BDB" w:rsidP="00647828">
            <w:pPr>
              <w:autoSpaceDE w:val="0"/>
              <w:autoSpaceDN w:val="0"/>
              <w:adjustRightInd w:val="0"/>
              <w:spacing w:before="120"/>
              <w:jc w:val="center"/>
              <w:rPr>
                <w:sz w:val="26"/>
                <w:szCs w:val="26"/>
              </w:rPr>
            </w:pPr>
          </w:p>
        </w:tc>
        <w:tc>
          <w:tcPr>
            <w:tcW w:w="1740" w:type="pct"/>
            <w:vAlign w:val="center"/>
          </w:tcPr>
          <w:p w:rsidR="001A4BDB" w:rsidRPr="00017FC5" w:rsidRDefault="001A4BDB" w:rsidP="00647828">
            <w:pPr>
              <w:autoSpaceDE w:val="0"/>
              <w:autoSpaceDN w:val="0"/>
              <w:adjustRightInd w:val="0"/>
              <w:spacing w:before="120"/>
              <w:rPr>
                <w:sz w:val="26"/>
                <w:szCs w:val="26"/>
              </w:rPr>
            </w:pPr>
            <w:r w:rsidRPr="00017FC5">
              <w:rPr>
                <w:sz w:val="26"/>
                <w:szCs w:val="26"/>
              </w:rPr>
              <w:t>Vận chuyển và bón phân</w:t>
            </w:r>
          </w:p>
        </w:tc>
        <w:tc>
          <w:tcPr>
            <w:tcW w:w="368" w:type="pct"/>
            <w:vAlign w:val="center"/>
          </w:tcPr>
          <w:p w:rsidR="001A4BDB" w:rsidRPr="00017FC5" w:rsidRDefault="001A4BDB" w:rsidP="00647828">
            <w:pPr>
              <w:autoSpaceDE w:val="0"/>
              <w:autoSpaceDN w:val="0"/>
              <w:adjustRightInd w:val="0"/>
              <w:spacing w:before="120"/>
              <w:jc w:val="center"/>
              <w:rPr>
                <w:sz w:val="26"/>
                <w:szCs w:val="26"/>
              </w:rPr>
            </w:pPr>
          </w:p>
        </w:tc>
        <w:tc>
          <w:tcPr>
            <w:tcW w:w="427" w:type="pct"/>
            <w:vAlign w:val="center"/>
          </w:tcPr>
          <w:p w:rsidR="001A4BDB" w:rsidRPr="00017FC5" w:rsidRDefault="001A4BDB" w:rsidP="00647828">
            <w:pPr>
              <w:autoSpaceDE w:val="0"/>
              <w:autoSpaceDN w:val="0"/>
              <w:adjustRightInd w:val="0"/>
              <w:spacing w:before="120"/>
              <w:jc w:val="center"/>
              <w:rPr>
                <w:sz w:val="26"/>
                <w:szCs w:val="26"/>
              </w:rPr>
            </w:pPr>
          </w:p>
        </w:tc>
        <w:tc>
          <w:tcPr>
            <w:tcW w:w="468" w:type="pct"/>
            <w:vAlign w:val="center"/>
          </w:tcPr>
          <w:p w:rsidR="001A4BDB" w:rsidRPr="00017FC5" w:rsidRDefault="001A4BDB" w:rsidP="00647828">
            <w:pPr>
              <w:autoSpaceDE w:val="0"/>
              <w:autoSpaceDN w:val="0"/>
              <w:adjustRightInd w:val="0"/>
              <w:spacing w:before="120"/>
              <w:jc w:val="center"/>
              <w:rPr>
                <w:sz w:val="26"/>
                <w:szCs w:val="26"/>
              </w:rPr>
            </w:pPr>
          </w:p>
        </w:tc>
        <w:tc>
          <w:tcPr>
            <w:tcW w:w="402" w:type="pct"/>
            <w:vAlign w:val="center"/>
          </w:tcPr>
          <w:p w:rsidR="001A4BDB" w:rsidRPr="00017FC5" w:rsidRDefault="001A4BDB" w:rsidP="00647828">
            <w:pPr>
              <w:autoSpaceDE w:val="0"/>
              <w:autoSpaceDN w:val="0"/>
              <w:adjustRightInd w:val="0"/>
              <w:spacing w:before="120"/>
              <w:jc w:val="center"/>
              <w:rPr>
                <w:sz w:val="26"/>
                <w:szCs w:val="26"/>
              </w:rPr>
            </w:pPr>
          </w:p>
        </w:tc>
        <w:tc>
          <w:tcPr>
            <w:tcW w:w="494" w:type="pct"/>
            <w:vAlign w:val="center"/>
          </w:tcPr>
          <w:p w:rsidR="001A4BDB" w:rsidRPr="00017FC5" w:rsidRDefault="001A4BDB" w:rsidP="00647828">
            <w:pPr>
              <w:autoSpaceDE w:val="0"/>
              <w:autoSpaceDN w:val="0"/>
              <w:adjustRightInd w:val="0"/>
              <w:spacing w:before="120"/>
              <w:jc w:val="center"/>
              <w:rPr>
                <w:sz w:val="26"/>
                <w:szCs w:val="26"/>
              </w:rPr>
            </w:pPr>
          </w:p>
        </w:tc>
        <w:tc>
          <w:tcPr>
            <w:tcW w:w="787" w:type="pct"/>
            <w:vAlign w:val="center"/>
          </w:tcPr>
          <w:p w:rsidR="001A4BDB" w:rsidRPr="00017FC5" w:rsidRDefault="001A4BDB" w:rsidP="00647828">
            <w:pPr>
              <w:autoSpaceDE w:val="0"/>
              <w:autoSpaceDN w:val="0"/>
              <w:adjustRightInd w:val="0"/>
              <w:spacing w:before="120"/>
              <w:jc w:val="center"/>
              <w:rPr>
                <w:sz w:val="26"/>
                <w:szCs w:val="26"/>
              </w:rPr>
            </w:pPr>
          </w:p>
        </w:tc>
      </w:tr>
      <w:tr w:rsidR="001A4BDB" w:rsidRPr="00017FC5" w:rsidTr="00647828">
        <w:tblPrEx>
          <w:tblCellMar>
            <w:top w:w="0" w:type="dxa"/>
            <w:left w:w="0" w:type="dxa"/>
            <w:bottom w:w="0" w:type="dxa"/>
            <w:right w:w="0" w:type="dxa"/>
          </w:tblCellMar>
        </w:tblPrEx>
        <w:tc>
          <w:tcPr>
            <w:tcW w:w="315" w:type="pct"/>
            <w:vAlign w:val="center"/>
          </w:tcPr>
          <w:p w:rsidR="001A4BDB" w:rsidRPr="00017FC5" w:rsidRDefault="001A4BDB" w:rsidP="00647828">
            <w:pPr>
              <w:autoSpaceDE w:val="0"/>
              <w:autoSpaceDN w:val="0"/>
              <w:adjustRightInd w:val="0"/>
              <w:spacing w:before="120"/>
              <w:jc w:val="center"/>
              <w:rPr>
                <w:sz w:val="26"/>
                <w:szCs w:val="26"/>
              </w:rPr>
            </w:pPr>
          </w:p>
        </w:tc>
        <w:tc>
          <w:tcPr>
            <w:tcW w:w="1740" w:type="pct"/>
            <w:vAlign w:val="center"/>
          </w:tcPr>
          <w:p w:rsidR="001A4BDB" w:rsidRPr="00017FC5" w:rsidRDefault="001A4BDB" w:rsidP="00647828">
            <w:pPr>
              <w:autoSpaceDE w:val="0"/>
              <w:autoSpaceDN w:val="0"/>
              <w:adjustRightInd w:val="0"/>
              <w:spacing w:before="120"/>
              <w:rPr>
                <w:sz w:val="26"/>
                <w:szCs w:val="26"/>
              </w:rPr>
            </w:pPr>
            <w:r w:rsidRPr="00017FC5">
              <w:rPr>
                <w:sz w:val="26"/>
                <w:szCs w:val="26"/>
              </w:rPr>
              <w:t>Phát đường ranh cản lửa</w:t>
            </w:r>
          </w:p>
        </w:tc>
        <w:tc>
          <w:tcPr>
            <w:tcW w:w="368" w:type="pct"/>
            <w:vAlign w:val="center"/>
          </w:tcPr>
          <w:p w:rsidR="001A4BDB" w:rsidRPr="00017FC5" w:rsidRDefault="001A4BDB" w:rsidP="00647828">
            <w:pPr>
              <w:autoSpaceDE w:val="0"/>
              <w:autoSpaceDN w:val="0"/>
              <w:adjustRightInd w:val="0"/>
              <w:spacing w:before="120"/>
              <w:jc w:val="center"/>
              <w:rPr>
                <w:sz w:val="26"/>
                <w:szCs w:val="26"/>
              </w:rPr>
            </w:pPr>
          </w:p>
        </w:tc>
        <w:tc>
          <w:tcPr>
            <w:tcW w:w="427" w:type="pct"/>
            <w:vAlign w:val="center"/>
          </w:tcPr>
          <w:p w:rsidR="001A4BDB" w:rsidRPr="00017FC5" w:rsidRDefault="001A4BDB" w:rsidP="00647828">
            <w:pPr>
              <w:autoSpaceDE w:val="0"/>
              <w:autoSpaceDN w:val="0"/>
              <w:adjustRightInd w:val="0"/>
              <w:spacing w:before="120"/>
              <w:jc w:val="center"/>
              <w:rPr>
                <w:sz w:val="26"/>
                <w:szCs w:val="26"/>
              </w:rPr>
            </w:pPr>
          </w:p>
        </w:tc>
        <w:tc>
          <w:tcPr>
            <w:tcW w:w="468" w:type="pct"/>
            <w:vAlign w:val="center"/>
          </w:tcPr>
          <w:p w:rsidR="001A4BDB" w:rsidRPr="00017FC5" w:rsidRDefault="001A4BDB" w:rsidP="00647828">
            <w:pPr>
              <w:autoSpaceDE w:val="0"/>
              <w:autoSpaceDN w:val="0"/>
              <w:adjustRightInd w:val="0"/>
              <w:spacing w:before="120"/>
              <w:jc w:val="center"/>
              <w:rPr>
                <w:sz w:val="26"/>
                <w:szCs w:val="26"/>
              </w:rPr>
            </w:pPr>
          </w:p>
        </w:tc>
        <w:tc>
          <w:tcPr>
            <w:tcW w:w="402" w:type="pct"/>
            <w:vAlign w:val="center"/>
          </w:tcPr>
          <w:p w:rsidR="001A4BDB" w:rsidRPr="00017FC5" w:rsidRDefault="001A4BDB" w:rsidP="00647828">
            <w:pPr>
              <w:autoSpaceDE w:val="0"/>
              <w:autoSpaceDN w:val="0"/>
              <w:adjustRightInd w:val="0"/>
              <w:spacing w:before="120"/>
              <w:jc w:val="center"/>
              <w:rPr>
                <w:sz w:val="26"/>
                <w:szCs w:val="26"/>
              </w:rPr>
            </w:pPr>
          </w:p>
        </w:tc>
        <w:tc>
          <w:tcPr>
            <w:tcW w:w="494" w:type="pct"/>
            <w:vAlign w:val="center"/>
          </w:tcPr>
          <w:p w:rsidR="001A4BDB" w:rsidRPr="00017FC5" w:rsidRDefault="001A4BDB" w:rsidP="00647828">
            <w:pPr>
              <w:autoSpaceDE w:val="0"/>
              <w:autoSpaceDN w:val="0"/>
              <w:adjustRightInd w:val="0"/>
              <w:spacing w:before="120"/>
              <w:jc w:val="center"/>
              <w:rPr>
                <w:sz w:val="26"/>
                <w:szCs w:val="26"/>
              </w:rPr>
            </w:pPr>
          </w:p>
        </w:tc>
        <w:tc>
          <w:tcPr>
            <w:tcW w:w="787" w:type="pct"/>
            <w:vAlign w:val="center"/>
          </w:tcPr>
          <w:p w:rsidR="001A4BDB" w:rsidRPr="00017FC5" w:rsidRDefault="001A4BDB" w:rsidP="00647828">
            <w:pPr>
              <w:autoSpaceDE w:val="0"/>
              <w:autoSpaceDN w:val="0"/>
              <w:adjustRightInd w:val="0"/>
              <w:spacing w:before="120"/>
              <w:jc w:val="center"/>
              <w:rPr>
                <w:sz w:val="26"/>
                <w:szCs w:val="26"/>
              </w:rPr>
            </w:pPr>
          </w:p>
        </w:tc>
      </w:tr>
      <w:tr w:rsidR="001A4BDB" w:rsidRPr="00017FC5" w:rsidTr="00647828">
        <w:tblPrEx>
          <w:tblCellMar>
            <w:top w:w="0" w:type="dxa"/>
            <w:left w:w="0" w:type="dxa"/>
            <w:bottom w:w="0" w:type="dxa"/>
            <w:right w:w="0" w:type="dxa"/>
          </w:tblCellMar>
        </w:tblPrEx>
        <w:tc>
          <w:tcPr>
            <w:tcW w:w="315" w:type="pct"/>
            <w:vAlign w:val="center"/>
          </w:tcPr>
          <w:p w:rsidR="001A4BDB" w:rsidRPr="00017FC5" w:rsidRDefault="001A4BDB" w:rsidP="00647828">
            <w:pPr>
              <w:autoSpaceDE w:val="0"/>
              <w:autoSpaceDN w:val="0"/>
              <w:adjustRightInd w:val="0"/>
              <w:spacing w:before="120"/>
              <w:jc w:val="center"/>
              <w:rPr>
                <w:sz w:val="26"/>
                <w:szCs w:val="26"/>
              </w:rPr>
            </w:pPr>
          </w:p>
        </w:tc>
        <w:tc>
          <w:tcPr>
            <w:tcW w:w="1740" w:type="pct"/>
            <w:vAlign w:val="center"/>
          </w:tcPr>
          <w:p w:rsidR="001A4BDB" w:rsidRPr="00017FC5" w:rsidRDefault="001A4BDB" w:rsidP="00647828">
            <w:pPr>
              <w:autoSpaceDE w:val="0"/>
              <w:autoSpaceDN w:val="0"/>
              <w:adjustRightInd w:val="0"/>
              <w:spacing w:before="120"/>
              <w:rPr>
                <w:sz w:val="26"/>
                <w:szCs w:val="26"/>
              </w:rPr>
            </w:pPr>
            <w:r w:rsidRPr="00017FC5">
              <w:rPr>
                <w:sz w:val="26"/>
                <w:szCs w:val="26"/>
              </w:rPr>
              <w:t>Trồng dặm</w:t>
            </w:r>
          </w:p>
        </w:tc>
        <w:tc>
          <w:tcPr>
            <w:tcW w:w="368" w:type="pct"/>
            <w:vAlign w:val="center"/>
          </w:tcPr>
          <w:p w:rsidR="001A4BDB" w:rsidRPr="00017FC5" w:rsidRDefault="001A4BDB" w:rsidP="00647828">
            <w:pPr>
              <w:autoSpaceDE w:val="0"/>
              <w:autoSpaceDN w:val="0"/>
              <w:adjustRightInd w:val="0"/>
              <w:spacing w:before="120"/>
              <w:jc w:val="center"/>
              <w:rPr>
                <w:sz w:val="26"/>
                <w:szCs w:val="26"/>
              </w:rPr>
            </w:pPr>
          </w:p>
        </w:tc>
        <w:tc>
          <w:tcPr>
            <w:tcW w:w="427" w:type="pct"/>
            <w:vAlign w:val="center"/>
          </w:tcPr>
          <w:p w:rsidR="001A4BDB" w:rsidRPr="00017FC5" w:rsidRDefault="001A4BDB" w:rsidP="00647828">
            <w:pPr>
              <w:autoSpaceDE w:val="0"/>
              <w:autoSpaceDN w:val="0"/>
              <w:adjustRightInd w:val="0"/>
              <w:spacing w:before="120"/>
              <w:jc w:val="center"/>
              <w:rPr>
                <w:sz w:val="26"/>
                <w:szCs w:val="26"/>
              </w:rPr>
            </w:pPr>
          </w:p>
        </w:tc>
        <w:tc>
          <w:tcPr>
            <w:tcW w:w="468" w:type="pct"/>
            <w:vAlign w:val="center"/>
          </w:tcPr>
          <w:p w:rsidR="001A4BDB" w:rsidRPr="00017FC5" w:rsidRDefault="001A4BDB" w:rsidP="00647828">
            <w:pPr>
              <w:autoSpaceDE w:val="0"/>
              <w:autoSpaceDN w:val="0"/>
              <w:adjustRightInd w:val="0"/>
              <w:spacing w:before="120"/>
              <w:jc w:val="center"/>
              <w:rPr>
                <w:sz w:val="26"/>
                <w:szCs w:val="26"/>
              </w:rPr>
            </w:pPr>
          </w:p>
        </w:tc>
        <w:tc>
          <w:tcPr>
            <w:tcW w:w="402" w:type="pct"/>
            <w:vAlign w:val="center"/>
          </w:tcPr>
          <w:p w:rsidR="001A4BDB" w:rsidRPr="00017FC5" w:rsidRDefault="001A4BDB" w:rsidP="00647828">
            <w:pPr>
              <w:autoSpaceDE w:val="0"/>
              <w:autoSpaceDN w:val="0"/>
              <w:adjustRightInd w:val="0"/>
              <w:spacing w:before="120"/>
              <w:jc w:val="center"/>
              <w:rPr>
                <w:sz w:val="26"/>
                <w:szCs w:val="26"/>
              </w:rPr>
            </w:pPr>
          </w:p>
        </w:tc>
        <w:tc>
          <w:tcPr>
            <w:tcW w:w="494" w:type="pct"/>
            <w:vAlign w:val="center"/>
          </w:tcPr>
          <w:p w:rsidR="001A4BDB" w:rsidRPr="00017FC5" w:rsidRDefault="001A4BDB" w:rsidP="00647828">
            <w:pPr>
              <w:autoSpaceDE w:val="0"/>
              <w:autoSpaceDN w:val="0"/>
              <w:adjustRightInd w:val="0"/>
              <w:spacing w:before="120"/>
              <w:jc w:val="center"/>
              <w:rPr>
                <w:sz w:val="26"/>
                <w:szCs w:val="26"/>
              </w:rPr>
            </w:pPr>
          </w:p>
        </w:tc>
        <w:tc>
          <w:tcPr>
            <w:tcW w:w="787" w:type="pct"/>
            <w:vAlign w:val="center"/>
          </w:tcPr>
          <w:p w:rsidR="001A4BDB" w:rsidRPr="00017FC5" w:rsidRDefault="001A4BDB" w:rsidP="00647828">
            <w:pPr>
              <w:autoSpaceDE w:val="0"/>
              <w:autoSpaceDN w:val="0"/>
              <w:adjustRightInd w:val="0"/>
              <w:spacing w:before="120"/>
              <w:jc w:val="center"/>
              <w:rPr>
                <w:sz w:val="26"/>
                <w:szCs w:val="26"/>
              </w:rPr>
            </w:pPr>
          </w:p>
        </w:tc>
      </w:tr>
      <w:tr w:rsidR="001A4BDB" w:rsidRPr="00017FC5" w:rsidTr="00647828">
        <w:tblPrEx>
          <w:tblCellMar>
            <w:top w:w="0" w:type="dxa"/>
            <w:left w:w="0" w:type="dxa"/>
            <w:bottom w:w="0" w:type="dxa"/>
            <w:right w:w="0" w:type="dxa"/>
          </w:tblCellMar>
        </w:tblPrEx>
        <w:tc>
          <w:tcPr>
            <w:tcW w:w="315" w:type="pct"/>
            <w:vAlign w:val="center"/>
          </w:tcPr>
          <w:p w:rsidR="001A4BDB" w:rsidRPr="00017FC5" w:rsidRDefault="001A4BDB" w:rsidP="00647828">
            <w:pPr>
              <w:autoSpaceDE w:val="0"/>
              <w:autoSpaceDN w:val="0"/>
              <w:adjustRightInd w:val="0"/>
              <w:spacing w:before="120"/>
              <w:jc w:val="center"/>
              <w:rPr>
                <w:sz w:val="26"/>
                <w:szCs w:val="26"/>
              </w:rPr>
            </w:pPr>
          </w:p>
        </w:tc>
        <w:tc>
          <w:tcPr>
            <w:tcW w:w="1740" w:type="pct"/>
            <w:vAlign w:val="center"/>
          </w:tcPr>
          <w:p w:rsidR="001A4BDB" w:rsidRPr="00017FC5" w:rsidRDefault="001A4BDB" w:rsidP="00647828">
            <w:pPr>
              <w:autoSpaceDE w:val="0"/>
              <w:autoSpaceDN w:val="0"/>
              <w:adjustRightInd w:val="0"/>
              <w:spacing w:before="120"/>
              <w:rPr>
                <w:sz w:val="26"/>
                <w:szCs w:val="26"/>
              </w:rPr>
            </w:pPr>
            <w:r w:rsidRPr="00017FC5">
              <w:rPr>
                <w:sz w:val="26"/>
                <w:szCs w:val="26"/>
              </w:rPr>
              <w:t>...</w:t>
            </w:r>
          </w:p>
        </w:tc>
        <w:tc>
          <w:tcPr>
            <w:tcW w:w="368" w:type="pct"/>
            <w:vAlign w:val="center"/>
          </w:tcPr>
          <w:p w:rsidR="001A4BDB" w:rsidRPr="00017FC5" w:rsidRDefault="001A4BDB" w:rsidP="00647828">
            <w:pPr>
              <w:autoSpaceDE w:val="0"/>
              <w:autoSpaceDN w:val="0"/>
              <w:adjustRightInd w:val="0"/>
              <w:spacing w:before="120"/>
              <w:jc w:val="center"/>
              <w:rPr>
                <w:sz w:val="26"/>
                <w:szCs w:val="26"/>
              </w:rPr>
            </w:pPr>
          </w:p>
        </w:tc>
        <w:tc>
          <w:tcPr>
            <w:tcW w:w="427" w:type="pct"/>
            <w:vAlign w:val="center"/>
          </w:tcPr>
          <w:p w:rsidR="001A4BDB" w:rsidRPr="00017FC5" w:rsidRDefault="001A4BDB" w:rsidP="00647828">
            <w:pPr>
              <w:autoSpaceDE w:val="0"/>
              <w:autoSpaceDN w:val="0"/>
              <w:adjustRightInd w:val="0"/>
              <w:spacing w:before="120"/>
              <w:jc w:val="center"/>
              <w:rPr>
                <w:sz w:val="26"/>
                <w:szCs w:val="26"/>
              </w:rPr>
            </w:pPr>
          </w:p>
        </w:tc>
        <w:tc>
          <w:tcPr>
            <w:tcW w:w="468" w:type="pct"/>
            <w:vAlign w:val="center"/>
          </w:tcPr>
          <w:p w:rsidR="001A4BDB" w:rsidRPr="00017FC5" w:rsidRDefault="001A4BDB" w:rsidP="00647828">
            <w:pPr>
              <w:autoSpaceDE w:val="0"/>
              <w:autoSpaceDN w:val="0"/>
              <w:adjustRightInd w:val="0"/>
              <w:spacing w:before="120"/>
              <w:jc w:val="center"/>
              <w:rPr>
                <w:sz w:val="26"/>
                <w:szCs w:val="26"/>
              </w:rPr>
            </w:pPr>
          </w:p>
        </w:tc>
        <w:tc>
          <w:tcPr>
            <w:tcW w:w="402" w:type="pct"/>
            <w:vAlign w:val="center"/>
          </w:tcPr>
          <w:p w:rsidR="001A4BDB" w:rsidRPr="00017FC5" w:rsidRDefault="001A4BDB" w:rsidP="00647828">
            <w:pPr>
              <w:autoSpaceDE w:val="0"/>
              <w:autoSpaceDN w:val="0"/>
              <w:adjustRightInd w:val="0"/>
              <w:spacing w:before="120"/>
              <w:jc w:val="center"/>
              <w:rPr>
                <w:sz w:val="26"/>
                <w:szCs w:val="26"/>
              </w:rPr>
            </w:pPr>
          </w:p>
        </w:tc>
        <w:tc>
          <w:tcPr>
            <w:tcW w:w="494" w:type="pct"/>
            <w:vAlign w:val="center"/>
          </w:tcPr>
          <w:p w:rsidR="001A4BDB" w:rsidRPr="00017FC5" w:rsidRDefault="001A4BDB" w:rsidP="00647828">
            <w:pPr>
              <w:autoSpaceDE w:val="0"/>
              <w:autoSpaceDN w:val="0"/>
              <w:adjustRightInd w:val="0"/>
              <w:spacing w:before="120"/>
              <w:jc w:val="center"/>
              <w:rPr>
                <w:sz w:val="26"/>
                <w:szCs w:val="26"/>
              </w:rPr>
            </w:pPr>
          </w:p>
        </w:tc>
        <w:tc>
          <w:tcPr>
            <w:tcW w:w="787" w:type="pct"/>
            <w:vAlign w:val="center"/>
          </w:tcPr>
          <w:p w:rsidR="001A4BDB" w:rsidRPr="00017FC5" w:rsidRDefault="001A4BDB" w:rsidP="00647828">
            <w:pPr>
              <w:autoSpaceDE w:val="0"/>
              <w:autoSpaceDN w:val="0"/>
              <w:adjustRightInd w:val="0"/>
              <w:spacing w:before="120"/>
              <w:jc w:val="center"/>
              <w:rPr>
                <w:sz w:val="26"/>
                <w:szCs w:val="26"/>
              </w:rPr>
            </w:pPr>
          </w:p>
        </w:tc>
      </w:tr>
      <w:tr w:rsidR="001A4BDB" w:rsidRPr="00017FC5" w:rsidTr="00647828">
        <w:tblPrEx>
          <w:tblCellMar>
            <w:top w:w="0" w:type="dxa"/>
            <w:left w:w="0" w:type="dxa"/>
            <w:bottom w:w="0" w:type="dxa"/>
            <w:right w:w="0" w:type="dxa"/>
          </w:tblCellMar>
        </w:tblPrEx>
        <w:tc>
          <w:tcPr>
            <w:tcW w:w="315" w:type="pct"/>
            <w:vAlign w:val="center"/>
          </w:tcPr>
          <w:p w:rsidR="001A4BDB" w:rsidRPr="00017FC5" w:rsidRDefault="001A4BDB" w:rsidP="00647828">
            <w:pPr>
              <w:autoSpaceDE w:val="0"/>
              <w:autoSpaceDN w:val="0"/>
              <w:adjustRightInd w:val="0"/>
              <w:spacing w:before="120"/>
              <w:jc w:val="center"/>
              <w:rPr>
                <w:sz w:val="26"/>
                <w:szCs w:val="26"/>
              </w:rPr>
            </w:pPr>
            <w:r w:rsidRPr="00017FC5">
              <w:rPr>
                <w:b/>
                <w:bCs/>
                <w:sz w:val="26"/>
                <w:szCs w:val="26"/>
              </w:rPr>
              <w:t>2</w:t>
            </w:r>
          </w:p>
        </w:tc>
        <w:tc>
          <w:tcPr>
            <w:tcW w:w="1740" w:type="pct"/>
            <w:vAlign w:val="center"/>
          </w:tcPr>
          <w:p w:rsidR="001A4BDB" w:rsidRPr="00017FC5" w:rsidRDefault="001A4BDB" w:rsidP="00647828">
            <w:pPr>
              <w:autoSpaceDE w:val="0"/>
              <w:autoSpaceDN w:val="0"/>
              <w:adjustRightInd w:val="0"/>
              <w:spacing w:before="120"/>
              <w:rPr>
                <w:sz w:val="26"/>
                <w:szCs w:val="26"/>
              </w:rPr>
            </w:pPr>
            <w:r w:rsidRPr="00017FC5">
              <w:rPr>
                <w:b/>
                <w:bCs/>
                <w:sz w:val="26"/>
                <w:szCs w:val="26"/>
              </w:rPr>
              <w:t>Chi phí máy thi công</w:t>
            </w:r>
          </w:p>
        </w:tc>
        <w:tc>
          <w:tcPr>
            <w:tcW w:w="368" w:type="pct"/>
            <w:vAlign w:val="center"/>
          </w:tcPr>
          <w:p w:rsidR="001A4BDB" w:rsidRPr="00017FC5" w:rsidRDefault="001A4BDB" w:rsidP="00647828">
            <w:pPr>
              <w:autoSpaceDE w:val="0"/>
              <w:autoSpaceDN w:val="0"/>
              <w:adjustRightInd w:val="0"/>
              <w:spacing w:before="120"/>
              <w:jc w:val="center"/>
              <w:rPr>
                <w:sz w:val="26"/>
                <w:szCs w:val="26"/>
              </w:rPr>
            </w:pPr>
          </w:p>
        </w:tc>
        <w:tc>
          <w:tcPr>
            <w:tcW w:w="427" w:type="pct"/>
            <w:vAlign w:val="center"/>
          </w:tcPr>
          <w:p w:rsidR="001A4BDB" w:rsidRPr="00017FC5" w:rsidRDefault="001A4BDB" w:rsidP="00647828">
            <w:pPr>
              <w:autoSpaceDE w:val="0"/>
              <w:autoSpaceDN w:val="0"/>
              <w:adjustRightInd w:val="0"/>
              <w:spacing w:before="120"/>
              <w:jc w:val="center"/>
              <w:rPr>
                <w:sz w:val="26"/>
                <w:szCs w:val="26"/>
              </w:rPr>
            </w:pPr>
          </w:p>
        </w:tc>
        <w:tc>
          <w:tcPr>
            <w:tcW w:w="468" w:type="pct"/>
            <w:vAlign w:val="center"/>
          </w:tcPr>
          <w:p w:rsidR="001A4BDB" w:rsidRPr="00017FC5" w:rsidRDefault="001A4BDB" w:rsidP="00647828">
            <w:pPr>
              <w:autoSpaceDE w:val="0"/>
              <w:autoSpaceDN w:val="0"/>
              <w:adjustRightInd w:val="0"/>
              <w:spacing w:before="120"/>
              <w:jc w:val="center"/>
              <w:rPr>
                <w:sz w:val="26"/>
                <w:szCs w:val="26"/>
              </w:rPr>
            </w:pPr>
          </w:p>
        </w:tc>
        <w:tc>
          <w:tcPr>
            <w:tcW w:w="402" w:type="pct"/>
            <w:vAlign w:val="center"/>
          </w:tcPr>
          <w:p w:rsidR="001A4BDB" w:rsidRPr="00017FC5" w:rsidRDefault="001A4BDB" w:rsidP="00647828">
            <w:pPr>
              <w:autoSpaceDE w:val="0"/>
              <w:autoSpaceDN w:val="0"/>
              <w:adjustRightInd w:val="0"/>
              <w:spacing w:before="120"/>
              <w:jc w:val="center"/>
              <w:rPr>
                <w:sz w:val="26"/>
                <w:szCs w:val="26"/>
              </w:rPr>
            </w:pPr>
          </w:p>
        </w:tc>
        <w:tc>
          <w:tcPr>
            <w:tcW w:w="494" w:type="pct"/>
            <w:vAlign w:val="center"/>
          </w:tcPr>
          <w:p w:rsidR="001A4BDB" w:rsidRPr="00017FC5" w:rsidRDefault="001A4BDB" w:rsidP="00647828">
            <w:pPr>
              <w:autoSpaceDE w:val="0"/>
              <w:autoSpaceDN w:val="0"/>
              <w:adjustRightInd w:val="0"/>
              <w:spacing w:before="120"/>
              <w:jc w:val="center"/>
              <w:rPr>
                <w:sz w:val="26"/>
                <w:szCs w:val="26"/>
              </w:rPr>
            </w:pPr>
          </w:p>
        </w:tc>
        <w:tc>
          <w:tcPr>
            <w:tcW w:w="787" w:type="pct"/>
            <w:vAlign w:val="center"/>
          </w:tcPr>
          <w:p w:rsidR="001A4BDB" w:rsidRPr="00017FC5" w:rsidRDefault="001A4BDB" w:rsidP="00647828">
            <w:pPr>
              <w:autoSpaceDE w:val="0"/>
              <w:autoSpaceDN w:val="0"/>
              <w:adjustRightInd w:val="0"/>
              <w:spacing w:before="120"/>
              <w:jc w:val="center"/>
              <w:rPr>
                <w:sz w:val="26"/>
                <w:szCs w:val="26"/>
              </w:rPr>
            </w:pPr>
          </w:p>
        </w:tc>
      </w:tr>
      <w:tr w:rsidR="001A4BDB" w:rsidRPr="00017FC5" w:rsidTr="00647828">
        <w:tblPrEx>
          <w:tblCellMar>
            <w:top w:w="0" w:type="dxa"/>
            <w:left w:w="0" w:type="dxa"/>
            <w:bottom w:w="0" w:type="dxa"/>
            <w:right w:w="0" w:type="dxa"/>
          </w:tblCellMar>
        </w:tblPrEx>
        <w:tc>
          <w:tcPr>
            <w:tcW w:w="315" w:type="pct"/>
            <w:vAlign w:val="center"/>
          </w:tcPr>
          <w:p w:rsidR="001A4BDB" w:rsidRPr="00017FC5" w:rsidRDefault="001A4BDB" w:rsidP="00647828">
            <w:pPr>
              <w:autoSpaceDE w:val="0"/>
              <w:autoSpaceDN w:val="0"/>
              <w:adjustRightInd w:val="0"/>
              <w:spacing w:before="120"/>
              <w:jc w:val="center"/>
              <w:rPr>
                <w:sz w:val="26"/>
                <w:szCs w:val="26"/>
              </w:rPr>
            </w:pPr>
          </w:p>
        </w:tc>
        <w:tc>
          <w:tcPr>
            <w:tcW w:w="1740" w:type="pct"/>
            <w:vAlign w:val="center"/>
          </w:tcPr>
          <w:p w:rsidR="001A4BDB" w:rsidRPr="00017FC5" w:rsidRDefault="001A4BDB" w:rsidP="00647828">
            <w:pPr>
              <w:autoSpaceDE w:val="0"/>
              <w:autoSpaceDN w:val="0"/>
              <w:adjustRightInd w:val="0"/>
              <w:spacing w:before="120"/>
              <w:rPr>
                <w:sz w:val="26"/>
                <w:szCs w:val="26"/>
              </w:rPr>
            </w:pPr>
            <w:r w:rsidRPr="00017FC5">
              <w:rPr>
                <w:sz w:val="26"/>
                <w:szCs w:val="26"/>
              </w:rPr>
              <w:t>Đào hố bằng máy</w:t>
            </w:r>
          </w:p>
        </w:tc>
        <w:tc>
          <w:tcPr>
            <w:tcW w:w="368" w:type="pct"/>
            <w:vAlign w:val="center"/>
          </w:tcPr>
          <w:p w:rsidR="001A4BDB" w:rsidRPr="00017FC5" w:rsidRDefault="001A4BDB" w:rsidP="00647828">
            <w:pPr>
              <w:autoSpaceDE w:val="0"/>
              <w:autoSpaceDN w:val="0"/>
              <w:adjustRightInd w:val="0"/>
              <w:spacing w:before="120"/>
              <w:jc w:val="center"/>
              <w:rPr>
                <w:sz w:val="26"/>
                <w:szCs w:val="26"/>
              </w:rPr>
            </w:pPr>
          </w:p>
        </w:tc>
        <w:tc>
          <w:tcPr>
            <w:tcW w:w="427" w:type="pct"/>
            <w:vAlign w:val="center"/>
          </w:tcPr>
          <w:p w:rsidR="001A4BDB" w:rsidRPr="00017FC5" w:rsidRDefault="001A4BDB" w:rsidP="00647828">
            <w:pPr>
              <w:autoSpaceDE w:val="0"/>
              <w:autoSpaceDN w:val="0"/>
              <w:adjustRightInd w:val="0"/>
              <w:spacing w:before="120"/>
              <w:jc w:val="center"/>
              <w:rPr>
                <w:sz w:val="26"/>
                <w:szCs w:val="26"/>
              </w:rPr>
            </w:pPr>
          </w:p>
        </w:tc>
        <w:tc>
          <w:tcPr>
            <w:tcW w:w="468" w:type="pct"/>
            <w:vAlign w:val="center"/>
          </w:tcPr>
          <w:p w:rsidR="001A4BDB" w:rsidRPr="00017FC5" w:rsidRDefault="001A4BDB" w:rsidP="00647828">
            <w:pPr>
              <w:autoSpaceDE w:val="0"/>
              <w:autoSpaceDN w:val="0"/>
              <w:adjustRightInd w:val="0"/>
              <w:spacing w:before="120"/>
              <w:jc w:val="center"/>
              <w:rPr>
                <w:sz w:val="26"/>
                <w:szCs w:val="26"/>
              </w:rPr>
            </w:pPr>
          </w:p>
        </w:tc>
        <w:tc>
          <w:tcPr>
            <w:tcW w:w="402" w:type="pct"/>
            <w:vAlign w:val="center"/>
          </w:tcPr>
          <w:p w:rsidR="001A4BDB" w:rsidRPr="00017FC5" w:rsidRDefault="001A4BDB" w:rsidP="00647828">
            <w:pPr>
              <w:autoSpaceDE w:val="0"/>
              <w:autoSpaceDN w:val="0"/>
              <w:adjustRightInd w:val="0"/>
              <w:spacing w:before="120"/>
              <w:jc w:val="center"/>
              <w:rPr>
                <w:sz w:val="26"/>
                <w:szCs w:val="26"/>
              </w:rPr>
            </w:pPr>
          </w:p>
        </w:tc>
        <w:tc>
          <w:tcPr>
            <w:tcW w:w="494" w:type="pct"/>
            <w:vAlign w:val="center"/>
          </w:tcPr>
          <w:p w:rsidR="001A4BDB" w:rsidRPr="00017FC5" w:rsidRDefault="001A4BDB" w:rsidP="00647828">
            <w:pPr>
              <w:autoSpaceDE w:val="0"/>
              <w:autoSpaceDN w:val="0"/>
              <w:adjustRightInd w:val="0"/>
              <w:spacing w:before="120"/>
              <w:jc w:val="center"/>
              <w:rPr>
                <w:sz w:val="26"/>
                <w:szCs w:val="26"/>
              </w:rPr>
            </w:pPr>
          </w:p>
        </w:tc>
        <w:tc>
          <w:tcPr>
            <w:tcW w:w="787" w:type="pct"/>
            <w:vAlign w:val="center"/>
          </w:tcPr>
          <w:p w:rsidR="001A4BDB" w:rsidRPr="00017FC5" w:rsidRDefault="001A4BDB" w:rsidP="00647828">
            <w:pPr>
              <w:autoSpaceDE w:val="0"/>
              <w:autoSpaceDN w:val="0"/>
              <w:adjustRightInd w:val="0"/>
              <w:spacing w:before="120"/>
              <w:jc w:val="center"/>
              <w:rPr>
                <w:sz w:val="26"/>
                <w:szCs w:val="26"/>
              </w:rPr>
            </w:pPr>
          </w:p>
        </w:tc>
      </w:tr>
      <w:tr w:rsidR="001A4BDB" w:rsidRPr="00017FC5" w:rsidTr="00647828">
        <w:tblPrEx>
          <w:tblCellMar>
            <w:top w:w="0" w:type="dxa"/>
            <w:left w:w="0" w:type="dxa"/>
            <w:bottom w:w="0" w:type="dxa"/>
            <w:right w:w="0" w:type="dxa"/>
          </w:tblCellMar>
        </w:tblPrEx>
        <w:tc>
          <w:tcPr>
            <w:tcW w:w="315" w:type="pct"/>
            <w:vAlign w:val="center"/>
          </w:tcPr>
          <w:p w:rsidR="001A4BDB" w:rsidRPr="00017FC5" w:rsidRDefault="001A4BDB" w:rsidP="00647828">
            <w:pPr>
              <w:autoSpaceDE w:val="0"/>
              <w:autoSpaceDN w:val="0"/>
              <w:adjustRightInd w:val="0"/>
              <w:spacing w:before="120"/>
              <w:jc w:val="center"/>
              <w:rPr>
                <w:sz w:val="26"/>
                <w:szCs w:val="26"/>
              </w:rPr>
            </w:pPr>
          </w:p>
        </w:tc>
        <w:tc>
          <w:tcPr>
            <w:tcW w:w="1740" w:type="pct"/>
            <w:vAlign w:val="center"/>
          </w:tcPr>
          <w:p w:rsidR="001A4BDB" w:rsidRPr="00017FC5" w:rsidRDefault="001A4BDB" w:rsidP="00647828">
            <w:pPr>
              <w:autoSpaceDE w:val="0"/>
              <w:autoSpaceDN w:val="0"/>
              <w:adjustRightInd w:val="0"/>
              <w:spacing w:before="120"/>
              <w:rPr>
                <w:sz w:val="26"/>
                <w:szCs w:val="26"/>
              </w:rPr>
            </w:pPr>
            <w:r w:rsidRPr="00017FC5">
              <w:rPr>
                <w:sz w:val="26"/>
                <w:szCs w:val="26"/>
              </w:rPr>
              <w:t>Vận chuyển cây con bằng cơ giới</w:t>
            </w:r>
          </w:p>
        </w:tc>
        <w:tc>
          <w:tcPr>
            <w:tcW w:w="368" w:type="pct"/>
            <w:vAlign w:val="center"/>
          </w:tcPr>
          <w:p w:rsidR="001A4BDB" w:rsidRPr="00017FC5" w:rsidRDefault="001A4BDB" w:rsidP="00647828">
            <w:pPr>
              <w:autoSpaceDE w:val="0"/>
              <w:autoSpaceDN w:val="0"/>
              <w:adjustRightInd w:val="0"/>
              <w:spacing w:before="120"/>
              <w:jc w:val="center"/>
              <w:rPr>
                <w:sz w:val="26"/>
                <w:szCs w:val="26"/>
              </w:rPr>
            </w:pPr>
          </w:p>
        </w:tc>
        <w:tc>
          <w:tcPr>
            <w:tcW w:w="427" w:type="pct"/>
            <w:vAlign w:val="center"/>
          </w:tcPr>
          <w:p w:rsidR="001A4BDB" w:rsidRPr="00017FC5" w:rsidRDefault="001A4BDB" w:rsidP="00647828">
            <w:pPr>
              <w:autoSpaceDE w:val="0"/>
              <w:autoSpaceDN w:val="0"/>
              <w:adjustRightInd w:val="0"/>
              <w:spacing w:before="120"/>
              <w:jc w:val="center"/>
              <w:rPr>
                <w:sz w:val="26"/>
                <w:szCs w:val="26"/>
              </w:rPr>
            </w:pPr>
          </w:p>
        </w:tc>
        <w:tc>
          <w:tcPr>
            <w:tcW w:w="468" w:type="pct"/>
            <w:vAlign w:val="center"/>
          </w:tcPr>
          <w:p w:rsidR="001A4BDB" w:rsidRPr="00017FC5" w:rsidRDefault="001A4BDB" w:rsidP="00647828">
            <w:pPr>
              <w:autoSpaceDE w:val="0"/>
              <w:autoSpaceDN w:val="0"/>
              <w:adjustRightInd w:val="0"/>
              <w:spacing w:before="120"/>
              <w:jc w:val="center"/>
              <w:rPr>
                <w:sz w:val="26"/>
                <w:szCs w:val="26"/>
              </w:rPr>
            </w:pPr>
          </w:p>
        </w:tc>
        <w:tc>
          <w:tcPr>
            <w:tcW w:w="402" w:type="pct"/>
            <w:vAlign w:val="center"/>
          </w:tcPr>
          <w:p w:rsidR="001A4BDB" w:rsidRPr="00017FC5" w:rsidRDefault="001A4BDB" w:rsidP="00647828">
            <w:pPr>
              <w:autoSpaceDE w:val="0"/>
              <w:autoSpaceDN w:val="0"/>
              <w:adjustRightInd w:val="0"/>
              <w:spacing w:before="120"/>
              <w:jc w:val="center"/>
              <w:rPr>
                <w:sz w:val="26"/>
                <w:szCs w:val="26"/>
              </w:rPr>
            </w:pPr>
          </w:p>
        </w:tc>
        <w:tc>
          <w:tcPr>
            <w:tcW w:w="494" w:type="pct"/>
            <w:vAlign w:val="center"/>
          </w:tcPr>
          <w:p w:rsidR="001A4BDB" w:rsidRPr="00017FC5" w:rsidRDefault="001A4BDB" w:rsidP="00647828">
            <w:pPr>
              <w:autoSpaceDE w:val="0"/>
              <w:autoSpaceDN w:val="0"/>
              <w:adjustRightInd w:val="0"/>
              <w:spacing w:before="120"/>
              <w:jc w:val="center"/>
              <w:rPr>
                <w:sz w:val="26"/>
                <w:szCs w:val="26"/>
              </w:rPr>
            </w:pPr>
          </w:p>
        </w:tc>
        <w:tc>
          <w:tcPr>
            <w:tcW w:w="787" w:type="pct"/>
            <w:vAlign w:val="center"/>
          </w:tcPr>
          <w:p w:rsidR="001A4BDB" w:rsidRPr="00017FC5" w:rsidRDefault="001A4BDB" w:rsidP="00647828">
            <w:pPr>
              <w:autoSpaceDE w:val="0"/>
              <w:autoSpaceDN w:val="0"/>
              <w:adjustRightInd w:val="0"/>
              <w:spacing w:before="120"/>
              <w:jc w:val="center"/>
              <w:rPr>
                <w:sz w:val="26"/>
                <w:szCs w:val="26"/>
              </w:rPr>
            </w:pPr>
          </w:p>
        </w:tc>
      </w:tr>
      <w:tr w:rsidR="001A4BDB" w:rsidRPr="00017FC5" w:rsidTr="00647828">
        <w:tblPrEx>
          <w:tblCellMar>
            <w:top w:w="0" w:type="dxa"/>
            <w:left w:w="0" w:type="dxa"/>
            <w:bottom w:w="0" w:type="dxa"/>
            <w:right w:w="0" w:type="dxa"/>
          </w:tblCellMar>
        </w:tblPrEx>
        <w:tc>
          <w:tcPr>
            <w:tcW w:w="315" w:type="pct"/>
            <w:vAlign w:val="center"/>
          </w:tcPr>
          <w:p w:rsidR="001A4BDB" w:rsidRPr="00017FC5" w:rsidRDefault="001A4BDB" w:rsidP="00647828">
            <w:pPr>
              <w:autoSpaceDE w:val="0"/>
              <w:autoSpaceDN w:val="0"/>
              <w:adjustRightInd w:val="0"/>
              <w:spacing w:before="120"/>
              <w:jc w:val="center"/>
              <w:rPr>
                <w:sz w:val="26"/>
                <w:szCs w:val="26"/>
              </w:rPr>
            </w:pPr>
          </w:p>
        </w:tc>
        <w:tc>
          <w:tcPr>
            <w:tcW w:w="1740" w:type="pct"/>
            <w:vAlign w:val="center"/>
          </w:tcPr>
          <w:p w:rsidR="001A4BDB" w:rsidRPr="00017FC5" w:rsidRDefault="001A4BDB" w:rsidP="00647828">
            <w:pPr>
              <w:autoSpaceDE w:val="0"/>
              <w:autoSpaceDN w:val="0"/>
              <w:adjustRightInd w:val="0"/>
              <w:spacing w:before="120"/>
              <w:rPr>
                <w:sz w:val="26"/>
                <w:szCs w:val="26"/>
              </w:rPr>
            </w:pPr>
            <w:r w:rsidRPr="00017FC5">
              <w:rPr>
                <w:sz w:val="26"/>
                <w:szCs w:val="26"/>
              </w:rPr>
              <w:t>Ủi đường ranh cản lửa</w:t>
            </w:r>
          </w:p>
        </w:tc>
        <w:tc>
          <w:tcPr>
            <w:tcW w:w="368" w:type="pct"/>
            <w:vAlign w:val="center"/>
          </w:tcPr>
          <w:p w:rsidR="001A4BDB" w:rsidRPr="00017FC5" w:rsidRDefault="001A4BDB" w:rsidP="00647828">
            <w:pPr>
              <w:autoSpaceDE w:val="0"/>
              <w:autoSpaceDN w:val="0"/>
              <w:adjustRightInd w:val="0"/>
              <w:spacing w:before="120"/>
              <w:jc w:val="center"/>
              <w:rPr>
                <w:sz w:val="26"/>
                <w:szCs w:val="26"/>
              </w:rPr>
            </w:pPr>
          </w:p>
        </w:tc>
        <w:tc>
          <w:tcPr>
            <w:tcW w:w="427" w:type="pct"/>
            <w:vAlign w:val="center"/>
          </w:tcPr>
          <w:p w:rsidR="001A4BDB" w:rsidRPr="00017FC5" w:rsidRDefault="001A4BDB" w:rsidP="00647828">
            <w:pPr>
              <w:autoSpaceDE w:val="0"/>
              <w:autoSpaceDN w:val="0"/>
              <w:adjustRightInd w:val="0"/>
              <w:spacing w:before="120"/>
              <w:jc w:val="center"/>
              <w:rPr>
                <w:sz w:val="26"/>
                <w:szCs w:val="26"/>
              </w:rPr>
            </w:pPr>
          </w:p>
        </w:tc>
        <w:tc>
          <w:tcPr>
            <w:tcW w:w="468" w:type="pct"/>
            <w:vAlign w:val="center"/>
          </w:tcPr>
          <w:p w:rsidR="001A4BDB" w:rsidRPr="00017FC5" w:rsidRDefault="001A4BDB" w:rsidP="00647828">
            <w:pPr>
              <w:autoSpaceDE w:val="0"/>
              <w:autoSpaceDN w:val="0"/>
              <w:adjustRightInd w:val="0"/>
              <w:spacing w:before="120"/>
              <w:jc w:val="center"/>
              <w:rPr>
                <w:sz w:val="26"/>
                <w:szCs w:val="26"/>
              </w:rPr>
            </w:pPr>
          </w:p>
        </w:tc>
        <w:tc>
          <w:tcPr>
            <w:tcW w:w="402" w:type="pct"/>
            <w:vAlign w:val="center"/>
          </w:tcPr>
          <w:p w:rsidR="001A4BDB" w:rsidRPr="00017FC5" w:rsidRDefault="001A4BDB" w:rsidP="00647828">
            <w:pPr>
              <w:autoSpaceDE w:val="0"/>
              <w:autoSpaceDN w:val="0"/>
              <w:adjustRightInd w:val="0"/>
              <w:spacing w:before="120"/>
              <w:jc w:val="center"/>
              <w:rPr>
                <w:sz w:val="26"/>
                <w:szCs w:val="26"/>
              </w:rPr>
            </w:pPr>
          </w:p>
        </w:tc>
        <w:tc>
          <w:tcPr>
            <w:tcW w:w="494" w:type="pct"/>
            <w:vAlign w:val="center"/>
          </w:tcPr>
          <w:p w:rsidR="001A4BDB" w:rsidRPr="00017FC5" w:rsidRDefault="001A4BDB" w:rsidP="00647828">
            <w:pPr>
              <w:autoSpaceDE w:val="0"/>
              <w:autoSpaceDN w:val="0"/>
              <w:adjustRightInd w:val="0"/>
              <w:spacing w:before="120"/>
              <w:jc w:val="center"/>
              <w:rPr>
                <w:sz w:val="26"/>
                <w:szCs w:val="26"/>
              </w:rPr>
            </w:pPr>
          </w:p>
        </w:tc>
        <w:tc>
          <w:tcPr>
            <w:tcW w:w="787" w:type="pct"/>
            <w:vAlign w:val="center"/>
          </w:tcPr>
          <w:p w:rsidR="001A4BDB" w:rsidRPr="00017FC5" w:rsidRDefault="001A4BDB" w:rsidP="00647828">
            <w:pPr>
              <w:autoSpaceDE w:val="0"/>
              <w:autoSpaceDN w:val="0"/>
              <w:adjustRightInd w:val="0"/>
              <w:spacing w:before="120"/>
              <w:jc w:val="center"/>
              <w:rPr>
                <w:sz w:val="26"/>
                <w:szCs w:val="26"/>
              </w:rPr>
            </w:pPr>
          </w:p>
        </w:tc>
      </w:tr>
      <w:tr w:rsidR="001A4BDB" w:rsidRPr="00017FC5" w:rsidTr="00647828">
        <w:tblPrEx>
          <w:tblCellMar>
            <w:top w:w="0" w:type="dxa"/>
            <w:left w:w="0" w:type="dxa"/>
            <w:bottom w:w="0" w:type="dxa"/>
            <w:right w:w="0" w:type="dxa"/>
          </w:tblCellMar>
        </w:tblPrEx>
        <w:tc>
          <w:tcPr>
            <w:tcW w:w="315" w:type="pct"/>
            <w:vAlign w:val="center"/>
          </w:tcPr>
          <w:p w:rsidR="001A4BDB" w:rsidRPr="00017FC5" w:rsidRDefault="001A4BDB" w:rsidP="00647828">
            <w:pPr>
              <w:autoSpaceDE w:val="0"/>
              <w:autoSpaceDN w:val="0"/>
              <w:adjustRightInd w:val="0"/>
              <w:spacing w:before="120"/>
              <w:jc w:val="center"/>
              <w:rPr>
                <w:sz w:val="26"/>
                <w:szCs w:val="26"/>
              </w:rPr>
            </w:pPr>
          </w:p>
        </w:tc>
        <w:tc>
          <w:tcPr>
            <w:tcW w:w="1740" w:type="pct"/>
            <w:vAlign w:val="center"/>
          </w:tcPr>
          <w:p w:rsidR="001A4BDB" w:rsidRPr="00017FC5" w:rsidRDefault="001A4BDB" w:rsidP="00647828">
            <w:pPr>
              <w:autoSpaceDE w:val="0"/>
              <w:autoSpaceDN w:val="0"/>
              <w:adjustRightInd w:val="0"/>
              <w:spacing w:before="120"/>
              <w:rPr>
                <w:sz w:val="26"/>
                <w:szCs w:val="26"/>
              </w:rPr>
            </w:pPr>
            <w:r w:rsidRPr="00017FC5">
              <w:rPr>
                <w:sz w:val="26"/>
                <w:szCs w:val="26"/>
              </w:rPr>
              <w:t>Chi phí trực tiếp khác</w:t>
            </w:r>
          </w:p>
        </w:tc>
        <w:tc>
          <w:tcPr>
            <w:tcW w:w="368" w:type="pct"/>
            <w:vAlign w:val="center"/>
          </w:tcPr>
          <w:p w:rsidR="001A4BDB" w:rsidRPr="00017FC5" w:rsidRDefault="001A4BDB" w:rsidP="00647828">
            <w:pPr>
              <w:autoSpaceDE w:val="0"/>
              <w:autoSpaceDN w:val="0"/>
              <w:adjustRightInd w:val="0"/>
              <w:spacing w:before="120"/>
              <w:jc w:val="center"/>
              <w:rPr>
                <w:sz w:val="26"/>
                <w:szCs w:val="26"/>
              </w:rPr>
            </w:pPr>
          </w:p>
        </w:tc>
        <w:tc>
          <w:tcPr>
            <w:tcW w:w="427" w:type="pct"/>
            <w:vAlign w:val="center"/>
          </w:tcPr>
          <w:p w:rsidR="001A4BDB" w:rsidRPr="00017FC5" w:rsidRDefault="001A4BDB" w:rsidP="00647828">
            <w:pPr>
              <w:autoSpaceDE w:val="0"/>
              <w:autoSpaceDN w:val="0"/>
              <w:adjustRightInd w:val="0"/>
              <w:spacing w:before="120"/>
              <w:jc w:val="center"/>
              <w:rPr>
                <w:sz w:val="26"/>
                <w:szCs w:val="26"/>
              </w:rPr>
            </w:pPr>
          </w:p>
        </w:tc>
        <w:tc>
          <w:tcPr>
            <w:tcW w:w="468" w:type="pct"/>
            <w:vAlign w:val="center"/>
          </w:tcPr>
          <w:p w:rsidR="001A4BDB" w:rsidRPr="00017FC5" w:rsidRDefault="001A4BDB" w:rsidP="00647828">
            <w:pPr>
              <w:autoSpaceDE w:val="0"/>
              <w:autoSpaceDN w:val="0"/>
              <w:adjustRightInd w:val="0"/>
              <w:spacing w:before="120"/>
              <w:jc w:val="center"/>
              <w:rPr>
                <w:sz w:val="26"/>
                <w:szCs w:val="26"/>
              </w:rPr>
            </w:pPr>
          </w:p>
        </w:tc>
        <w:tc>
          <w:tcPr>
            <w:tcW w:w="402" w:type="pct"/>
            <w:vAlign w:val="center"/>
          </w:tcPr>
          <w:p w:rsidR="001A4BDB" w:rsidRPr="00017FC5" w:rsidRDefault="001A4BDB" w:rsidP="00647828">
            <w:pPr>
              <w:autoSpaceDE w:val="0"/>
              <w:autoSpaceDN w:val="0"/>
              <w:adjustRightInd w:val="0"/>
              <w:spacing w:before="120"/>
              <w:jc w:val="center"/>
              <w:rPr>
                <w:sz w:val="26"/>
                <w:szCs w:val="26"/>
              </w:rPr>
            </w:pPr>
          </w:p>
        </w:tc>
        <w:tc>
          <w:tcPr>
            <w:tcW w:w="494" w:type="pct"/>
            <w:vAlign w:val="center"/>
          </w:tcPr>
          <w:p w:rsidR="001A4BDB" w:rsidRPr="00017FC5" w:rsidRDefault="001A4BDB" w:rsidP="00647828">
            <w:pPr>
              <w:autoSpaceDE w:val="0"/>
              <w:autoSpaceDN w:val="0"/>
              <w:adjustRightInd w:val="0"/>
              <w:spacing w:before="120"/>
              <w:jc w:val="center"/>
              <w:rPr>
                <w:sz w:val="26"/>
                <w:szCs w:val="26"/>
              </w:rPr>
            </w:pPr>
          </w:p>
        </w:tc>
        <w:tc>
          <w:tcPr>
            <w:tcW w:w="787" w:type="pct"/>
            <w:vAlign w:val="center"/>
          </w:tcPr>
          <w:p w:rsidR="001A4BDB" w:rsidRPr="00017FC5" w:rsidRDefault="001A4BDB" w:rsidP="00647828">
            <w:pPr>
              <w:autoSpaceDE w:val="0"/>
              <w:autoSpaceDN w:val="0"/>
              <w:adjustRightInd w:val="0"/>
              <w:spacing w:before="120"/>
              <w:jc w:val="center"/>
              <w:rPr>
                <w:sz w:val="26"/>
                <w:szCs w:val="26"/>
              </w:rPr>
            </w:pPr>
          </w:p>
        </w:tc>
      </w:tr>
      <w:tr w:rsidR="001A4BDB" w:rsidRPr="00017FC5" w:rsidTr="00647828">
        <w:tblPrEx>
          <w:tblCellMar>
            <w:top w:w="0" w:type="dxa"/>
            <w:left w:w="0" w:type="dxa"/>
            <w:bottom w:w="0" w:type="dxa"/>
            <w:right w:w="0" w:type="dxa"/>
          </w:tblCellMar>
        </w:tblPrEx>
        <w:tc>
          <w:tcPr>
            <w:tcW w:w="315" w:type="pct"/>
            <w:vAlign w:val="center"/>
          </w:tcPr>
          <w:p w:rsidR="001A4BDB" w:rsidRPr="00017FC5" w:rsidRDefault="001A4BDB" w:rsidP="00647828">
            <w:pPr>
              <w:autoSpaceDE w:val="0"/>
              <w:autoSpaceDN w:val="0"/>
              <w:adjustRightInd w:val="0"/>
              <w:spacing w:before="120"/>
              <w:jc w:val="center"/>
              <w:rPr>
                <w:sz w:val="26"/>
                <w:szCs w:val="26"/>
              </w:rPr>
            </w:pPr>
            <w:r w:rsidRPr="00017FC5">
              <w:rPr>
                <w:b/>
                <w:bCs/>
                <w:sz w:val="26"/>
                <w:szCs w:val="26"/>
              </w:rPr>
              <w:t>3</w:t>
            </w:r>
          </w:p>
        </w:tc>
        <w:tc>
          <w:tcPr>
            <w:tcW w:w="1740" w:type="pct"/>
            <w:vAlign w:val="center"/>
          </w:tcPr>
          <w:p w:rsidR="001A4BDB" w:rsidRPr="00017FC5" w:rsidRDefault="001A4BDB" w:rsidP="00647828">
            <w:pPr>
              <w:autoSpaceDE w:val="0"/>
              <w:autoSpaceDN w:val="0"/>
              <w:adjustRightInd w:val="0"/>
              <w:spacing w:before="120"/>
              <w:rPr>
                <w:sz w:val="26"/>
                <w:szCs w:val="26"/>
              </w:rPr>
            </w:pPr>
            <w:r w:rsidRPr="00017FC5">
              <w:rPr>
                <w:b/>
                <w:bCs/>
                <w:sz w:val="26"/>
                <w:szCs w:val="26"/>
              </w:rPr>
              <w:t>Chi phí vật liệu</w:t>
            </w:r>
          </w:p>
        </w:tc>
        <w:tc>
          <w:tcPr>
            <w:tcW w:w="368" w:type="pct"/>
            <w:vAlign w:val="center"/>
          </w:tcPr>
          <w:p w:rsidR="001A4BDB" w:rsidRPr="00017FC5" w:rsidRDefault="001A4BDB" w:rsidP="00647828">
            <w:pPr>
              <w:autoSpaceDE w:val="0"/>
              <w:autoSpaceDN w:val="0"/>
              <w:adjustRightInd w:val="0"/>
              <w:spacing w:before="120"/>
              <w:jc w:val="center"/>
              <w:rPr>
                <w:sz w:val="26"/>
                <w:szCs w:val="26"/>
              </w:rPr>
            </w:pPr>
          </w:p>
        </w:tc>
        <w:tc>
          <w:tcPr>
            <w:tcW w:w="427" w:type="pct"/>
            <w:vAlign w:val="center"/>
          </w:tcPr>
          <w:p w:rsidR="001A4BDB" w:rsidRPr="00017FC5" w:rsidRDefault="001A4BDB" w:rsidP="00647828">
            <w:pPr>
              <w:autoSpaceDE w:val="0"/>
              <w:autoSpaceDN w:val="0"/>
              <w:adjustRightInd w:val="0"/>
              <w:spacing w:before="120"/>
              <w:jc w:val="center"/>
              <w:rPr>
                <w:sz w:val="26"/>
                <w:szCs w:val="26"/>
              </w:rPr>
            </w:pPr>
          </w:p>
        </w:tc>
        <w:tc>
          <w:tcPr>
            <w:tcW w:w="468" w:type="pct"/>
            <w:vAlign w:val="center"/>
          </w:tcPr>
          <w:p w:rsidR="001A4BDB" w:rsidRPr="00017FC5" w:rsidRDefault="001A4BDB" w:rsidP="00647828">
            <w:pPr>
              <w:autoSpaceDE w:val="0"/>
              <w:autoSpaceDN w:val="0"/>
              <w:adjustRightInd w:val="0"/>
              <w:spacing w:before="120"/>
              <w:jc w:val="center"/>
              <w:rPr>
                <w:sz w:val="26"/>
                <w:szCs w:val="26"/>
              </w:rPr>
            </w:pPr>
          </w:p>
        </w:tc>
        <w:tc>
          <w:tcPr>
            <w:tcW w:w="402" w:type="pct"/>
            <w:vAlign w:val="center"/>
          </w:tcPr>
          <w:p w:rsidR="001A4BDB" w:rsidRPr="00017FC5" w:rsidRDefault="001A4BDB" w:rsidP="00647828">
            <w:pPr>
              <w:autoSpaceDE w:val="0"/>
              <w:autoSpaceDN w:val="0"/>
              <w:adjustRightInd w:val="0"/>
              <w:spacing w:before="120"/>
              <w:jc w:val="center"/>
              <w:rPr>
                <w:sz w:val="26"/>
                <w:szCs w:val="26"/>
              </w:rPr>
            </w:pPr>
          </w:p>
        </w:tc>
        <w:tc>
          <w:tcPr>
            <w:tcW w:w="494" w:type="pct"/>
            <w:vAlign w:val="center"/>
          </w:tcPr>
          <w:p w:rsidR="001A4BDB" w:rsidRPr="00017FC5" w:rsidRDefault="001A4BDB" w:rsidP="00647828">
            <w:pPr>
              <w:autoSpaceDE w:val="0"/>
              <w:autoSpaceDN w:val="0"/>
              <w:adjustRightInd w:val="0"/>
              <w:spacing w:before="120"/>
              <w:jc w:val="center"/>
              <w:rPr>
                <w:sz w:val="26"/>
                <w:szCs w:val="26"/>
              </w:rPr>
            </w:pPr>
          </w:p>
        </w:tc>
        <w:tc>
          <w:tcPr>
            <w:tcW w:w="787" w:type="pct"/>
            <w:vAlign w:val="center"/>
          </w:tcPr>
          <w:p w:rsidR="001A4BDB" w:rsidRPr="00017FC5" w:rsidRDefault="001A4BDB" w:rsidP="00647828">
            <w:pPr>
              <w:autoSpaceDE w:val="0"/>
              <w:autoSpaceDN w:val="0"/>
              <w:adjustRightInd w:val="0"/>
              <w:spacing w:before="120"/>
              <w:jc w:val="center"/>
              <w:rPr>
                <w:sz w:val="26"/>
                <w:szCs w:val="26"/>
              </w:rPr>
            </w:pPr>
          </w:p>
        </w:tc>
      </w:tr>
      <w:tr w:rsidR="001A4BDB" w:rsidRPr="00017FC5" w:rsidTr="00647828">
        <w:tblPrEx>
          <w:tblCellMar>
            <w:top w:w="0" w:type="dxa"/>
            <w:left w:w="0" w:type="dxa"/>
            <w:bottom w:w="0" w:type="dxa"/>
            <w:right w:w="0" w:type="dxa"/>
          </w:tblCellMar>
        </w:tblPrEx>
        <w:tc>
          <w:tcPr>
            <w:tcW w:w="315" w:type="pct"/>
            <w:vAlign w:val="center"/>
          </w:tcPr>
          <w:p w:rsidR="001A4BDB" w:rsidRPr="00017FC5" w:rsidRDefault="001A4BDB" w:rsidP="00647828">
            <w:pPr>
              <w:autoSpaceDE w:val="0"/>
              <w:autoSpaceDN w:val="0"/>
              <w:adjustRightInd w:val="0"/>
              <w:spacing w:before="120"/>
              <w:jc w:val="center"/>
              <w:rPr>
                <w:sz w:val="26"/>
                <w:szCs w:val="26"/>
              </w:rPr>
            </w:pPr>
          </w:p>
        </w:tc>
        <w:tc>
          <w:tcPr>
            <w:tcW w:w="1740" w:type="pct"/>
            <w:vAlign w:val="center"/>
          </w:tcPr>
          <w:p w:rsidR="001A4BDB" w:rsidRPr="00017FC5" w:rsidRDefault="001A4BDB" w:rsidP="00647828">
            <w:pPr>
              <w:autoSpaceDE w:val="0"/>
              <w:autoSpaceDN w:val="0"/>
              <w:adjustRightInd w:val="0"/>
              <w:spacing w:before="120"/>
              <w:rPr>
                <w:sz w:val="26"/>
                <w:szCs w:val="26"/>
              </w:rPr>
            </w:pPr>
            <w:r w:rsidRPr="00017FC5">
              <w:rPr>
                <w:sz w:val="26"/>
                <w:szCs w:val="26"/>
              </w:rPr>
              <w:t>Cây giống (bao gồm cả trồng dặm)</w:t>
            </w:r>
          </w:p>
        </w:tc>
        <w:tc>
          <w:tcPr>
            <w:tcW w:w="368" w:type="pct"/>
            <w:vAlign w:val="center"/>
          </w:tcPr>
          <w:p w:rsidR="001A4BDB" w:rsidRPr="00017FC5" w:rsidRDefault="001A4BDB" w:rsidP="00647828">
            <w:pPr>
              <w:autoSpaceDE w:val="0"/>
              <w:autoSpaceDN w:val="0"/>
              <w:adjustRightInd w:val="0"/>
              <w:spacing w:before="120"/>
              <w:jc w:val="center"/>
              <w:rPr>
                <w:sz w:val="26"/>
                <w:szCs w:val="26"/>
              </w:rPr>
            </w:pPr>
          </w:p>
        </w:tc>
        <w:tc>
          <w:tcPr>
            <w:tcW w:w="427" w:type="pct"/>
            <w:vAlign w:val="center"/>
          </w:tcPr>
          <w:p w:rsidR="001A4BDB" w:rsidRPr="00017FC5" w:rsidRDefault="001A4BDB" w:rsidP="00647828">
            <w:pPr>
              <w:autoSpaceDE w:val="0"/>
              <w:autoSpaceDN w:val="0"/>
              <w:adjustRightInd w:val="0"/>
              <w:spacing w:before="120"/>
              <w:jc w:val="center"/>
              <w:rPr>
                <w:sz w:val="26"/>
                <w:szCs w:val="26"/>
              </w:rPr>
            </w:pPr>
          </w:p>
        </w:tc>
        <w:tc>
          <w:tcPr>
            <w:tcW w:w="468" w:type="pct"/>
            <w:vAlign w:val="center"/>
          </w:tcPr>
          <w:p w:rsidR="001A4BDB" w:rsidRPr="00017FC5" w:rsidRDefault="001A4BDB" w:rsidP="00647828">
            <w:pPr>
              <w:autoSpaceDE w:val="0"/>
              <w:autoSpaceDN w:val="0"/>
              <w:adjustRightInd w:val="0"/>
              <w:spacing w:before="120"/>
              <w:jc w:val="center"/>
              <w:rPr>
                <w:sz w:val="26"/>
                <w:szCs w:val="26"/>
              </w:rPr>
            </w:pPr>
          </w:p>
        </w:tc>
        <w:tc>
          <w:tcPr>
            <w:tcW w:w="402" w:type="pct"/>
            <w:vAlign w:val="center"/>
          </w:tcPr>
          <w:p w:rsidR="001A4BDB" w:rsidRPr="00017FC5" w:rsidRDefault="001A4BDB" w:rsidP="00647828">
            <w:pPr>
              <w:autoSpaceDE w:val="0"/>
              <w:autoSpaceDN w:val="0"/>
              <w:adjustRightInd w:val="0"/>
              <w:spacing w:before="120"/>
              <w:jc w:val="center"/>
              <w:rPr>
                <w:sz w:val="26"/>
                <w:szCs w:val="26"/>
              </w:rPr>
            </w:pPr>
          </w:p>
        </w:tc>
        <w:tc>
          <w:tcPr>
            <w:tcW w:w="494" w:type="pct"/>
            <w:vAlign w:val="center"/>
          </w:tcPr>
          <w:p w:rsidR="001A4BDB" w:rsidRPr="00017FC5" w:rsidRDefault="001A4BDB" w:rsidP="00647828">
            <w:pPr>
              <w:autoSpaceDE w:val="0"/>
              <w:autoSpaceDN w:val="0"/>
              <w:adjustRightInd w:val="0"/>
              <w:spacing w:before="120"/>
              <w:jc w:val="center"/>
              <w:rPr>
                <w:sz w:val="26"/>
                <w:szCs w:val="26"/>
              </w:rPr>
            </w:pPr>
          </w:p>
        </w:tc>
        <w:tc>
          <w:tcPr>
            <w:tcW w:w="787" w:type="pct"/>
            <w:vAlign w:val="center"/>
          </w:tcPr>
          <w:p w:rsidR="001A4BDB" w:rsidRPr="00017FC5" w:rsidRDefault="001A4BDB" w:rsidP="00647828">
            <w:pPr>
              <w:autoSpaceDE w:val="0"/>
              <w:autoSpaceDN w:val="0"/>
              <w:adjustRightInd w:val="0"/>
              <w:spacing w:before="120"/>
              <w:jc w:val="center"/>
              <w:rPr>
                <w:sz w:val="26"/>
                <w:szCs w:val="26"/>
              </w:rPr>
            </w:pPr>
          </w:p>
        </w:tc>
      </w:tr>
      <w:tr w:rsidR="001A4BDB" w:rsidRPr="00017FC5" w:rsidTr="00647828">
        <w:tblPrEx>
          <w:tblCellMar>
            <w:top w:w="0" w:type="dxa"/>
            <w:left w:w="0" w:type="dxa"/>
            <w:bottom w:w="0" w:type="dxa"/>
            <w:right w:w="0" w:type="dxa"/>
          </w:tblCellMar>
        </w:tblPrEx>
        <w:tc>
          <w:tcPr>
            <w:tcW w:w="315" w:type="pct"/>
            <w:vAlign w:val="center"/>
          </w:tcPr>
          <w:p w:rsidR="001A4BDB" w:rsidRPr="00017FC5" w:rsidRDefault="001A4BDB" w:rsidP="00647828">
            <w:pPr>
              <w:autoSpaceDE w:val="0"/>
              <w:autoSpaceDN w:val="0"/>
              <w:adjustRightInd w:val="0"/>
              <w:spacing w:before="120"/>
              <w:jc w:val="center"/>
              <w:rPr>
                <w:sz w:val="26"/>
                <w:szCs w:val="26"/>
              </w:rPr>
            </w:pPr>
          </w:p>
        </w:tc>
        <w:tc>
          <w:tcPr>
            <w:tcW w:w="1740" w:type="pct"/>
            <w:vAlign w:val="center"/>
          </w:tcPr>
          <w:p w:rsidR="001A4BDB" w:rsidRPr="00017FC5" w:rsidRDefault="001A4BDB" w:rsidP="00647828">
            <w:pPr>
              <w:autoSpaceDE w:val="0"/>
              <w:autoSpaceDN w:val="0"/>
              <w:adjustRightInd w:val="0"/>
              <w:spacing w:before="120"/>
              <w:rPr>
                <w:sz w:val="26"/>
                <w:szCs w:val="26"/>
              </w:rPr>
            </w:pPr>
            <w:r w:rsidRPr="00017FC5">
              <w:rPr>
                <w:sz w:val="26"/>
                <w:szCs w:val="26"/>
              </w:rPr>
              <w:t>Phân bón</w:t>
            </w:r>
          </w:p>
        </w:tc>
        <w:tc>
          <w:tcPr>
            <w:tcW w:w="368" w:type="pct"/>
            <w:vAlign w:val="center"/>
          </w:tcPr>
          <w:p w:rsidR="001A4BDB" w:rsidRPr="00017FC5" w:rsidRDefault="001A4BDB" w:rsidP="00647828">
            <w:pPr>
              <w:autoSpaceDE w:val="0"/>
              <w:autoSpaceDN w:val="0"/>
              <w:adjustRightInd w:val="0"/>
              <w:spacing w:before="120"/>
              <w:jc w:val="center"/>
              <w:rPr>
                <w:sz w:val="26"/>
                <w:szCs w:val="26"/>
              </w:rPr>
            </w:pPr>
          </w:p>
        </w:tc>
        <w:tc>
          <w:tcPr>
            <w:tcW w:w="427" w:type="pct"/>
            <w:vAlign w:val="center"/>
          </w:tcPr>
          <w:p w:rsidR="001A4BDB" w:rsidRPr="00017FC5" w:rsidRDefault="001A4BDB" w:rsidP="00647828">
            <w:pPr>
              <w:autoSpaceDE w:val="0"/>
              <w:autoSpaceDN w:val="0"/>
              <w:adjustRightInd w:val="0"/>
              <w:spacing w:before="120"/>
              <w:jc w:val="center"/>
              <w:rPr>
                <w:sz w:val="26"/>
                <w:szCs w:val="26"/>
              </w:rPr>
            </w:pPr>
          </w:p>
        </w:tc>
        <w:tc>
          <w:tcPr>
            <w:tcW w:w="468" w:type="pct"/>
            <w:vAlign w:val="center"/>
          </w:tcPr>
          <w:p w:rsidR="001A4BDB" w:rsidRPr="00017FC5" w:rsidRDefault="001A4BDB" w:rsidP="00647828">
            <w:pPr>
              <w:autoSpaceDE w:val="0"/>
              <w:autoSpaceDN w:val="0"/>
              <w:adjustRightInd w:val="0"/>
              <w:spacing w:before="120"/>
              <w:jc w:val="center"/>
              <w:rPr>
                <w:sz w:val="26"/>
                <w:szCs w:val="26"/>
              </w:rPr>
            </w:pPr>
          </w:p>
        </w:tc>
        <w:tc>
          <w:tcPr>
            <w:tcW w:w="402" w:type="pct"/>
            <w:vAlign w:val="center"/>
          </w:tcPr>
          <w:p w:rsidR="001A4BDB" w:rsidRPr="00017FC5" w:rsidRDefault="001A4BDB" w:rsidP="00647828">
            <w:pPr>
              <w:autoSpaceDE w:val="0"/>
              <w:autoSpaceDN w:val="0"/>
              <w:adjustRightInd w:val="0"/>
              <w:spacing w:before="120"/>
              <w:jc w:val="center"/>
              <w:rPr>
                <w:sz w:val="26"/>
                <w:szCs w:val="26"/>
              </w:rPr>
            </w:pPr>
          </w:p>
        </w:tc>
        <w:tc>
          <w:tcPr>
            <w:tcW w:w="494" w:type="pct"/>
            <w:vAlign w:val="center"/>
          </w:tcPr>
          <w:p w:rsidR="001A4BDB" w:rsidRPr="00017FC5" w:rsidRDefault="001A4BDB" w:rsidP="00647828">
            <w:pPr>
              <w:autoSpaceDE w:val="0"/>
              <w:autoSpaceDN w:val="0"/>
              <w:adjustRightInd w:val="0"/>
              <w:spacing w:before="120"/>
              <w:jc w:val="center"/>
              <w:rPr>
                <w:sz w:val="26"/>
                <w:szCs w:val="26"/>
              </w:rPr>
            </w:pPr>
          </w:p>
        </w:tc>
        <w:tc>
          <w:tcPr>
            <w:tcW w:w="787" w:type="pct"/>
            <w:vAlign w:val="center"/>
          </w:tcPr>
          <w:p w:rsidR="001A4BDB" w:rsidRPr="00017FC5" w:rsidRDefault="001A4BDB" w:rsidP="00647828">
            <w:pPr>
              <w:autoSpaceDE w:val="0"/>
              <w:autoSpaceDN w:val="0"/>
              <w:adjustRightInd w:val="0"/>
              <w:spacing w:before="120"/>
              <w:jc w:val="center"/>
              <w:rPr>
                <w:sz w:val="26"/>
                <w:szCs w:val="26"/>
              </w:rPr>
            </w:pPr>
          </w:p>
        </w:tc>
      </w:tr>
      <w:tr w:rsidR="001A4BDB" w:rsidRPr="00017FC5" w:rsidTr="00647828">
        <w:tblPrEx>
          <w:tblCellMar>
            <w:top w:w="0" w:type="dxa"/>
            <w:left w:w="0" w:type="dxa"/>
            <w:bottom w:w="0" w:type="dxa"/>
            <w:right w:w="0" w:type="dxa"/>
          </w:tblCellMar>
        </w:tblPrEx>
        <w:tc>
          <w:tcPr>
            <w:tcW w:w="315" w:type="pct"/>
            <w:vAlign w:val="center"/>
          </w:tcPr>
          <w:p w:rsidR="001A4BDB" w:rsidRPr="00017FC5" w:rsidRDefault="001A4BDB" w:rsidP="00647828">
            <w:pPr>
              <w:autoSpaceDE w:val="0"/>
              <w:autoSpaceDN w:val="0"/>
              <w:adjustRightInd w:val="0"/>
              <w:spacing w:before="120"/>
              <w:jc w:val="center"/>
              <w:rPr>
                <w:sz w:val="26"/>
                <w:szCs w:val="26"/>
              </w:rPr>
            </w:pPr>
          </w:p>
        </w:tc>
        <w:tc>
          <w:tcPr>
            <w:tcW w:w="1740" w:type="pct"/>
            <w:vAlign w:val="center"/>
          </w:tcPr>
          <w:p w:rsidR="001A4BDB" w:rsidRPr="00017FC5" w:rsidRDefault="001A4BDB" w:rsidP="00647828">
            <w:pPr>
              <w:autoSpaceDE w:val="0"/>
              <w:autoSpaceDN w:val="0"/>
              <w:adjustRightInd w:val="0"/>
              <w:spacing w:before="120"/>
              <w:rPr>
                <w:sz w:val="26"/>
                <w:szCs w:val="26"/>
              </w:rPr>
            </w:pPr>
            <w:r w:rsidRPr="00017FC5">
              <w:rPr>
                <w:sz w:val="26"/>
                <w:szCs w:val="26"/>
              </w:rPr>
              <w:t>Thuốc bảo vệ thực vật</w:t>
            </w:r>
          </w:p>
        </w:tc>
        <w:tc>
          <w:tcPr>
            <w:tcW w:w="368" w:type="pct"/>
            <w:vAlign w:val="center"/>
          </w:tcPr>
          <w:p w:rsidR="001A4BDB" w:rsidRPr="00017FC5" w:rsidRDefault="001A4BDB" w:rsidP="00647828">
            <w:pPr>
              <w:autoSpaceDE w:val="0"/>
              <w:autoSpaceDN w:val="0"/>
              <w:adjustRightInd w:val="0"/>
              <w:spacing w:before="120"/>
              <w:jc w:val="center"/>
              <w:rPr>
                <w:sz w:val="26"/>
                <w:szCs w:val="26"/>
              </w:rPr>
            </w:pPr>
          </w:p>
        </w:tc>
        <w:tc>
          <w:tcPr>
            <w:tcW w:w="427" w:type="pct"/>
            <w:vAlign w:val="center"/>
          </w:tcPr>
          <w:p w:rsidR="001A4BDB" w:rsidRPr="00017FC5" w:rsidRDefault="001A4BDB" w:rsidP="00647828">
            <w:pPr>
              <w:autoSpaceDE w:val="0"/>
              <w:autoSpaceDN w:val="0"/>
              <w:adjustRightInd w:val="0"/>
              <w:spacing w:before="120"/>
              <w:jc w:val="center"/>
              <w:rPr>
                <w:sz w:val="26"/>
                <w:szCs w:val="26"/>
              </w:rPr>
            </w:pPr>
          </w:p>
        </w:tc>
        <w:tc>
          <w:tcPr>
            <w:tcW w:w="468" w:type="pct"/>
            <w:vAlign w:val="center"/>
          </w:tcPr>
          <w:p w:rsidR="001A4BDB" w:rsidRPr="00017FC5" w:rsidRDefault="001A4BDB" w:rsidP="00647828">
            <w:pPr>
              <w:autoSpaceDE w:val="0"/>
              <w:autoSpaceDN w:val="0"/>
              <w:adjustRightInd w:val="0"/>
              <w:spacing w:before="120"/>
              <w:jc w:val="center"/>
              <w:rPr>
                <w:sz w:val="26"/>
                <w:szCs w:val="26"/>
              </w:rPr>
            </w:pPr>
          </w:p>
        </w:tc>
        <w:tc>
          <w:tcPr>
            <w:tcW w:w="402" w:type="pct"/>
            <w:vAlign w:val="center"/>
          </w:tcPr>
          <w:p w:rsidR="001A4BDB" w:rsidRPr="00017FC5" w:rsidRDefault="001A4BDB" w:rsidP="00647828">
            <w:pPr>
              <w:autoSpaceDE w:val="0"/>
              <w:autoSpaceDN w:val="0"/>
              <w:adjustRightInd w:val="0"/>
              <w:spacing w:before="120"/>
              <w:jc w:val="center"/>
              <w:rPr>
                <w:sz w:val="26"/>
                <w:szCs w:val="26"/>
              </w:rPr>
            </w:pPr>
          </w:p>
        </w:tc>
        <w:tc>
          <w:tcPr>
            <w:tcW w:w="494" w:type="pct"/>
            <w:vAlign w:val="center"/>
          </w:tcPr>
          <w:p w:rsidR="001A4BDB" w:rsidRPr="00017FC5" w:rsidRDefault="001A4BDB" w:rsidP="00647828">
            <w:pPr>
              <w:autoSpaceDE w:val="0"/>
              <w:autoSpaceDN w:val="0"/>
              <w:adjustRightInd w:val="0"/>
              <w:spacing w:before="120"/>
              <w:jc w:val="center"/>
              <w:rPr>
                <w:sz w:val="26"/>
                <w:szCs w:val="26"/>
              </w:rPr>
            </w:pPr>
          </w:p>
        </w:tc>
        <w:tc>
          <w:tcPr>
            <w:tcW w:w="787" w:type="pct"/>
            <w:vAlign w:val="center"/>
          </w:tcPr>
          <w:p w:rsidR="001A4BDB" w:rsidRPr="00017FC5" w:rsidRDefault="001A4BDB" w:rsidP="00647828">
            <w:pPr>
              <w:autoSpaceDE w:val="0"/>
              <w:autoSpaceDN w:val="0"/>
              <w:adjustRightInd w:val="0"/>
              <w:spacing w:before="120"/>
              <w:jc w:val="center"/>
              <w:rPr>
                <w:sz w:val="26"/>
                <w:szCs w:val="26"/>
              </w:rPr>
            </w:pPr>
          </w:p>
        </w:tc>
      </w:tr>
      <w:tr w:rsidR="001A4BDB" w:rsidRPr="00017FC5" w:rsidTr="00647828">
        <w:tblPrEx>
          <w:tblCellMar>
            <w:top w:w="0" w:type="dxa"/>
            <w:left w:w="0" w:type="dxa"/>
            <w:bottom w:w="0" w:type="dxa"/>
            <w:right w:w="0" w:type="dxa"/>
          </w:tblCellMar>
        </w:tblPrEx>
        <w:tc>
          <w:tcPr>
            <w:tcW w:w="315" w:type="pct"/>
            <w:vAlign w:val="center"/>
          </w:tcPr>
          <w:p w:rsidR="001A4BDB" w:rsidRPr="00017FC5" w:rsidRDefault="001A4BDB" w:rsidP="00647828">
            <w:pPr>
              <w:autoSpaceDE w:val="0"/>
              <w:autoSpaceDN w:val="0"/>
              <w:adjustRightInd w:val="0"/>
              <w:spacing w:before="120"/>
              <w:jc w:val="center"/>
              <w:rPr>
                <w:sz w:val="26"/>
                <w:szCs w:val="26"/>
              </w:rPr>
            </w:pPr>
          </w:p>
        </w:tc>
        <w:tc>
          <w:tcPr>
            <w:tcW w:w="1740" w:type="pct"/>
            <w:vAlign w:val="center"/>
          </w:tcPr>
          <w:p w:rsidR="001A4BDB" w:rsidRPr="00017FC5" w:rsidRDefault="001A4BDB" w:rsidP="00647828">
            <w:pPr>
              <w:autoSpaceDE w:val="0"/>
              <w:autoSpaceDN w:val="0"/>
              <w:adjustRightInd w:val="0"/>
              <w:spacing w:before="120"/>
              <w:rPr>
                <w:sz w:val="26"/>
                <w:szCs w:val="26"/>
              </w:rPr>
            </w:pPr>
            <w:r w:rsidRPr="00017FC5">
              <w:rPr>
                <w:sz w:val="26"/>
                <w:szCs w:val="26"/>
              </w:rPr>
              <w:t>...</w:t>
            </w:r>
          </w:p>
        </w:tc>
        <w:tc>
          <w:tcPr>
            <w:tcW w:w="368" w:type="pct"/>
            <w:vAlign w:val="center"/>
          </w:tcPr>
          <w:p w:rsidR="001A4BDB" w:rsidRPr="00017FC5" w:rsidRDefault="001A4BDB" w:rsidP="00647828">
            <w:pPr>
              <w:autoSpaceDE w:val="0"/>
              <w:autoSpaceDN w:val="0"/>
              <w:adjustRightInd w:val="0"/>
              <w:spacing w:before="120"/>
              <w:jc w:val="center"/>
              <w:rPr>
                <w:sz w:val="26"/>
                <w:szCs w:val="26"/>
              </w:rPr>
            </w:pPr>
          </w:p>
        </w:tc>
        <w:tc>
          <w:tcPr>
            <w:tcW w:w="427" w:type="pct"/>
            <w:vAlign w:val="center"/>
          </w:tcPr>
          <w:p w:rsidR="001A4BDB" w:rsidRPr="00017FC5" w:rsidRDefault="001A4BDB" w:rsidP="00647828">
            <w:pPr>
              <w:autoSpaceDE w:val="0"/>
              <w:autoSpaceDN w:val="0"/>
              <w:adjustRightInd w:val="0"/>
              <w:spacing w:before="120"/>
              <w:jc w:val="center"/>
              <w:rPr>
                <w:sz w:val="26"/>
                <w:szCs w:val="26"/>
              </w:rPr>
            </w:pPr>
          </w:p>
        </w:tc>
        <w:tc>
          <w:tcPr>
            <w:tcW w:w="468" w:type="pct"/>
            <w:vAlign w:val="center"/>
          </w:tcPr>
          <w:p w:rsidR="001A4BDB" w:rsidRPr="00017FC5" w:rsidRDefault="001A4BDB" w:rsidP="00647828">
            <w:pPr>
              <w:autoSpaceDE w:val="0"/>
              <w:autoSpaceDN w:val="0"/>
              <w:adjustRightInd w:val="0"/>
              <w:spacing w:before="120"/>
              <w:jc w:val="center"/>
              <w:rPr>
                <w:sz w:val="26"/>
                <w:szCs w:val="26"/>
              </w:rPr>
            </w:pPr>
          </w:p>
        </w:tc>
        <w:tc>
          <w:tcPr>
            <w:tcW w:w="402" w:type="pct"/>
            <w:vAlign w:val="center"/>
          </w:tcPr>
          <w:p w:rsidR="001A4BDB" w:rsidRPr="00017FC5" w:rsidRDefault="001A4BDB" w:rsidP="00647828">
            <w:pPr>
              <w:autoSpaceDE w:val="0"/>
              <w:autoSpaceDN w:val="0"/>
              <w:adjustRightInd w:val="0"/>
              <w:spacing w:before="120"/>
              <w:jc w:val="center"/>
              <w:rPr>
                <w:sz w:val="26"/>
                <w:szCs w:val="26"/>
              </w:rPr>
            </w:pPr>
          </w:p>
        </w:tc>
        <w:tc>
          <w:tcPr>
            <w:tcW w:w="494" w:type="pct"/>
            <w:vAlign w:val="center"/>
          </w:tcPr>
          <w:p w:rsidR="001A4BDB" w:rsidRPr="00017FC5" w:rsidRDefault="001A4BDB" w:rsidP="00647828">
            <w:pPr>
              <w:autoSpaceDE w:val="0"/>
              <w:autoSpaceDN w:val="0"/>
              <w:adjustRightInd w:val="0"/>
              <w:spacing w:before="120"/>
              <w:jc w:val="center"/>
              <w:rPr>
                <w:sz w:val="26"/>
                <w:szCs w:val="26"/>
              </w:rPr>
            </w:pPr>
          </w:p>
        </w:tc>
        <w:tc>
          <w:tcPr>
            <w:tcW w:w="787" w:type="pct"/>
            <w:vAlign w:val="center"/>
          </w:tcPr>
          <w:p w:rsidR="001A4BDB" w:rsidRPr="00017FC5" w:rsidRDefault="001A4BDB" w:rsidP="00647828">
            <w:pPr>
              <w:autoSpaceDE w:val="0"/>
              <w:autoSpaceDN w:val="0"/>
              <w:adjustRightInd w:val="0"/>
              <w:spacing w:before="120"/>
              <w:jc w:val="center"/>
              <w:rPr>
                <w:sz w:val="26"/>
                <w:szCs w:val="26"/>
              </w:rPr>
            </w:pPr>
          </w:p>
        </w:tc>
      </w:tr>
      <w:tr w:rsidR="001A4BDB" w:rsidRPr="00017FC5" w:rsidTr="00647828">
        <w:tblPrEx>
          <w:tblCellMar>
            <w:top w:w="0" w:type="dxa"/>
            <w:left w:w="0" w:type="dxa"/>
            <w:bottom w:w="0" w:type="dxa"/>
            <w:right w:w="0" w:type="dxa"/>
          </w:tblCellMar>
        </w:tblPrEx>
        <w:tc>
          <w:tcPr>
            <w:tcW w:w="315" w:type="pct"/>
            <w:vAlign w:val="center"/>
          </w:tcPr>
          <w:p w:rsidR="001A4BDB" w:rsidRPr="00017FC5" w:rsidRDefault="001A4BDB" w:rsidP="00647828">
            <w:pPr>
              <w:autoSpaceDE w:val="0"/>
              <w:autoSpaceDN w:val="0"/>
              <w:adjustRightInd w:val="0"/>
              <w:spacing w:before="120"/>
              <w:jc w:val="center"/>
              <w:rPr>
                <w:sz w:val="26"/>
                <w:szCs w:val="26"/>
              </w:rPr>
            </w:pPr>
            <w:r w:rsidRPr="00017FC5">
              <w:rPr>
                <w:b/>
                <w:bCs/>
                <w:sz w:val="26"/>
                <w:szCs w:val="26"/>
              </w:rPr>
              <w:t>II</w:t>
            </w:r>
          </w:p>
        </w:tc>
        <w:tc>
          <w:tcPr>
            <w:tcW w:w="1740" w:type="pct"/>
            <w:vAlign w:val="center"/>
          </w:tcPr>
          <w:p w:rsidR="001A4BDB" w:rsidRPr="00017FC5" w:rsidRDefault="001A4BDB" w:rsidP="00647828">
            <w:pPr>
              <w:autoSpaceDE w:val="0"/>
              <w:autoSpaceDN w:val="0"/>
              <w:adjustRightInd w:val="0"/>
              <w:spacing w:before="120"/>
              <w:rPr>
                <w:sz w:val="26"/>
                <w:szCs w:val="26"/>
              </w:rPr>
            </w:pPr>
            <w:r w:rsidRPr="00017FC5">
              <w:rPr>
                <w:b/>
                <w:bCs/>
                <w:sz w:val="26"/>
                <w:szCs w:val="26"/>
              </w:rPr>
              <w:t>Chi phí chăm sóc và bảo vệ rừng trồng</w:t>
            </w:r>
          </w:p>
        </w:tc>
        <w:tc>
          <w:tcPr>
            <w:tcW w:w="368" w:type="pct"/>
            <w:vAlign w:val="center"/>
          </w:tcPr>
          <w:p w:rsidR="001A4BDB" w:rsidRPr="00017FC5" w:rsidRDefault="001A4BDB" w:rsidP="00647828">
            <w:pPr>
              <w:autoSpaceDE w:val="0"/>
              <w:autoSpaceDN w:val="0"/>
              <w:adjustRightInd w:val="0"/>
              <w:spacing w:before="120"/>
              <w:jc w:val="center"/>
              <w:rPr>
                <w:sz w:val="26"/>
                <w:szCs w:val="26"/>
              </w:rPr>
            </w:pPr>
          </w:p>
        </w:tc>
        <w:tc>
          <w:tcPr>
            <w:tcW w:w="427" w:type="pct"/>
            <w:vAlign w:val="center"/>
          </w:tcPr>
          <w:p w:rsidR="001A4BDB" w:rsidRPr="00017FC5" w:rsidRDefault="001A4BDB" w:rsidP="00647828">
            <w:pPr>
              <w:autoSpaceDE w:val="0"/>
              <w:autoSpaceDN w:val="0"/>
              <w:adjustRightInd w:val="0"/>
              <w:spacing w:before="120"/>
              <w:jc w:val="center"/>
              <w:rPr>
                <w:sz w:val="26"/>
                <w:szCs w:val="26"/>
              </w:rPr>
            </w:pPr>
          </w:p>
        </w:tc>
        <w:tc>
          <w:tcPr>
            <w:tcW w:w="468" w:type="pct"/>
            <w:vAlign w:val="center"/>
          </w:tcPr>
          <w:p w:rsidR="001A4BDB" w:rsidRPr="00017FC5" w:rsidRDefault="001A4BDB" w:rsidP="00647828">
            <w:pPr>
              <w:autoSpaceDE w:val="0"/>
              <w:autoSpaceDN w:val="0"/>
              <w:adjustRightInd w:val="0"/>
              <w:spacing w:before="120"/>
              <w:jc w:val="center"/>
              <w:rPr>
                <w:sz w:val="26"/>
                <w:szCs w:val="26"/>
              </w:rPr>
            </w:pPr>
          </w:p>
        </w:tc>
        <w:tc>
          <w:tcPr>
            <w:tcW w:w="402" w:type="pct"/>
            <w:vAlign w:val="center"/>
          </w:tcPr>
          <w:p w:rsidR="001A4BDB" w:rsidRPr="00017FC5" w:rsidRDefault="001A4BDB" w:rsidP="00647828">
            <w:pPr>
              <w:autoSpaceDE w:val="0"/>
              <w:autoSpaceDN w:val="0"/>
              <w:adjustRightInd w:val="0"/>
              <w:spacing w:before="120"/>
              <w:jc w:val="center"/>
              <w:rPr>
                <w:sz w:val="26"/>
                <w:szCs w:val="26"/>
              </w:rPr>
            </w:pPr>
          </w:p>
        </w:tc>
        <w:tc>
          <w:tcPr>
            <w:tcW w:w="494" w:type="pct"/>
            <w:vAlign w:val="center"/>
          </w:tcPr>
          <w:p w:rsidR="001A4BDB" w:rsidRPr="00017FC5" w:rsidRDefault="001A4BDB" w:rsidP="00647828">
            <w:pPr>
              <w:autoSpaceDE w:val="0"/>
              <w:autoSpaceDN w:val="0"/>
              <w:adjustRightInd w:val="0"/>
              <w:spacing w:before="120"/>
              <w:jc w:val="center"/>
              <w:rPr>
                <w:sz w:val="26"/>
                <w:szCs w:val="26"/>
              </w:rPr>
            </w:pPr>
          </w:p>
        </w:tc>
        <w:tc>
          <w:tcPr>
            <w:tcW w:w="787" w:type="pct"/>
            <w:vAlign w:val="center"/>
          </w:tcPr>
          <w:p w:rsidR="001A4BDB" w:rsidRPr="00017FC5" w:rsidRDefault="001A4BDB" w:rsidP="00647828">
            <w:pPr>
              <w:autoSpaceDE w:val="0"/>
              <w:autoSpaceDN w:val="0"/>
              <w:adjustRightInd w:val="0"/>
              <w:spacing w:before="120"/>
              <w:jc w:val="center"/>
              <w:rPr>
                <w:sz w:val="26"/>
                <w:szCs w:val="26"/>
              </w:rPr>
            </w:pPr>
          </w:p>
        </w:tc>
      </w:tr>
      <w:tr w:rsidR="001A4BDB" w:rsidRPr="00017FC5" w:rsidTr="00647828">
        <w:tblPrEx>
          <w:tblCellMar>
            <w:top w:w="0" w:type="dxa"/>
            <w:left w:w="0" w:type="dxa"/>
            <w:bottom w:w="0" w:type="dxa"/>
            <w:right w:w="0" w:type="dxa"/>
          </w:tblCellMar>
        </w:tblPrEx>
        <w:tc>
          <w:tcPr>
            <w:tcW w:w="315" w:type="pct"/>
            <w:vAlign w:val="center"/>
          </w:tcPr>
          <w:p w:rsidR="001A4BDB" w:rsidRPr="00017FC5" w:rsidRDefault="001A4BDB" w:rsidP="00647828">
            <w:pPr>
              <w:autoSpaceDE w:val="0"/>
              <w:autoSpaceDN w:val="0"/>
              <w:adjustRightInd w:val="0"/>
              <w:spacing w:before="120"/>
              <w:jc w:val="center"/>
              <w:rPr>
                <w:sz w:val="26"/>
                <w:szCs w:val="26"/>
              </w:rPr>
            </w:pPr>
            <w:r w:rsidRPr="00017FC5">
              <w:rPr>
                <w:b/>
                <w:bCs/>
                <w:sz w:val="26"/>
                <w:szCs w:val="26"/>
              </w:rPr>
              <w:t>1</w:t>
            </w:r>
          </w:p>
        </w:tc>
        <w:tc>
          <w:tcPr>
            <w:tcW w:w="1740" w:type="pct"/>
            <w:vAlign w:val="center"/>
          </w:tcPr>
          <w:p w:rsidR="001A4BDB" w:rsidRPr="00017FC5" w:rsidRDefault="001A4BDB" w:rsidP="00647828">
            <w:pPr>
              <w:autoSpaceDE w:val="0"/>
              <w:autoSpaceDN w:val="0"/>
              <w:adjustRightInd w:val="0"/>
              <w:spacing w:before="120"/>
              <w:rPr>
                <w:sz w:val="26"/>
                <w:szCs w:val="26"/>
              </w:rPr>
            </w:pPr>
            <w:r w:rsidRPr="00017FC5">
              <w:rPr>
                <w:b/>
                <w:bCs/>
                <w:sz w:val="26"/>
                <w:szCs w:val="26"/>
              </w:rPr>
              <w:t>Năm thứ hai</w:t>
            </w:r>
          </w:p>
        </w:tc>
        <w:tc>
          <w:tcPr>
            <w:tcW w:w="368" w:type="pct"/>
            <w:vAlign w:val="center"/>
          </w:tcPr>
          <w:p w:rsidR="001A4BDB" w:rsidRPr="00017FC5" w:rsidRDefault="001A4BDB" w:rsidP="00647828">
            <w:pPr>
              <w:autoSpaceDE w:val="0"/>
              <w:autoSpaceDN w:val="0"/>
              <w:adjustRightInd w:val="0"/>
              <w:spacing w:before="120"/>
              <w:jc w:val="center"/>
              <w:rPr>
                <w:sz w:val="26"/>
                <w:szCs w:val="26"/>
              </w:rPr>
            </w:pPr>
          </w:p>
        </w:tc>
        <w:tc>
          <w:tcPr>
            <w:tcW w:w="427" w:type="pct"/>
            <w:vAlign w:val="center"/>
          </w:tcPr>
          <w:p w:rsidR="001A4BDB" w:rsidRPr="00017FC5" w:rsidRDefault="001A4BDB" w:rsidP="00647828">
            <w:pPr>
              <w:autoSpaceDE w:val="0"/>
              <w:autoSpaceDN w:val="0"/>
              <w:adjustRightInd w:val="0"/>
              <w:spacing w:before="120"/>
              <w:jc w:val="center"/>
              <w:rPr>
                <w:sz w:val="26"/>
                <w:szCs w:val="26"/>
              </w:rPr>
            </w:pPr>
          </w:p>
        </w:tc>
        <w:tc>
          <w:tcPr>
            <w:tcW w:w="468" w:type="pct"/>
            <w:vAlign w:val="center"/>
          </w:tcPr>
          <w:p w:rsidR="001A4BDB" w:rsidRPr="00017FC5" w:rsidRDefault="001A4BDB" w:rsidP="00647828">
            <w:pPr>
              <w:autoSpaceDE w:val="0"/>
              <w:autoSpaceDN w:val="0"/>
              <w:adjustRightInd w:val="0"/>
              <w:spacing w:before="120"/>
              <w:jc w:val="center"/>
              <w:rPr>
                <w:sz w:val="26"/>
                <w:szCs w:val="26"/>
              </w:rPr>
            </w:pPr>
          </w:p>
        </w:tc>
        <w:tc>
          <w:tcPr>
            <w:tcW w:w="402" w:type="pct"/>
            <w:vAlign w:val="center"/>
          </w:tcPr>
          <w:p w:rsidR="001A4BDB" w:rsidRPr="00017FC5" w:rsidRDefault="001A4BDB" w:rsidP="00647828">
            <w:pPr>
              <w:autoSpaceDE w:val="0"/>
              <w:autoSpaceDN w:val="0"/>
              <w:adjustRightInd w:val="0"/>
              <w:spacing w:before="120"/>
              <w:jc w:val="center"/>
              <w:rPr>
                <w:sz w:val="26"/>
                <w:szCs w:val="26"/>
              </w:rPr>
            </w:pPr>
          </w:p>
        </w:tc>
        <w:tc>
          <w:tcPr>
            <w:tcW w:w="494" w:type="pct"/>
            <w:vAlign w:val="center"/>
          </w:tcPr>
          <w:p w:rsidR="001A4BDB" w:rsidRPr="00017FC5" w:rsidRDefault="001A4BDB" w:rsidP="00647828">
            <w:pPr>
              <w:autoSpaceDE w:val="0"/>
              <w:autoSpaceDN w:val="0"/>
              <w:adjustRightInd w:val="0"/>
              <w:spacing w:before="120"/>
              <w:jc w:val="center"/>
              <w:rPr>
                <w:sz w:val="26"/>
                <w:szCs w:val="26"/>
              </w:rPr>
            </w:pPr>
          </w:p>
        </w:tc>
        <w:tc>
          <w:tcPr>
            <w:tcW w:w="787" w:type="pct"/>
            <w:vAlign w:val="center"/>
          </w:tcPr>
          <w:p w:rsidR="001A4BDB" w:rsidRPr="00017FC5" w:rsidRDefault="001A4BDB" w:rsidP="00647828">
            <w:pPr>
              <w:autoSpaceDE w:val="0"/>
              <w:autoSpaceDN w:val="0"/>
              <w:adjustRightInd w:val="0"/>
              <w:spacing w:before="120"/>
              <w:jc w:val="center"/>
              <w:rPr>
                <w:sz w:val="26"/>
                <w:szCs w:val="26"/>
              </w:rPr>
            </w:pPr>
          </w:p>
        </w:tc>
      </w:tr>
      <w:tr w:rsidR="001A4BDB" w:rsidRPr="00017FC5" w:rsidTr="00647828">
        <w:tblPrEx>
          <w:tblCellMar>
            <w:top w:w="0" w:type="dxa"/>
            <w:left w:w="0" w:type="dxa"/>
            <w:bottom w:w="0" w:type="dxa"/>
            <w:right w:w="0" w:type="dxa"/>
          </w:tblCellMar>
        </w:tblPrEx>
        <w:tc>
          <w:tcPr>
            <w:tcW w:w="315" w:type="pct"/>
            <w:vAlign w:val="center"/>
          </w:tcPr>
          <w:p w:rsidR="001A4BDB" w:rsidRPr="00017FC5" w:rsidRDefault="001A4BDB" w:rsidP="00647828">
            <w:pPr>
              <w:autoSpaceDE w:val="0"/>
              <w:autoSpaceDN w:val="0"/>
              <w:adjustRightInd w:val="0"/>
              <w:spacing w:before="120"/>
              <w:jc w:val="center"/>
              <w:rPr>
                <w:sz w:val="26"/>
                <w:szCs w:val="26"/>
              </w:rPr>
            </w:pPr>
          </w:p>
        </w:tc>
        <w:tc>
          <w:tcPr>
            <w:tcW w:w="1740" w:type="pct"/>
            <w:vAlign w:val="center"/>
          </w:tcPr>
          <w:p w:rsidR="001A4BDB" w:rsidRPr="00017FC5" w:rsidRDefault="001A4BDB" w:rsidP="00647828">
            <w:pPr>
              <w:autoSpaceDE w:val="0"/>
              <w:autoSpaceDN w:val="0"/>
              <w:adjustRightInd w:val="0"/>
              <w:spacing w:before="120"/>
              <w:rPr>
                <w:sz w:val="26"/>
                <w:szCs w:val="26"/>
              </w:rPr>
            </w:pPr>
            <w:r w:rsidRPr="00017FC5">
              <w:rPr>
                <w:sz w:val="26"/>
                <w:szCs w:val="26"/>
              </w:rPr>
              <w:t>Công chăm sóc, bảo vệ</w:t>
            </w:r>
          </w:p>
        </w:tc>
        <w:tc>
          <w:tcPr>
            <w:tcW w:w="368" w:type="pct"/>
            <w:vAlign w:val="center"/>
          </w:tcPr>
          <w:p w:rsidR="001A4BDB" w:rsidRPr="00017FC5" w:rsidRDefault="001A4BDB" w:rsidP="00647828">
            <w:pPr>
              <w:autoSpaceDE w:val="0"/>
              <w:autoSpaceDN w:val="0"/>
              <w:adjustRightInd w:val="0"/>
              <w:spacing w:before="120"/>
              <w:jc w:val="center"/>
              <w:rPr>
                <w:sz w:val="26"/>
                <w:szCs w:val="26"/>
              </w:rPr>
            </w:pPr>
          </w:p>
        </w:tc>
        <w:tc>
          <w:tcPr>
            <w:tcW w:w="427" w:type="pct"/>
            <w:vAlign w:val="center"/>
          </w:tcPr>
          <w:p w:rsidR="001A4BDB" w:rsidRPr="00017FC5" w:rsidRDefault="001A4BDB" w:rsidP="00647828">
            <w:pPr>
              <w:autoSpaceDE w:val="0"/>
              <w:autoSpaceDN w:val="0"/>
              <w:adjustRightInd w:val="0"/>
              <w:spacing w:before="120"/>
              <w:jc w:val="center"/>
              <w:rPr>
                <w:sz w:val="26"/>
                <w:szCs w:val="26"/>
              </w:rPr>
            </w:pPr>
          </w:p>
        </w:tc>
        <w:tc>
          <w:tcPr>
            <w:tcW w:w="468" w:type="pct"/>
            <w:vAlign w:val="center"/>
          </w:tcPr>
          <w:p w:rsidR="001A4BDB" w:rsidRPr="00017FC5" w:rsidRDefault="001A4BDB" w:rsidP="00647828">
            <w:pPr>
              <w:autoSpaceDE w:val="0"/>
              <w:autoSpaceDN w:val="0"/>
              <w:adjustRightInd w:val="0"/>
              <w:spacing w:before="120"/>
              <w:jc w:val="center"/>
              <w:rPr>
                <w:sz w:val="26"/>
                <w:szCs w:val="26"/>
              </w:rPr>
            </w:pPr>
          </w:p>
        </w:tc>
        <w:tc>
          <w:tcPr>
            <w:tcW w:w="402" w:type="pct"/>
            <w:vAlign w:val="center"/>
          </w:tcPr>
          <w:p w:rsidR="001A4BDB" w:rsidRPr="00017FC5" w:rsidRDefault="001A4BDB" w:rsidP="00647828">
            <w:pPr>
              <w:autoSpaceDE w:val="0"/>
              <w:autoSpaceDN w:val="0"/>
              <w:adjustRightInd w:val="0"/>
              <w:spacing w:before="120"/>
              <w:jc w:val="center"/>
              <w:rPr>
                <w:sz w:val="26"/>
                <w:szCs w:val="26"/>
              </w:rPr>
            </w:pPr>
          </w:p>
        </w:tc>
        <w:tc>
          <w:tcPr>
            <w:tcW w:w="494" w:type="pct"/>
            <w:vAlign w:val="center"/>
          </w:tcPr>
          <w:p w:rsidR="001A4BDB" w:rsidRPr="00017FC5" w:rsidRDefault="001A4BDB" w:rsidP="00647828">
            <w:pPr>
              <w:autoSpaceDE w:val="0"/>
              <w:autoSpaceDN w:val="0"/>
              <w:adjustRightInd w:val="0"/>
              <w:spacing w:before="120"/>
              <w:jc w:val="center"/>
              <w:rPr>
                <w:sz w:val="26"/>
                <w:szCs w:val="26"/>
              </w:rPr>
            </w:pPr>
          </w:p>
        </w:tc>
        <w:tc>
          <w:tcPr>
            <w:tcW w:w="787" w:type="pct"/>
            <w:vAlign w:val="center"/>
          </w:tcPr>
          <w:p w:rsidR="001A4BDB" w:rsidRPr="00017FC5" w:rsidRDefault="001A4BDB" w:rsidP="00647828">
            <w:pPr>
              <w:autoSpaceDE w:val="0"/>
              <w:autoSpaceDN w:val="0"/>
              <w:adjustRightInd w:val="0"/>
              <w:spacing w:before="120"/>
              <w:jc w:val="center"/>
              <w:rPr>
                <w:sz w:val="26"/>
                <w:szCs w:val="26"/>
              </w:rPr>
            </w:pPr>
          </w:p>
        </w:tc>
      </w:tr>
      <w:tr w:rsidR="001A4BDB" w:rsidRPr="00017FC5" w:rsidTr="00647828">
        <w:tblPrEx>
          <w:tblCellMar>
            <w:top w:w="0" w:type="dxa"/>
            <w:left w:w="0" w:type="dxa"/>
            <w:bottom w:w="0" w:type="dxa"/>
            <w:right w:w="0" w:type="dxa"/>
          </w:tblCellMar>
        </w:tblPrEx>
        <w:tc>
          <w:tcPr>
            <w:tcW w:w="315" w:type="pct"/>
            <w:vAlign w:val="center"/>
          </w:tcPr>
          <w:p w:rsidR="001A4BDB" w:rsidRPr="00017FC5" w:rsidRDefault="001A4BDB" w:rsidP="00647828">
            <w:pPr>
              <w:autoSpaceDE w:val="0"/>
              <w:autoSpaceDN w:val="0"/>
              <w:adjustRightInd w:val="0"/>
              <w:spacing w:before="120"/>
              <w:jc w:val="center"/>
              <w:rPr>
                <w:sz w:val="26"/>
                <w:szCs w:val="26"/>
              </w:rPr>
            </w:pPr>
          </w:p>
        </w:tc>
        <w:tc>
          <w:tcPr>
            <w:tcW w:w="1740" w:type="pct"/>
            <w:vAlign w:val="center"/>
          </w:tcPr>
          <w:p w:rsidR="001A4BDB" w:rsidRPr="00017FC5" w:rsidRDefault="001A4BDB" w:rsidP="00647828">
            <w:pPr>
              <w:autoSpaceDE w:val="0"/>
              <w:autoSpaceDN w:val="0"/>
              <w:adjustRightInd w:val="0"/>
              <w:spacing w:before="120"/>
              <w:rPr>
                <w:sz w:val="26"/>
                <w:szCs w:val="26"/>
              </w:rPr>
            </w:pPr>
            <w:r w:rsidRPr="00017FC5">
              <w:rPr>
                <w:sz w:val="26"/>
                <w:szCs w:val="26"/>
              </w:rPr>
              <w:t>Vật tư</w:t>
            </w:r>
          </w:p>
        </w:tc>
        <w:tc>
          <w:tcPr>
            <w:tcW w:w="368" w:type="pct"/>
            <w:vAlign w:val="center"/>
          </w:tcPr>
          <w:p w:rsidR="001A4BDB" w:rsidRPr="00017FC5" w:rsidRDefault="001A4BDB" w:rsidP="00647828">
            <w:pPr>
              <w:autoSpaceDE w:val="0"/>
              <w:autoSpaceDN w:val="0"/>
              <w:adjustRightInd w:val="0"/>
              <w:spacing w:before="120"/>
              <w:jc w:val="center"/>
              <w:rPr>
                <w:sz w:val="26"/>
                <w:szCs w:val="26"/>
              </w:rPr>
            </w:pPr>
          </w:p>
        </w:tc>
        <w:tc>
          <w:tcPr>
            <w:tcW w:w="427" w:type="pct"/>
            <w:vAlign w:val="center"/>
          </w:tcPr>
          <w:p w:rsidR="001A4BDB" w:rsidRPr="00017FC5" w:rsidRDefault="001A4BDB" w:rsidP="00647828">
            <w:pPr>
              <w:autoSpaceDE w:val="0"/>
              <w:autoSpaceDN w:val="0"/>
              <w:adjustRightInd w:val="0"/>
              <w:spacing w:before="120"/>
              <w:jc w:val="center"/>
              <w:rPr>
                <w:sz w:val="26"/>
                <w:szCs w:val="26"/>
              </w:rPr>
            </w:pPr>
          </w:p>
        </w:tc>
        <w:tc>
          <w:tcPr>
            <w:tcW w:w="468" w:type="pct"/>
            <w:vAlign w:val="center"/>
          </w:tcPr>
          <w:p w:rsidR="001A4BDB" w:rsidRPr="00017FC5" w:rsidRDefault="001A4BDB" w:rsidP="00647828">
            <w:pPr>
              <w:autoSpaceDE w:val="0"/>
              <w:autoSpaceDN w:val="0"/>
              <w:adjustRightInd w:val="0"/>
              <w:spacing w:before="120"/>
              <w:jc w:val="center"/>
              <w:rPr>
                <w:sz w:val="26"/>
                <w:szCs w:val="26"/>
              </w:rPr>
            </w:pPr>
          </w:p>
        </w:tc>
        <w:tc>
          <w:tcPr>
            <w:tcW w:w="402" w:type="pct"/>
            <w:vAlign w:val="center"/>
          </w:tcPr>
          <w:p w:rsidR="001A4BDB" w:rsidRPr="00017FC5" w:rsidRDefault="001A4BDB" w:rsidP="00647828">
            <w:pPr>
              <w:autoSpaceDE w:val="0"/>
              <w:autoSpaceDN w:val="0"/>
              <w:adjustRightInd w:val="0"/>
              <w:spacing w:before="120"/>
              <w:jc w:val="center"/>
              <w:rPr>
                <w:sz w:val="26"/>
                <w:szCs w:val="26"/>
              </w:rPr>
            </w:pPr>
          </w:p>
        </w:tc>
        <w:tc>
          <w:tcPr>
            <w:tcW w:w="494" w:type="pct"/>
            <w:vAlign w:val="center"/>
          </w:tcPr>
          <w:p w:rsidR="001A4BDB" w:rsidRPr="00017FC5" w:rsidRDefault="001A4BDB" w:rsidP="00647828">
            <w:pPr>
              <w:autoSpaceDE w:val="0"/>
              <w:autoSpaceDN w:val="0"/>
              <w:adjustRightInd w:val="0"/>
              <w:spacing w:before="120"/>
              <w:jc w:val="center"/>
              <w:rPr>
                <w:sz w:val="26"/>
                <w:szCs w:val="26"/>
              </w:rPr>
            </w:pPr>
          </w:p>
        </w:tc>
        <w:tc>
          <w:tcPr>
            <w:tcW w:w="787" w:type="pct"/>
            <w:vAlign w:val="center"/>
          </w:tcPr>
          <w:p w:rsidR="001A4BDB" w:rsidRPr="00017FC5" w:rsidRDefault="001A4BDB" w:rsidP="00647828">
            <w:pPr>
              <w:autoSpaceDE w:val="0"/>
              <w:autoSpaceDN w:val="0"/>
              <w:adjustRightInd w:val="0"/>
              <w:spacing w:before="120"/>
              <w:jc w:val="center"/>
              <w:rPr>
                <w:sz w:val="26"/>
                <w:szCs w:val="26"/>
              </w:rPr>
            </w:pPr>
          </w:p>
        </w:tc>
      </w:tr>
      <w:tr w:rsidR="001A4BDB" w:rsidRPr="00017FC5" w:rsidTr="00647828">
        <w:tblPrEx>
          <w:tblCellMar>
            <w:top w:w="0" w:type="dxa"/>
            <w:left w:w="0" w:type="dxa"/>
            <w:bottom w:w="0" w:type="dxa"/>
            <w:right w:w="0" w:type="dxa"/>
          </w:tblCellMar>
        </w:tblPrEx>
        <w:tc>
          <w:tcPr>
            <w:tcW w:w="315" w:type="pct"/>
            <w:vAlign w:val="center"/>
          </w:tcPr>
          <w:p w:rsidR="001A4BDB" w:rsidRPr="00017FC5" w:rsidRDefault="001A4BDB" w:rsidP="00647828">
            <w:pPr>
              <w:autoSpaceDE w:val="0"/>
              <w:autoSpaceDN w:val="0"/>
              <w:adjustRightInd w:val="0"/>
              <w:spacing w:before="120"/>
              <w:jc w:val="center"/>
              <w:rPr>
                <w:sz w:val="26"/>
                <w:szCs w:val="26"/>
              </w:rPr>
            </w:pPr>
          </w:p>
        </w:tc>
        <w:tc>
          <w:tcPr>
            <w:tcW w:w="1740" w:type="pct"/>
            <w:vAlign w:val="center"/>
          </w:tcPr>
          <w:p w:rsidR="001A4BDB" w:rsidRPr="00017FC5" w:rsidRDefault="001A4BDB" w:rsidP="00647828">
            <w:pPr>
              <w:autoSpaceDE w:val="0"/>
              <w:autoSpaceDN w:val="0"/>
              <w:adjustRightInd w:val="0"/>
              <w:spacing w:before="120"/>
              <w:rPr>
                <w:sz w:val="26"/>
                <w:szCs w:val="26"/>
              </w:rPr>
            </w:pPr>
            <w:r w:rsidRPr="00017FC5">
              <w:rPr>
                <w:sz w:val="26"/>
                <w:szCs w:val="26"/>
              </w:rPr>
              <w:t>…………</w:t>
            </w:r>
          </w:p>
        </w:tc>
        <w:tc>
          <w:tcPr>
            <w:tcW w:w="368" w:type="pct"/>
            <w:vAlign w:val="center"/>
          </w:tcPr>
          <w:p w:rsidR="001A4BDB" w:rsidRPr="00017FC5" w:rsidRDefault="001A4BDB" w:rsidP="00647828">
            <w:pPr>
              <w:autoSpaceDE w:val="0"/>
              <w:autoSpaceDN w:val="0"/>
              <w:adjustRightInd w:val="0"/>
              <w:spacing w:before="120"/>
              <w:jc w:val="center"/>
              <w:rPr>
                <w:sz w:val="26"/>
                <w:szCs w:val="26"/>
              </w:rPr>
            </w:pPr>
          </w:p>
        </w:tc>
        <w:tc>
          <w:tcPr>
            <w:tcW w:w="427" w:type="pct"/>
            <w:vAlign w:val="center"/>
          </w:tcPr>
          <w:p w:rsidR="001A4BDB" w:rsidRPr="00017FC5" w:rsidRDefault="001A4BDB" w:rsidP="00647828">
            <w:pPr>
              <w:autoSpaceDE w:val="0"/>
              <w:autoSpaceDN w:val="0"/>
              <w:adjustRightInd w:val="0"/>
              <w:spacing w:before="120"/>
              <w:jc w:val="center"/>
              <w:rPr>
                <w:sz w:val="26"/>
                <w:szCs w:val="26"/>
              </w:rPr>
            </w:pPr>
          </w:p>
        </w:tc>
        <w:tc>
          <w:tcPr>
            <w:tcW w:w="468" w:type="pct"/>
            <w:vAlign w:val="center"/>
          </w:tcPr>
          <w:p w:rsidR="001A4BDB" w:rsidRPr="00017FC5" w:rsidRDefault="001A4BDB" w:rsidP="00647828">
            <w:pPr>
              <w:autoSpaceDE w:val="0"/>
              <w:autoSpaceDN w:val="0"/>
              <w:adjustRightInd w:val="0"/>
              <w:spacing w:before="120"/>
              <w:jc w:val="center"/>
              <w:rPr>
                <w:sz w:val="26"/>
                <w:szCs w:val="26"/>
              </w:rPr>
            </w:pPr>
          </w:p>
        </w:tc>
        <w:tc>
          <w:tcPr>
            <w:tcW w:w="402" w:type="pct"/>
            <w:vAlign w:val="center"/>
          </w:tcPr>
          <w:p w:rsidR="001A4BDB" w:rsidRPr="00017FC5" w:rsidRDefault="001A4BDB" w:rsidP="00647828">
            <w:pPr>
              <w:autoSpaceDE w:val="0"/>
              <w:autoSpaceDN w:val="0"/>
              <w:adjustRightInd w:val="0"/>
              <w:spacing w:before="120"/>
              <w:jc w:val="center"/>
              <w:rPr>
                <w:sz w:val="26"/>
                <w:szCs w:val="26"/>
              </w:rPr>
            </w:pPr>
          </w:p>
        </w:tc>
        <w:tc>
          <w:tcPr>
            <w:tcW w:w="494" w:type="pct"/>
            <w:vAlign w:val="center"/>
          </w:tcPr>
          <w:p w:rsidR="001A4BDB" w:rsidRPr="00017FC5" w:rsidRDefault="001A4BDB" w:rsidP="00647828">
            <w:pPr>
              <w:autoSpaceDE w:val="0"/>
              <w:autoSpaceDN w:val="0"/>
              <w:adjustRightInd w:val="0"/>
              <w:spacing w:before="120"/>
              <w:jc w:val="center"/>
              <w:rPr>
                <w:sz w:val="26"/>
                <w:szCs w:val="26"/>
              </w:rPr>
            </w:pPr>
          </w:p>
        </w:tc>
        <w:tc>
          <w:tcPr>
            <w:tcW w:w="787" w:type="pct"/>
            <w:vAlign w:val="center"/>
          </w:tcPr>
          <w:p w:rsidR="001A4BDB" w:rsidRPr="00017FC5" w:rsidRDefault="001A4BDB" w:rsidP="00647828">
            <w:pPr>
              <w:autoSpaceDE w:val="0"/>
              <w:autoSpaceDN w:val="0"/>
              <w:adjustRightInd w:val="0"/>
              <w:spacing w:before="120"/>
              <w:jc w:val="center"/>
              <w:rPr>
                <w:sz w:val="26"/>
                <w:szCs w:val="26"/>
              </w:rPr>
            </w:pPr>
          </w:p>
        </w:tc>
      </w:tr>
      <w:tr w:rsidR="001A4BDB" w:rsidRPr="00017FC5" w:rsidTr="00647828">
        <w:tblPrEx>
          <w:tblCellMar>
            <w:top w:w="0" w:type="dxa"/>
            <w:left w:w="0" w:type="dxa"/>
            <w:bottom w:w="0" w:type="dxa"/>
            <w:right w:w="0" w:type="dxa"/>
          </w:tblCellMar>
        </w:tblPrEx>
        <w:tc>
          <w:tcPr>
            <w:tcW w:w="315" w:type="pct"/>
            <w:vAlign w:val="center"/>
          </w:tcPr>
          <w:p w:rsidR="001A4BDB" w:rsidRPr="00017FC5" w:rsidRDefault="001A4BDB" w:rsidP="00647828">
            <w:pPr>
              <w:autoSpaceDE w:val="0"/>
              <w:autoSpaceDN w:val="0"/>
              <w:adjustRightInd w:val="0"/>
              <w:spacing w:before="120"/>
              <w:jc w:val="center"/>
              <w:rPr>
                <w:sz w:val="26"/>
                <w:szCs w:val="26"/>
              </w:rPr>
            </w:pPr>
            <w:r w:rsidRPr="00017FC5">
              <w:rPr>
                <w:b/>
                <w:bCs/>
                <w:sz w:val="26"/>
                <w:szCs w:val="26"/>
              </w:rPr>
              <w:t>3</w:t>
            </w:r>
          </w:p>
        </w:tc>
        <w:tc>
          <w:tcPr>
            <w:tcW w:w="1740" w:type="pct"/>
            <w:vAlign w:val="center"/>
          </w:tcPr>
          <w:p w:rsidR="001A4BDB" w:rsidRPr="00017FC5" w:rsidRDefault="001A4BDB" w:rsidP="00647828">
            <w:pPr>
              <w:autoSpaceDE w:val="0"/>
              <w:autoSpaceDN w:val="0"/>
              <w:adjustRightInd w:val="0"/>
              <w:spacing w:before="120"/>
              <w:rPr>
                <w:sz w:val="26"/>
                <w:szCs w:val="26"/>
              </w:rPr>
            </w:pPr>
            <w:r w:rsidRPr="00017FC5">
              <w:rPr>
                <w:b/>
                <w:bCs/>
                <w:sz w:val="26"/>
                <w:szCs w:val="26"/>
              </w:rPr>
              <w:t>Năm thứ …</w:t>
            </w:r>
          </w:p>
        </w:tc>
        <w:tc>
          <w:tcPr>
            <w:tcW w:w="368" w:type="pct"/>
            <w:vAlign w:val="center"/>
          </w:tcPr>
          <w:p w:rsidR="001A4BDB" w:rsidRPr="00017FC5" w:rsidRDefault="001A4BDB" w:rsidP="00647828">
            <w:pPr>
              <w:autoSpaceDE w:val="0"/>
              <w:autoSpaceDN w:val="0"/>
              <w:adjustRightInd w:val="0"/>
              <w:spacing w:before="120"/>
              <w:jc w:val="center"/>
              <w:rPr>
                <w:sz w:val="26"/>
                <w:szCs w:val="26"/>
              </w:rPr>
            </w:pPr>
          </w:p>
        </w:tc>
        <w:tc>
          <w:tcPr>
            <w:tcW w:w="427" w:type="pct"/>
            <w:vAlign w:val="center"/>
          </w:tcPr>
          <w:p w:rsidR="001A4BDB" w:rsidRPr="00017FC5" w:rsidRDefault="001A4BDB" w:rsidP="00647828">
            <w:pPr>
              <w:autoSpaceDE w:val="0"/>
              <w:autoSpaceDN w:val="0"/>
              <w:adjustRightInd w:val="0"/>
              <w:spacing w:before="120"/>
              <w:jc w:val="center"/>
              <w:rPr>
                <w:sz w:val="26"/>
                <w:szCs w:val="26"/>
              </w:rPr>
            </w:pPr>
          </w:p>
        </w:tc>
        <w:tc>
          <w:tcPr>
            <w:tcW w:w="468" w:type="pct"/>
            <w:vAlign w:val="center"/>
          </w:tcPr>
          <w:p w:rsidR="001A4BDB" w:rsidRPr="00017FC5" w:rsidRDefault="001A4BDB" w:rsidP="00647828">
            <w:pPr>
              <w:autoSpaceDE w:val="0"/>
              <w:autoSpaceDN w:val="0"/>
              <w:adjustRightInd w:val="0"/>
              <w:spacing w:before="120"/>
              <w:jc w:val="center"/>
              <w:rPr>
                <w:sz w:val="26"/>
                <w:szCs w:val="26"/>
              </w:rPr>
            </w:pPr>
          </w:p>
        </w:tc>
        <w:tc>
          <w:tcPr>
            <w:tcW w:w="402" w:type="pct"/>
            <w:vAlign w:val="center"/>
          </w:tcPr>
          <w:p w:rsidR="001A4BDB" w:rsidRPr="00017FC5" w:rsidRDefault="001A4BDB" w:rsidP="00647828">
            <w:pPr>
              <w:autoSpaceDE w:val="0"/>
              <w:autoSpaceDN w:val="0"/>
              <w:adjustRightInd w:val="0"/>
              <w:spacing w:before="120"/>
              <w:jc w:val="center"/>
              <w:rPr>
                <w:sz w:val="26"/>
                <w:szCs w:val="26"/>
              </w:rPr>
            </w:pPr>
          </w:p>
        </w:tc>
        <w:tc>
          <w:tcPr>
            <w:tcW w:w="494" w:type="pct"/>
            <w:vAlign w:val="center"/>
          </w:tcPr>
          <w:p w:rsidR="001A4BDB" w:rsidRPr="00017FC5" w:rsidRDefault="001A4BDB" w:rsidP="00647828">
            <w:pPr>
              <w:autoSpaceDE w:val="0"/>
              <w:autoSpaceDN w:val="0"/>
              <w:adjustRightInd w:val="0"/>
              <w:spacing w:before="120"/>
              <w:jc w:val="center"/>
              <w:rPr>
                <w:sz w:val="26"/>
                <w:szCs w:val="26"/>
              </w:rPr>
            </w:pPr>
          </w:p>
        </w:tc>
        <w:tc>
          <w:tcPr>
            <w:tcW w:w="787" w:type="pct"/>
            <w:vAlign w:val="center"/>
          </w:tcPr>
          <w:p w:rsidR="001A4BDB" w:rsidRPr="00017FC5" w:rsidRDefault="001A4BDB" w:rsidP="00647828">
            <w:pPr>
              <w:autoSpaceDE w:val="0"/>
              <w:autoSpaceDN w:val="0"/>
              <w:adjustRightInd w:val="0"/>
              <w:spacing w:before="120"/>
              <w:jc w:val="center"/>
              <w:rPr>
                <w:sz w:val="26"/>
                <w:szCs w:val="26"/>
              </w:rPr>
            </w:pPr>
          </w:p>
        </w:tc>
      </w:tr>
      <w:tr w:rsidR="001A4BDB" w:rsidRPr="00017FC5" w:rsidTr="00647828">
        <w:tblPrEx>
          <w:tblCellMar>
            <w:top w:w="0" w:type="dxa"/>
            <w:left w:w="0" w:type="dxa"/>
            <w:bottom w:w="0" w:type="dxa"/>
            <w:right w:w="0" w:type="dxa"/>
          </w:tblCellMar>
        </w:tblPrEx>
        <w:tc>
          <w:tcPr>
            <w:tcW w:w="315" w:type="pct"/>
            <w:vAlign w:val="center"/>
          </w:tcPr>
          <w:p w:rsidR="001A4BDB" w:rsidRPr="00017FC5" w:rsidRDefault="001A4BDB" w:rsidP="00647828">
            <w:pPr>
              <w:autoSpaceDE w:val="0"/>
              <w:autoSpaceDN w:val="0"/>
              <w:adjustRightInd w:val="0"/>
              <w:spacing w:before="120"/>
              <w:jc w:val="center"/>
              <w:rPr>
                <w:sz w:val="26"/>
                <w:szCs w:val="26"/>
              </w:rPr>
            </w:pPr>
          </w:p>
        </w:tc>
        <w:tc>
          <w:tcPr>
            <w:tcW w:w="1740" w:type="pct"/>
            <w:vAlign w:val="center"/>
          </w:tcPr>
          <w:p w:rsidR="001A4BDB" w:rsidRPr="00017FC5" w:rsidRDefault="001A4BDB" w:rsidP="00647828">
            <w:pPr>
              <w:autoSpaceDE w:val="0"/>
              <w:autoSpaceDN w:val="0"/>
              <w:adjustRightInd w:val="0"/>
              <w:spacing w:before="120"/>
              <w:rPr>
                <w:sz w:val="26"/>
                <w:szCs w:val="26"/>
              </w:rPr>
            </w:pPr>
            <w:r w:rsidRPr="00017FC5">
              <w:rPr>
                <w:sz w:val="26"/>
                <w:szCs w:val="26"/>
              </w:rPr>
              <w:t>Công chăm sóc, bảo vệ</w:t>
            </w:r>
          </w:p>
        </w:tc>
        <w:tc>
          <w:tcPr>
            <w:tcW w:w="368" w:type="pct"/>
            <w:vAlign w:val="center"/>
          </w:tcPr>
          <w:p w:rsidR="001A4BDB" w:rsidRPr="00017FC5" w:rsidRDefault="001A4BDB" w:rsidP="00647828">
            <w:pPr>
              <w:autoSpaceDE w:val="0"/>
              <w:autoSpaceDN w:val="0"/>
              <w:adjustRightInd w:val="0"/>
              <w:spacing w:before="120"/>
              <w:jc w:val="center"/>
              <w:rPr>
                <w:sz w:val="26"/>
                <w:szCs w:val="26"/>
              </w:rPr>
            </w:pPr>
          </w:p>
        </w:tc>
        <w:tc>
          <w:tcPr>
            <w:tcW w:w="427" w:type="pct"/>
            <w:vAlign w:val="center"/>
          </w:tcPr>
          <w:p w:rsidR="001A4BDB" w:rsidRPr="00017FC5" w:rsidRDefault="001A4BDB" w:rsidP="00647828">
            <w:pPr>
              <w:autoSpaceDE w:val="0"/>
              <w:autoSpaceDN w:val="0"/>
              <w:adjustRightInd w:val="0"/>
              <w:spacing w:before="120"/>
              <w:jc w:val="center"/>
              <w:rPr>
                <w:sz w:val="26"/>
                <w:szCs w:val="26"/>
              </w:rPr>
            </w:pPr>
          </w:p>
        </w:tc>
        <w:tc>
          <w:tcPr>
            <w:tcW w:w="468" w:type="pct"/>
            <w:vAlign w:val="center"/>
          </w:tcPr>
          <w:p w:rsidR="001A4BDB" w:rsidRPr="00017FC5" w:rsidRDefault="001A4BDB" w:rsidP="00647828">
            <w:pPr>
              <w:autoSpaceDE w:val="0"/>
              <w:autoSpaceDN w:val="0"/>
              <w:adjustRightInd w:val="0"/>
              <w:spacing w:before="120"/>
              <w:jc w:val="center"/>
              <w:rPr>
                <w:sz w:val="26"/>
                <w:szCs w:val="26"/>
              </w:rPr>
            </w:pPr>
          </w:p>
        </w:tc>
        <w:tc>
          <w:tcPr>
            <w:tcW w:w="402" w:type="pct"/>
            <w:vAlign w:val="center"/>
          </w:tcPr>
          <w:p w:rsidR="001A4BDB" w:rsidRPr="00017FC5" w:rsidRDefault="001A4BDB" w:rsidP="00647828">
            <w:pPr>
              <w:autoSpaceDE w:val="0"/>
              <w:autoSpaceDN w:val="0"/>
              <w:adjustRightInd w:val="0"/>
              <w:spacing w:before="120"/>
              <w:jc w:val="center"/>
              <w:rPr>
                <w:sz w:val="26"/>
                <w:szCs w:val="26"/>
              </w:rPr>
            </w:pPr>
          </w:p>
        </w:tc>
        <w:tc>
          <w:tcPr>
            <w:tcW w:w="494" w:type="pct"/>
            <w:vAlign w:val="center"/>
          </w:tcPr>
          <w:p w:rsidR="001A4BDB" w:rsidRPr="00017FC5" w:rsidRDefault="001A4BDB" w:rsidP="00647828">
            <w:pPr>
              <w:autoSpaceDE w:val="0"/>
              <w:autoSpaceDN w:val="0"/>
              <w:adjustRightInd w:val="0"/>
              <w:spacing w:before="120"/>
              <w:jc w:val="center"/>
              <w:rPr>
                <w:sz w:val="26"/>
                <w:szCs w:val="26"/>
              </w:rPr>
            </w:pPr>
          </w:p>
        </w:tc>
        <w:tc>
          <w:tcPr>
            <w:tcW w:w="787" w:type="pct"/>
            <w:vAlign w:val="center"/>
          </w:tcPr>
          <w:p w:rsidR="001A4BDB" w:rsidRPr="00017FC5" w:rsidRDefault="001A4BDB" w:rsidP="00647828">
            <w:pPr>
              <w:autoSpaceDE w:val="0"/>
              <w:autoSpaceDN w:val="0"/>
              <w:adjustRightInd w:val="0"/>
              <w:spacing w:before="120"/>
              <w:jc w:val="center"/>
              <w:rPr>
                <w:sz w:val="26"/>
                <w:szCs w:val="26"/>
              </w:rPr>
            </w:pPr>
          </w:p>
        </w:tc>
      </w:tr>
      <w:tr w:rsidR="001A4BDB" w:rsidRPr="00017FC5" w:rsidTr="00647828">
        <w:tblPrEx>
          <w:tblCellMar>
            <w:top w:w="0" w:type="dxa"/>
            <w:left w:w="0" w:type="dxa"/>
            <w:bottom w:w="0" w:type="dxa"/>
            <w:right w:w="0" w:type="dxa"/>
          </w:tblCellMar>
        </w:tblPrEx>
        <w:tc>
          <w:tcPr>
            <w:tcW w:w="315" w:type="pct"/>
            <w:vAlign w:val="center"/>
          </w:tcPr>
          <w:p w:rsidR="001A4BDB" w:rsidRPr="00017FC5" w:rsidRDefault="001A4BDB" w:rsidP="00647828">
            <w:pPr>
              <w:autoSpaceDE w:val="0"/>
              <w:autoSpaceDN w:val="0"/>
              <w:adjustRightInd w:val="0"/>
              <w:spacing w:before="120"/>
              <w:jc w:val="center"/>
              <w:rPr>
                <w:sz w:val="26"/>
                <w:szCs w:val="26"/>
              </w:rPr>
            </w:pPr>
          </w:p>
        </w:tc>
        <w:tc>
          <w:tcPr>
            <w:tcW w:w="1740" w:type="pct"/>
            <w:vAlign w:val="center"/>
          </w:tcPr>
          <w:p w:rsidR="001A4BDB" w:rsidRPr="00017FC5" w:rsidRDefault="001A4BDB" w:rsidP="00647828">
            <w:pPr>
              <w:autoSpaceDE w:val="0"/>
              <w:autoSpaceDN w:val="0"/>
              <w:adjustRightInd w:val="0"/>
              <w:spacing w:before="120"/>
              <w:rPr>
                <w:sz w:val="26"/>
                <w:szCs w:val="26"/>
              </w:rPr>
            </w:pPr>
            <w:r w:rsidRPr="00017FC5">
              <w:rPr>
                <w:sz w:val="26"/>
                <w:szCs w:val="26"/>
              </w:rPr>
              <w:t>Vật tư</w:t>
            </w:r>
          </w:p>
        </w:tc>
        <w:tc>
          <w:tcPr>
            <w:tcW w:w="368" w:type="pct"/>
            <w:vAlign w:val="center"/>
          </w:tcPr>
          <w:p w:rsidR="001A4BDB" w:rsidRPr="00017FC5" w:rsidRDefault="001A4BDB" w:rsidP="00647828">
            <w:pPr>
              <w:autoSpaceDE w:val="0"/>
              <w:autoSpaceDN w:val="0"/>
              <w:adjustRightInd w:val="0"/>
              <w:spacing w:before="120"/>
              <w:jc w:val="center"/>
              <w:rPr>
                <w:sz w:val="26"/>
                <w:szCs w:val="26"/>
              </w:rPr>
            </w:pPr>
          </w:p>
        </w:tc>
        <w:tc>
          <w:tcPr>
            <w:tcW w:w="427" w:type="pct"/>
            <w:vAlign w:val="center"/>
          </w:tcPr>
          <w:p w:rsidR="001A4BDB" w:rsidRPr="00017FC5" w:rsidRDefault="001A4BDB" w:rsidP="00647828">
            <w:pPr>
              <w:autoSpaceDE w:val="0"/>
              <w:autoSpaceDN w:val="0"/>
              <w:adjustRightInd w:val="0"/>
              <w:spacing w:before="120"/>
              <w:jc w:val="center"/>
              <w:rPr>
                <w:sz w:val="26"/>
                <w:szCs w:val="26"/>
              </w:rPr>
            </w:pPr>
          </w:p>
        </w:tc>
        <w:tc>
          <w:tcPr>
            <w:tcW w:w="468" w:type="pct"/>
            <w:vAlign w:val="center"/>
          </w:tcPr>
          <w:p w:rsidR="001A4BDB" w:rsidRPr="00017FC5" w:rsidRDefault="001A4BDB" w:rsidP="00647828">
            <w:pPr>
              <w:autoSpaceDE w:val="0"/>
              <w:autoSpaceDN w:val="0"/>
              <w:adjustRightInd w:val="0"/>
              <w:spacing w:before="120"/>
              <w:jc w:val="center"/>
              <w:rPr>
                <w:sz w:val="26"/>
                <w:szCs w:val="26"/>
              </w:rPr>
            </w:pPr>
          </w:p>
        </w:tc>
        <w:tc>
          <w:tcPr>
            <w:tcW w:w="402" w:type="pct"/>
            <w:vAlign w:val="center"/>
          </w:tcPr>
          <w:p w:rsidR="001A4BDB" w:rsidRPr="00017FC5" w:rsidRDefault="001A4BDB" w:rsidP="00647828">
            <w:pPr>
              <w:autoSpaceDE w:val="0"/>
              <w:autoSpaceDN w:val="0"/>
              <w:adjustRightInd w:val="0"/>
              <w:spacing w:before="120"/>
              <w:jc w:val="center"/>
              <w:rPr>
                <w:sz w:val="26"/>
                <w:szCs w:val="26"/>
              </w:rPr>
            </w:pPr>
          </w:p>
        </w:tc>
        <w:tc>
          <w:tcPr>
            <w:tcW w:w="494" w:type="pct"/>
            <w:vAlign w:val="center"/>
          </w:tcPr>
          <w:p w:rsidR="001A4BDB" w:rsidRPr="00017FC5" w:rsidRDefault="001A4BDB" w:rsidP="00647828">
            <w:pPr>
              <w:autoSpaceDE w:val="0"/>
              <w:autoSpaceDN w:val="0"/>
              <w:adjustRightInd w:val="0"/>
              <w:spacing w:before="120"/>
              <w:jc w:val="center"/>
              <w:rPr>
                <w:sz w:val="26"/>
                <w:szCs w:val="26"/>
              </w:rPr>
            </w:pPr>
          </w:p>
        </w:tc>
        <w:tc>
          <w:tcPr>
            <w:tcW w:w="787" w:type="pct"/>
            <w:vAlign w:val="center"/>
          </w:tcPr>
          <w:p w:rsidR="001A4BDB" w:rsidRPr="00017FC5" w:rsidRDefault="001A4BDB" w:rsidP="00647828">
            <w:pPr>
              <w:autoSpaceDE w:val="0"/>
              <w:autoSpaceDN w:val="0"/>
              <w:adjustRightInd w:val="0"/>
              <w:spacing w:before="120"/>
              <w:jc w:val="center"/>
              <w:rPr>
                <w:sz w:val="26"/>
                <w:szCs w:val="26"/>
              </w:rPr>
            </w:pPr>
          </w:p>
        </w:tc>
      </w:tr>
      <w:tr w:rsidR="001A4BDB" w:rsidRPr="00017FC5" w:rsidTr="00647828">
        <w:tblPrEx>
          <w:tblCellMar>
            <w:top w:w="0" w:type="dxa"/>
            <w:left w:w="0" w:type="dxa"/>
            <w:bottom w:w="0" w:type="dxa"/>
            <w:right w:w="0" w:type="dxa"/>
          </w:tblCellMar>
        </w:tblPrEx>
        <w:tc>
          <w:tcPr>
            <w:tcW w:w="315" w:type="pct"/>
            <w:vAlign w:val="center"/>
          </w:tcPr>
          <w:p w:rsidR="001A4BDB" w:rsidRPr="00017FC5" w:rsidRDefault="001A4BDB" w:rsidP="00647828">
            <w:pPr>
              <w:autoSpaceDE w:val="0"/>
              <w:autoSpaceDN w:val="0"/>
              <w:adjustRightInd w:val="0"/>
              <w:spacing w:before="120"/>
              <w:jc w:val="center"/>
              <w:rPr>
                <w:sz w:val="26"/>
                <w:szCs w:val="26"/>
              </w:rPr>
            </w:pPr>
          </w:p>
        </w:tc>
        <w:tc>
          <w:tcPr>
            <w:tcW w:w="1740" w:type="pct"/>
            <w:vAlign w:val="center"/>
          </w:tcPr>
          <w:p w:rsidR="001A4BDB" w:rsidRPr="00017FC5" w:rsidRDefault="001A4BDB" w:rsidP="00647828">
            <w:pPr>
              <w:autoSpaceDE w:val="0"/>
              <w:autoSpaceDN w:val="0"/>
              <w:adjustRightInd w:val="0"/>
              <w:spacing w:before="120"/>
              <w:rPr>
                <w:sz w:val="26"/>
                <w:szCs w:val="26"/>
              </w:rPr>
            </w:pPr>
            <w:r w:rsidRPr="00017FC5">
              <w:rPr>
                <w:sz w:val="26"/>
                <w:szCs w:val="26"/>
              </w:rPr>
              <w:t>…………</w:t>
            </w:r>
          </w:p>
        </w:tc>
        <w:tc>
          <w:tcPr>
            <w:tcW w:w="368" w:type="pct"/>
            <w:vAlign w:val="center"/>
          </w:tcPr>
          <w:p w:rsidR="001A4BDB" w:rsidRPr="00017FC5" w:rsidRDefault="001A4BDB" w:rsidP="00647828">
            <w:pPr>
              <w:autoSpaceDE w:val="0"/>
              <w:autoSpaceDN w:val="0"/>
              <w:adjustRightInd w:val="0"/>
              <w:spacing w:before="120"/>
              <w:jc w:val="center"/>
              <w:rPr>
                <w:sz w:val="26"/>
                <w:szCs w:val="26"/>
              </w:rPr>
            </w:pPr>
          </w:p>
        </w:tc>
        <w:tc>
          <w:tcPr>
            <w:tcW w:w="427" w:type="pct"/>
            <w:vAlign w:val="center"/>
          </w:tcPr>
          <w:p w:rsidR="001A4BDB" w:rsidRPr="00017FC5" w:rsidRDefault="001A4BDB" w:rsidP="00647828">
            <w:pPr>
              <w:autoSpaceDE w:val="0"/>
              <w:autoSpaceDN w:val="0"/>
              <w:adjustRightInd w:val="0"/>
              <w:spacing w:before="120"/>
              <w:jc w:val="center"/>
              <w:rPr>
                <w:sz w:val="26"/>
                <w:szCs w:val="26"/>
              </w:rPr>
            </w:pPr>
          </w:p>
        </w:tc>
        <w:tc>
          <w:tcPr>
            <w:tcW w:w="468" w:type="pct"/>
            <w:vAlign w:val="center"/>
          </w:tcPr>
          <w:p w:rsidR="001A4BDB" w:rsidRPr="00017FC5" w:rsidRDefault="001A4BDB" w:rsidP="00647828">
            <w:pPr>
              <w:autoSpaceDE w:val="0"/>
              <w:autoSpaceDN w:val="0"/>
              <w:adjustRightInd w:val="0"/>
              <w:spacing w:before="120"/>
              <w:jc w:val="center"/>
              <w:rPr>
                <w:sz w:val="26"/>
                <w:szCs w:val="26"/>
              </w:rPr>
            </w:pPr>
          </w:p>
        </w:tc>
        <w:tc>
          <w:tcPr>
            <w:tcW w:w="402" w:type="pct"/>
            <w:vAlign w:val="center"/>
          </w:tcPr>
          <w:p w:rsidR="001A4BDB" w:rsidRPr="00017FC5" w:rsidRDefault="001A4BDB" w:rsidP="00647828">
            <w:pPr>
              <w:autoSpaceDE w:val="0"/>
              <w:autoSpaceDN w:val="0"/>
              <w:adjustRightInd w:val="0"/>
              <w:spacing w:before="120"/>
              <w:jc w:val="center"/>
              <w:rPr>
                <w:sz w:val="26"/>
                <w:szCs w:val="26"/>
              </w:rPr>
            </w:pPr>
          </w:p>
        </w:tc>
        <w:tc>
          <w:tcPr>
            <w:tcW w:w="494" w:type="pct"/>
            <w:vAlign w:val="center"/>
          </w:tcPr>
          <w:p w:rsidR="001A4BDB" w:rsidRPr="00017FC5" w:rsidRDefault="001A4BDB" w:rsidP="00647828">
            <w:pPr>
              <w:autoSpaceDE w:val="0"/>
              <w:autoSpaceDN w:val="0"/>
              <w:adjustRightInd w:val="0"/>
              <w:spacing w:before="120"/>
              <w:jc w:val="center"/>
              <w:rPr>
                <w:sz w:val="26"/>
                <w:szCs w:val="26"/>
              </w:rPr>
            </w:pPr>
          </w:p>
        </w:tc>
        <w:tc>
          <w:tcPr>
            <w:tcW w:w="787" w:type="pct"/>
            <w:vAlign w:val="center"/>
          </w:tcPr>
          <w:p w:rsidR="001A4BDB" w:rsidRPr="00017FC5" w:rsidRDefault="001A4BDB" w:rsidP="00647828">
            <w:pPr>
              <w:autoSpaceDE w:val="0"/>
              <w:autoSpaceDN w:val="0"/>
              <w:adjustRightInd w:val="0"/>
              <w:spacing w:before="120"/>
              <w:jc w:val="center"/>
              <w:rPr>
                <w:sz w:val="26"/>
                <w:szCs w:val="26"/>
              </w:rPr>
            </w:pPr>
          </w:p>
        </w:tc>
      </w:tr>
    </w:tbl>
    <w:p w:rsidR="001A4BDB" w:rsidRPr="00017FC5" w:rsidRDefault="001A4BDB" w:rsidP="001A4BDB">
      <w:pPr>
        <w:autoSpaceDE w:val="0"/>
        <w:autoSpaceDN w:val="0"/>
        <w:adjustRightInd w:val="0"/>
        <w:spacing w:before="120"/>
        <w:rPr>
          <w:sz w:val="26"/>
          <w:szCs w:val="26"/>
        </w:rPr>
      </w:pPr>
    </w:p>
    <w:p w:rsidR="001A4BDB" w:rsidRPr="00017FC5" w:rsidRDefault="001A4BDB" w:rsidP="001A4BDB">
      <w:pPr>
        <w:autoSpaceDE w:val="0"/>
        <w:autoSpaceDN w:val="0"/>
        <w:adjustRightInd w:val="0"/>
        <w:spacing w:before="120"/>
        <w:jc w:val="center"/>
        <w:rPr>
          <w:sz w:val="26"/>
          <w:szCs w:val="26"/>
        </w:rPr>
      </w:pPr>
      <w:r w:rsidRPr="00017FC5">
        <w:rPr>
          <w:b/>
          <w:bCs/>
          <w:sz w:val="26"/>
          <w:szCs w:val="26"/>
        </w:rPr>
        <w:lastRenderedPageBreak/>
        <w:t>Biểu 9: Tổng hợp khối lượng thực hiện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24"/>
        <w:gridCol w:w="2033"/>
        <w:gridCol w:w="1298"/>
        <w:gridCol w:w="1010"/>
        <w:gridCol w:w="1008"/>
        <w:gridCol w:w="1161"/>
        <w:gridCol w:w="1085"/>
        <w:gridCol w:w="931"/>
      </w:tblGrid>
      <w:tr w:rsidR="001A4BDB" w:rsidRPr="00017FC5" w:rsidTr="00647828">
        <w:tblPrEx>
          <w:tblCellMar>
            <w:top w:w="0" w:type="dxa"/>
            <w:left w:w="0" w:type="dxa"/>
            <w:bottom w:w="0" w:type="dxa"/>
            <w:right w:w="0" w:type="dxa"/>
          </w:tblCellMar>
        </w:tblPrEx>
        <w:tc>
          <w:tcPr>
            <w:tcW w:w="441" w:type="pct"/>
            <w:vMerge w:val="restart"/>
            <w:vAlign w:val="center"/>
          </w:tcPr>
          <w:p w:rsidR="001A4BDB" w:rsidRPr="00017FC5" w:rsidRDefault="001A4BDB" w:rsidP="00647828">
            <w:pPr>
              <w:autoSpaceDE w:val="0"/>
              <w:autoSpaceDN w:val="0"/>
              <w:adjustRightInd w:val="0"/>
              <w:spacing w:before="120"/>
              <w:jc w:val="center"/>
              <w:rPr>
                <w:sz w:val="26"/>
                <w:szCs w:val="26"/>
              </w:rPr>
            </w:pPr>
            <w:r w:rsidRPr="00017FC5">
              <w:rPr>
                <w:b/>
                <w:bCs/>
                <w:sz w:val="26"/>
                <w:szCs w:val="26"/>
              </w:rPr>
              <w:t>STT</w:t>
            </w:r>
          </w:p>
        </w:tc>
        <w:tc>
          <w:tcPr>
            <w:tcW w:w="1087" w:type="pct"/>
            <w:vMerge w:val="restart"/>
            <w:vAlign w:val="center"/>
          </w:tcPr>
          <w:p w:rsidR="001A4BDB" w:rsidRPr="00017FC5" w:rsidRDefault="001A4BDB" w:rsidP="00647828">
            <w:pPr>
              <w:autoSpaceDE w:val="0"/>
              <w:autoSpaceDN w:val="0"/>
              <w:adjustRightInd w:val="0"/>
              <w:spacing w:before="120"/>
              <w:jc w:val="center"/>
              <w:rPr>
                <w:sz w:val="26"/>
                <w:szCs w:val="26"/>
              </w:rPr>
            </w:pPr>
            <w:r w:rsidRPr="00017FC5">
              <w:rPr>
                <w:b/>
                <w:bCs/>
                <w:sz w:val="26"/>
                <w:szCs w:val="26"/>
              </w:rPr>
              <w:t>Hạng mục</w:t>
            </w:r>
          </w:p>
        </w:tc>
        <w:tc>
          <w:tcPr>
            <w:tcW w:w="694" w:type="pct"/>
            <w:vMerge w:val="restart"/>
            <w:vAlign w:val="center"/>
          </w:tcPr>
          <w:p w:rsidR="001A4BDB" w:rsidRPr="00017FC5" w:rsidRDefault="001A4BDB" w:rsidP="00647828">
            <w:pPr>
              <w:autoSpaceDE w:val="0"/>
              <w:autoSpaceDN w:val="0"/>
              <w:adjustRightInd w:val="0"/>
              <w:spacing w:before="120"/>
              <w:jc w:val="center"/>
              <w:rPr>
                <w:sz w:val="26"/>
                <w:szCs w:val="26"/>
              </w:rPr>
            </w:pPr>
            <w:r w:rsidRPr="00017FC5">
              <w:rPr>
                <w:b/>
                <w:bCs/>
                <w:sz w:val="26"/>
                <w:szCs w:val="26"/>
              </w:rPr>
              <w:t>ĐVT</w:t>
            </w:r>
            <w:r w:rsidRPr="00017FC5">
              <w:rPr>
                <w:sz w:val="26"/>
                <w:szCs w:val="26"/>
              </w:rPr>
              <w:t xml:space="preserve"> </w:t>
            </w:r>
            <w:r w:rsidRPr="00017FC5">
              <w:rPr>
                <w:b/>
                <w:bCs/>
                <w:sz w:val="26"/>
                <w:szCs w:val="26"/>
              </w:rPr>
              <w:t>(ha/lượt</w:t>
            </w:r>
            <w:r w:rsidRPr="00017FC5">
              <w:rPr>
                <w:sz w:val="26"/>
                <w:szCs w:val="26"/>
              </w:rPr>
              <w:t xml:space="preserve"> </w:t>
            </w:r>
            <w:r w:rsidRPr="00017FC5">
              <w:rPr>
                <w:b/>
                <w:bCs/>
                <w:sz w:val="26"/>
                <w:szCs w:val="26"/>
              </w:rPr>
              <w:t>ha)</w:t>
            </w:r>
          </w:p>
        </w:tc>
        <w:tc>
          <w:tcPr>
            <w:tcW w:w="540" w:type="pct"/>
            <w:vMerge w:val="restart"/>
            <w:vAlign w:val="center"/>
          </w:tcPr>
          <w:p w:rsidR="001A4BDB" w:rsidRPr="00017FC5" w:rsidRDefault="001A4BDB" w:rsidP="00647828">
            <w:pPr>
              <w:autoSpaceDE w:val="0"/>
              <w:autoSpaceDN w:val="0"/>
              <w:adjustRightInd w:val="0"/>
              <w:spacing w:before="120"/>
              <w:jc w:val="center"/>
              <w:rPr>
                <w:sz w:val="26"/>
                <w:szCs w:val="26"/>
              </w:rPr>
            </w:pPr>
            <w:r w:rsidRPr="00017FC5">
              <w:rPr>
                <w:b/>
                <w:bCs/>
                <w:sz w:val="26"/>
                <w:szCs w:val="26"/>
              </w:rPr>
              <w:t>Khối lượng</w:t>
            </w:r>
          </w:p>
        </w:tc>
        <w:tc>
          <w:tcPr>
            <w:tcW w:w="1740" w:type="pct"/>
            <w:gridSpan w:val="3"/>
            <w:vAlign w:val="center"/>
          </w:tcPr>
          <w:p w:rsidR="001A4BDB" w:rsidRPr="00017FC5" w:rsidRDefault="001A4BDB" w:rsidP="00647828">
            <w:pPr>
              <w:autoSpaceDE w:val="0"/>
              <w:autoSpaceDN w:val="0"/>
              <w:adjustRightInd w:val="0"/>
              <w:spacing w:before="120"/>
              <w:jc w:val="center"/>
              <w:rPr>
                <w:sz w:val="26"/>
                <w:szCs w:val="26"/>
              </w:rPr>
            </w:pPr>
            <w:r w:rsidRPr="00017FC5">
              <w:rPr>
                <w:b/>
                <w:bCs/>
                <w:sz w:val="26"/>
                <w:szCs w:val="26"/>
              </w:rPr>
              <w:t>Kế hoạch thực hiện</w:t>
            </w:r>
          </w:p>
        </w:tc>
        <w:tc>
          <w:tcPr>
            <w:tcW w:w="498" w:type="pct"/>
            <w:vAlign w:val="center"/>
          </w:tcPr>
          <w:p w:rsidR="001A4BDB" w:rsidRPr="00017FC5" w:rsidRDefault="001A4BDB" w:rsidP="00647828">
            <w:pPr>
              <w:autoSpaceDE w:val="0"/>
              <w:autoSpaceDN w:val="0"/>
              <w:adjustRightInd w:val="0"/>
              <w:spacing w:before="120"/>
              <w:jc w:val="center"/>
              <w:rPr>
                <w:sz w:val="26"/>
                <w:szCs w:val="26"/>
              </w:rPr>
            </w:pPr>
            <w:r w:rsidRPr="00017FC5">
              <w:rPr>
                <w:b/>
                <w:bCs/>
                <w:sz w:val="26"/>
                <w:szCs w:val="26"/>
              </w:rPr>
              <w:t>Ghi</w:t>
            </w:r>
            <w:r w:rsidRPr="00017FC5">
              <w:rPr>
                <w:sz w:val="26"/>
                <w:szCs w:val="26"/>
              </w:rPr>
              <w:t xml:space="preserve"> </w:t>
            </w:r>
            <w:r w:rsidRPr="00017FC5">
              <w:rPr>
                <w:b/>
                <w:bCs/>
                <w:sz w:val="26"/>
                <w:szCs w:val="26"/>
              </w:rPr>
              <w:t>chú</w:t>
            </w:r>
          </w:p>
        </w:tc>
      </w:tr>
      <w:tr w:rsidR="001A4BDB" w:rsidRPr="00017FC5" w:rsidTr="00647828">
        <w:tblPrEx>
          <w:tblCellMar>
            <w:top w:w="0" w:type="dxa"/>
            <w:left w:w="0" w:type="dxa"/>
            <w:bottom w:w="0" w:type="dxa"/>
            <w:right w:w="0" w:type="dxa"/>
          </w:tblCellMar>
        </w:tblPrEx>
        <w:tc>
          <w:tcPr>
            <w:tcW w:w="441" w:type="pct"/>
            <w:vMerge/>
            <w:vAlign w:val="center"/>
          </w:tcPr>
          <w:p w:rsidR="001A4BDB" w:rsidRPr="00017FC5" w:rsidRDefault="001A4BDB" w:rsidP="00647828">
            <w:pPr>
              <w:autoSpaceDE w:val="0"/>
              <w:autoSpaceDN w:val="0"/>
              <w:adjustRightInd w:val="0"/>
              <w:spacing w:before="120"/>
              <w:jc w:val="center"/>
              <w:rPr>
                <w:sz w:val="26"/>
                <w:szCs w:val="26"/>
              </w:rPr>
            </w:pPr>
          </w:p>
        </w:tc>
        <w:tc>
          <w:tcPr>
            <w:tcW w:w="1087" w:type="pct"/>
            <w:vMerge/>
            <w:vAlign w:val="center"/>
          </w:tcPr>
          <w:p w:rsidR="001A4BDB" w:rsidRPr="00017FC5" w:rsidRDefault="001A4BDB" w:rsidP="00647828">
            <w:pPr>
              <w:autoSpaceDE w:val="0"/>
              <w:autoSpaceDN w:val="0"/>
              <w:adjustRightInd w:val="0"/>
              <w:spacing w:before="120"/>
              <w:jc w:val="center"/>
              <w:rPr>
                <w:sz w:val="26"/>
                <w:szCs w:val="26"/>
              </w:rPr>
            </w:pPr>
          </w:p>
        </w:tc>
        <w:tc>
          <w:tcPr>
            <w:tcW w:w="694" w:type="pct"/>
            <w:vMerge/>
            <w:vAlign w:val="center"/>
          </w:tcPr>
          <w:p w:rsidR="001A4BDB" w:rsidRPr="00017FC5" w:rsidRDefault="001A4BDB" w:rsidP="00647828">
            <w:pPr>
              <w:autoSpaceDE w:val="0"/>
              <w:autoSpaceDN w:val="0"/>
              <w:adjustRightInd w:val="0"/>
              <w:spacing w:before="120"/>
              <w:jc w:val="center"/>
              <w:rPr>
                <w:sz w:val="26"/>
                <w:szCs w:val="26"/>
              </w:rPr>
            </w:pPr>
          </w:p>
        </w:tc>
        <w:tc>
          <w:tcPr>
            <w:tcW w:w="540" w:type="pct"/>
            <w:vMerge/>
            <w:vAlign w:val="center"/>
          </w:tcPr>
          <w:p w:rsidR="001A4BDB" w:rsidRPr="00017FC5" w:rsidRDefault="001A4BDB" w:rsidP="00647828">
            <w:pPr>
              <w:autoSpaceDE w:val="0"/>
              <w:autoSpaceDN w:val="0"/>
              <w:adjustRightInd w:val="0"/>
              <w:spacing w:before="120"/>
              <w:jc w:val="center"/>
              <w:rPr>
                <w:sz w:val="26"/>
                <w:szCs w:val="26"/>
              </w:rPr>
            </w:pPr>
          </w:p>
        </w:tc>
        <w:tc>
          <w:tcPr>
            <w:tcW w:w="539" w:type="pct"/>
            <w:vAlign w:val="center"/>
          </w:tcPr>
          <w:p w:rsidR="001A4BDB" w:rsidRPr="00017FC5" w:rsidRDefault="001A4BDB" w:rsidP="00647828">
            <w:pPr>
              <w:autoSpaceDE w:val="0"/>
              <w:autoSpaceDN w:val="0"/>
              <w:adjustRightInd w:val="0"/>
              <w:spacing w:before="120"/>
              <w:jc w:val="center"/>
              <w:rPr>
                <w:sz w:val="26"/>
                <w:szCs w:val="26"/>
              </w:rPr>
            </w:pPr>
            <w:r w:rsidRPr="00017FC5">
              <w:rPr>
                <w:sz w:val="26"/>
                <w:szCs w:val="26"/>
              </w:rPr>
              <w:t>Năm…</w:t>
            </w:r>
          </w:p>
        </w:tc>
        <w:tc>
          <w:tcPr>
            <w:tcW w:w="621" w:type="pct"/>
            <w:vAlign w:val="center"/>
          </w:tcPr>
          <w:p w:rsidR="001A4BDB" w:rsidRPr="00017FC5" w:rsidRDefault="001A4BDB" w:rsidP="00647828">
            <w:pPr>
              <w:autoSpaceDE w:val="0"/>
              <w:autoSpaceDN w:val="0"/>
              <w:adjustRightInd w:val="0"/>
              <w:spacing w:before="120"/>
              <w:jc w:val="center"/>
              <w:rPr>
                <w:sz w:val="26"/>
                <w:szCs w:val="26"/>
              </w:rPr>
            </w:pPr>
            <w:r w:rsidRPr="00017FC5">
              <w:rPr>
                <w:sz w:val="26"/>
                <w:szCs w:val="26"/>
              </w:rPr>
              <w:t>Năm…</w:t>
            </w:r>
          </w:p>
        </w:tc>
        <w:tc>
          <w:tcPr>
            <w:tcW w:w="580" w:type="pct"/>
            <w:vAlign w:val="center"/>
          </w:tcPr>
          <w:p w:rsidR="001A4BDB" w:rsidRPr="00017FC5" w:rsidRDefault="001A4BDB" w:rsidP="00647828">
            <w:pPr>
              <w:autoSpaceDE w:val="0"/>
              <w:autoSpaceDN w:val="0"/>
              <w:adjustRightInd w:val="0"/>
              <w:spacing w:before="120"/>
              <w:jc w:val="center"/>
              <w:rPr>
                <w:sz w:val="26"/>
                <w:szCs w:val="26"/>
              </w:rPr>
            </w:pPr>
            <w:r w:rsidRPr="00017FC5">
              <w:rPr>
                <w:sz w:val="26"/>
                <w:szCs w:val="26"/>
              </w:rPr>
              <w:t>Năm…</w:t>
            </w:r>
          </w:p>
        </w:tc>
        <w:tc>
          <w:tcPr>
            <w:tcW w:w="498" w:type="pct"/>
            <w:vAlign w:val="center"/>
          </w:tcPr>
          <w:p w:rsidR="001A4BDB" w:rsidRPr="00017FC5" w:rsidRDefault="001A4BDB" w:rsidP="00647828">
            <w:pPr>
              <w:autoSpaceDE w:val="0"/>
              <w:autoSpaceDN w:val="0"/>
              <w:adjustRightInd w:val="0"/>
              <w:spacing w:before="120"/>
              <w:jc w:val="center"/>
              <w:rPr>
                <w:sz w:val="26"/>
                <w:szCs w:val="26"/>
              </w:rPr>
            </w:pPr>
          </w:p>
        </w:tc>
      </w:tr>
      <w:tr w:rsidR="001A4BDB" w:rsidRPr="00017FC5" w:rsidTr="00647828">
        <w:tblPrEx>
          <w:tblCellMar>
            <w:top w:w="0" w:type="dxa"/>
            <w:left w:w="0" w:type="dxa"/>
            <w:bottom w:w="0" w:type="dxa"/>
            <w:right w:w="0" w:type="dxa"/>
          </w:tblCellMar>
        </w:tblPrEx>
        <w:tc>
          <w:tcPr>
            <w:tcW w:w="441" w:type="pct"/>
            <w:vAlign w:val="center"/>
          </w:tcPr>
          <w:p w:rsidR="001A4BDB" w:rsidRPr="00017FC5" w:rsidRDefault="001A4BDB" w:rsidP="00647828">
            <w:pPr>
              <w:autoSpaceDE w:val="0"/>
              <w:autoSpaceDN w:val="0"/>
              <w:adjustRightInd w:val="0"/>
              <w:spacing w:before="120"/>
              <w:jc w:val="center"/>
              <w:rPr>
                <w:sz w:val="26"/>
                <w:szCs w:val="26"/>
              </w:rPr>
            </w:pPr>
            <w:r w:rsidRPr="00017FC5">
              <w:rPr>
                <w:b/>
                <w:bCs/>
                <w:sz w:val="26"/>
                <w:szCs w:val="26"/>
              </w:rPr>
              <w:t>1</w:t>
            </w:r>
          </w:p>
        </w:tc>
        <w:tc>
          <w:tcPr>
            <w:tcW w:w="1087" w:type="pct"/>
            <w:vAlign w:val="center"/>
          </w:tcPr>
          <w:p w:rsidR="001A4BDB" w:rsidRPr="00017FC5" w:rsidRDefault="001A4BDB" w:rsidP="00647828">
            <w:pPr>
              <w:autoSpaceDE w:val="0"/>
              <w:autoSpaceDN w:val="0"/>
              <w:adjustRightInd w:val="0"/>
              <w:spacing w:before="120"/>
              <w:jc w:val="center"/>
              <w:rPr>
                <w:sz w:val="26"/>
                <w:szCs w:val="26"/>
              </w:rPr>
            </w:pPr>
          </w:p>
        </w:tc>
        <w:tc>
          <w:tcPr>
            <w:tcW w:w="694" w:type="pct"/>
            <w:vAlign w:val="center"/>
          </w:tcPr>
          <w:p w:rsidR="001A4BDB" w:rsidRPr="00017FC5" w:rsidRDefault="001A4BDB" w:rsidP="00647828">
            <w:pPr>
              <w:autoSpaceDE w:val="0"/>
              <w:autoSpaceDN w:val="0"/>
              <w:adjustRightInd w:val="0"/>
              <w:spacing w:before="120"/>
              <w:jc w:val="center"/>
              <w:rPr>
                <w:sz w:val="26"/>
                <w:szCs w:val="26"/>
              </w:rPr>
            </w:pPr>
          </w:p>
        </w:tc>
        <w:tc>
          <w:tcPr>
            <w:tcW w:w="540" w:type="pct"/>
            <w:vAlign w:val="center"/>
          </w:tcPr>
          <w:p w:rsidR="001A4BDB" w:rsidRPr="00017FC5" w:rsidRDefault="001A4BDB" w:rsidP="00647828">
            <w:pPr>
              <w:autoSpaceDE w:val="0"/>
              <w:autoSpaceDN w:val="0"/>
              <w:adjustRightInd w:val="0"/>
              <w:spacing w:before="120"/>
              <w:jc w:val="center"/>
              <w:rPr>
                <w:sz w:val="26"/>
                <w:szCs w:val="26"/>
              </w:rPr>
            </w:pPr>
          </w:p>
        </w:tc>
        <w:tc>
          <w:tcPr>
            <w:tcW w:w="539" w:type="pct"/>
            <w:vAlign w:val="center"/>
          </w:tcPr>
          <w:p w:rsidR="001A4BDB" w:rsidRPr="00017FC5" w:rsidRDefault="001A4BDB" w:rsidP="00647828">
            <w:pPr>
              <w:autoSpaceDE w:val="0"/>
              <w:autoSpaceDN w:val="0"/>
              <w:adjustRightInd w:val="0"/>
              <w:spacing w:before="120"/>
              <w:jc w:val="center"/>
              <w:rPr>
                <w:sz w:val="26"/>
                <w:szCs w:val="26"/>
              </w:rPr>
            </w:pPr>
          </w:p>
        </w:tc>
        <w:tc>
          <w:tcPr>
            <w:tcW w:w="621" w:type="pct"/>
            <w:vAlign w:val="center"/>
          </w:tcPr>
          <w:p w:rsidR="001A4BDB" w:rsidRPr="00017FC5" w:rsidRDefault="001A4BDB" w:rsidP="00647828">
            <w:pPr>
              <w:autoSpaceDE w:val="0"/>
              <w:autoSpaceDN w:val="0"/>
              <w:adjustRightInd w:val="0"/>
              <w:spacing w:before="120"/>
              <w:jc w:val="center"/>
              <w:rPr>
                <w:sz w:val="26"/>
                <w:szCs w:val="26"/>
              </w:rPr>
            </w:pPr>
          </w:p>
        </w:tc>
        <w:tc>
          <w:tcPr>
            <w:tcW w:w="580" w:type="pct"/>
            <w:vAlign w:val="center"/>
          </w:tcPr>
          <w:p w:rsidR="001A4BDB" w:rsidRPr="00017FC5" w:rsidRDefault="001A4BDB" w:rsidP="00647828">
            <w:pPr>
              <w:autoSpaceDE w:val="0"/>
              <w:autoSpaceDN w:val="0"/>
              <w:adjustRightInd w:val="0"/>
              <w:spacing w:before="120"/>
              <w:jc w:val="center"/>
              <w:rPr>
                <w:sz w:val="26"/>
                <w:szCs w:val="26"/>
              </w:rPr>
            </w:pPr>
          </w:p>
        </w:tc>
        <w:tc>
          <w:tcPr>
            <w:tcW w:w="498" w:type="pct"/>
            <w:vAlign w:val="center"/>
          </w:tcPr>
          <w:p w:rsidR="001A4BDB" w:rsidRPr="00017FC5" w:rsidRDefault="001A4BDB" w:rsidP="00647828">
            <w:pPr>
              <w:autoSpaceDE w:val="0"/>
              <w:autoSpaceDN w:val="0"/>
              <w:adjustRightInd w:val="0"/>
              <w:spacing w:before="120"/>
              <w:jc w:val="center"/>
              <w:rPr>
                <w:sz w:val="26"/>
                <w:szCs w:val="26"/>
              </w:rPr>
            </w:pPr>
          </w:p>
        </w:tc>
      </w:tr>
      <w:tr w:rsidR="001A4BDB" w:rsidRPr="00017FC5" w:rsidTr="00647828">
        <w:tblPrEx>
          <w:tblCellMar>
            <w:top w:w="0" w:type="dxa"/>
            <w:left w:w="0" w:type="dxa"/>
            <w:bottom w:w="0" w:type="dxa"/>
            <w:right w:w="0" w:type="dxa"/>
          </w:tblCellMar>
        </w:tblPrEx>
        <w:tc>
          <w:tcPr>
            <w:tcW w:w="441" w:type="pct"/>
            <w:vAlign w:val="center"/>
          </w:tcPr>
          <w:p w:rsidR="001A4BDB" w:rsidRPr="00017FC5" w:rsidRDefault="001A4BDB" w:rsidP="00647828">
            <w:pPr>
              <w:autoSpaceDE w:val="0"/>
              <w:autoSpaceDN w:val="0"/>
              <w:adjustRightInd w:val="0"/>
              <w:spacing w:before="120"/>
              <w:jc w:val="center"/>
              <w:rPr>
                <w:sz w:val="26"/>
                <w:szCs w:val="26"/>
              </w:rPr>
            </w:pPr>
          </w:p>
        </w:tc>
        <w:tc>
          <w:tcPr>
            <w:tcW w:w="1087" w:type="pct"/>
            <w:vAlign w:val="center"/>
          </w:tcPr>
          <w:p w:rsidR="001A4BDB" w:rsidRPr="00017FC5" w:rsidRDefault="001A4BDB" w:rsidP="00647828">
            <w:pPr>
              <w:autoSpaceDE w:val="0"/>
              <w:autoSpaceDN w:val="0"/>
              <w:adjustRightInd w:val="0"/>
              <w:spacing w:before="120"/>
              <w:jc w:val="center"/>
              <w:rPr>
                <w:sz w:val="26"/>
                <w:szCs w:val="26"/>
              </w:rPr>
            </w:pPr>
          </w:p>
        </w:tc>
        <w:tc>
          <w:tcPr>
            <w:tcW w:w="694" w:type="pct"/>
            <w:vAlign w:val="center"/>
          </w:tcPr>
          <w:p w:rsidR="001A4BDB" w:rsidRPr="00017FC5" w:rsidRDefault="001A4BDB" w:rsidP="00647828">
            <w:pPr>
              <w:autoSpaceDE w:val="0"/>
              <w:autoSpaceDN w:val="0"/>
              <w:adjustRightInd w:val="0"/>
              <w:spacing w:before="120"/>
              <w:jc w:val="center"/>
              <w:rPr>
                <w:sz w:val="26"/>
                <w:szCs w:val="26"/>
              </w:rPr>
            </w:pPr>
          </w:p>
        </w:tc>
        <w:tc>
          <w:tcPr>
            <w:tcW w:w="540" w:type="pct"/>
            <w:vAlign w:val="center"/>
          </w:tcPr>
          <w:p w:rsidR="001A4BDB" w:rsidRPr="00017FC5" w:rsidRDefault="001A4BDB" w:rsidP="00647828">
            <w:pPr>
              <w:autoSpaceDE w:val="0"/>
              <w:autoSpaceDN w:val="0"/>
              <w:adjustRightInd w:val="0"/>
              <w:spacing w:before="120"/>
              <w:jc w:val="center"/>
              <w:rPr>
                <w:sz w:val="26"/>
                <w:szCs w:val="26"/>
              </w:rPr>
            </w:pPr>
          </w:p>
        </w:tc>
        <w:tc>
          <w:tcPr>
            <w:tcW w:w="539" w:type="pct"/>
            <w:vAlign w:val="center"/>
          </w:tcPr>
          <w:p w:rsidR="001A4BDB" w:rsidRPr="00017FC5" w:rsidRDefault="001A4BDB" w:rsidP="00647828">
            <w:pPr>
              <w:autoSpaceDE w:val="0"/>
              <w:autoSpaceDN w:val="0"/>
              <w:adjustRightInd w:val="0"/>
              <w:spacing w:before="120"/>
              <w:jc w:val="center"/>
              <w:rPr>
                <w:sz w:val="26"/>
                <w:szCs w:val="26"/>
              </w:rPr>
            </w:pPr>
          </w:p>
        </w:tc>
        <w:tc>
          <w:tcPr>
            <w:tcW w:w="621" w:type="pct"/>
            <w:vAlign w:val="center"/>
          </w:tcPr>
          <w:p w:rsidR="001A4BDB" w:rsidRPr="00017FC5" w:rsidRDefault="001A4BDB" w:rsidP="00647828">
            <w:pPr>
              <w:autoSpaceDE w:val="0"/>
              <w:autoSpaceDN w:val="0"/>
              <w:adjustRightInd w:val="0"/>
              <w:spacing w:before="120"/>
              <w:jc w:val="center"/>
              <w:rPr>
                <w:sz w:val="26"/>
                <w:szCs w:val="26"/>
              </w:rPr>
            </w:pPr>
          </w:p>
        </w:tc>
        <w:tc>
          <w:tcPr>
            <w:tcW w:w="580" w:type="pct"/>
            <w:vAlign w:val="center"/>
          </w:tcPr>
          <w:p w:rsidR="001A4BDB" w:rsidRPr="00017FC5" w:rsidRDefault="001A4BDB" w:rsidP="00647828">
            <w:pPr>
              <w:autoSpaceDE w:val="0"/>
              <w:autoSpaceDN w:val="0"/>
              <w:adjustRightInd w:val="0"/>
              <w:spacing w:before="120"/>
              <w:jc w:val="center"/>
              <w:rPr>
                <w:sz w:val="26"/>
                <w:szCs w:val="26"/>
              </w:rPr>
            </w:pPr>
          </w:p>
        </w:tc>
        <w:tc>
          <w:tcPr>
            <w:tcW w:w="498" w:type="pct"/>
            <w:vAlign w:val="center"/>
          </w:tcPr>
          <w:p w:rsidR="001A4BDB" w:rsidRPr="00017FC5" w:rsidRDefault="001A4BDB" w:rsidP="00647828">
            <w:pPr>
              <w:autoSpaceDE w:val="0"/>
              <w:autoSpaceDN w:val="0"/>
              <w:adjustRightInd w:val="0"/>
              <w:spacing w:before="120"/>
              <w:jc w:val="center"/>
              <w:rPr>
                <w:sz w:val="26"/>
                <w:szCs w:val="26"/>
              </w:rPr>
            </w:pPr>
          </w:p>
        </w:tc>
      </w:tr>
      <w:tr w:rsidR="001A4BDB" w:rsidRPr="00017FC5" w:rsidTr="00647828">
        <w:tblPrEx>
          <w:tblCellMar>
            <w:top w:w="0" w:type="dxa"/>
            <w:left w:w="0" w:type="dxa"/>
            <w:bottom w:w="0" w:type="dxa"/>
            <w:right w:w="0" w:type="dxa"/>
          </w:tblCellMar>
        </w:tblPrEx>
        <w:tc>
          <w:tcPr>
            <w:tcW w:w="441" w:type="pct"/>
            <w:vAlign w:val="center"/>
          </w:tcPr>
          <w:p w:rsidR="001A4BDB" w:rsidRPr="00017FC5" w:rsidRDefault="001A4BDB" w:rsidP="00647828">
            <w:pPr>
              <w:autoSpaceDE w:val="0"/>
              <w:autoSpaceDN w:val="0"/>
              <w:adjustRightInd w:val="0"/>
              <w:spacing w:before="120"/>
              <w:jc w:val="center"/>
              <w:rPr>
                <w:sz w:val="26"/>
                <w:szCs w:val="26"/>
              </w:rPr>
            </w:pPr>
            <w:r w:rsidRPr="00017FC5">
              <w:rPr>
                <w:b/>
                <w:bCs/>
                <w:sz w:val="26"/>
                <w:szCs w:val="26"/>
              </w:rPr>
              <w:t>2</w:t>
            </w:r>
          </w:p>
        </w:tc>
        <w:tc>
          <w:tcPr>
            <w:tcW w:w="1087" w:type="pct"/>
            <w:vAlign w:val="center"/>
          </w:tcPr>
          <w:p w:rsidR="001A4BDB" w:rsidRPr="00017FC5" w:rsidRDefault="001A4BDB" w:rsidP="00647828">
            <w:pPr>
              <w:autoSpaceDE w:val="0"/>
              <w:autoSpaceDN w:val="0"/>
              <w:adjustRightInd w:val="0"/>
              <w:spacing w:before="120"/>
              <w:jc w:val="center"/>
              <w:rPr>
                <w:sz w:val="26"/>
                <w:szCs w:val="26"/>
              </w:rPr>
            </w:pPr>
          </w:p>
        </w:tc>
        <w:tc>
          <w:tcPr>
            <w:tcW w:w="694" w:type="pct"/>
            <w:vAlign w:val="center"/>
          </w:tcPr>
          <w:p w:rsidR="001A4BDB" w:rsidRPr="00017FC5" w:rsidRDefault="001A4BDB" w:rsidP="00647828">
            <w:pPr>
              <w:autoSpaceDE w:val="0"/>
              <w:autoSpaceDN w:val="0"/>
              <w:adjustRightInd w:val="0"/>
              <w:spacing w:before="120"/>
              <w:jc w:val="center"/>
              <w:rPr>
                <w:sz w:val="26"/>
                <w:szCs w:val="26"/>
              </w:rPr>
            </w:pPr>
          </w:p>
        </w:tc>
        <w:tc>
          <w:tcPr>
            <w:tcW w:w="540" w:type="pct"/>
            <w:vAlign w:val="center"/>
          </w:tcPr>
          <w:p w:rsidR="001A4BDB" w:rsidRPr="00017FC5" w:rsidRDefault="001A4BDB" w:rsidP="00647828">
            <w:pPr>
              <w:autoSpaceDE w:val="0"/>
              <w:autoSpaceDN w:val="0"/>
              <w:adjustRightInd w:val="0"/>
              <w:spacing w:before="120"/>
              <w:jc w:val="center"/>
              <w:rPr>
                <w:sz w:val="26"/>
                <w:szCs w:val="26"/>
              </w:rPr>
            </w:pPr>
          </w:p>
        </w:tc>
        <w:tc>
          <w:tcPr>
            <w:tcW w:w="539" w:type="pct"/>
            <w:vAlign w:val="center"/>
          </w:tcPr>
          <w:p w:rsidR="001A4BDB" w:rsidRPr="00017FC5" w:rsidRDefault="001A4BDB" w:rsidP="00647828">
            <w:pPr>
              <w:autoSpaceDE w:val="0"/>
              <w:autoSpaceDN w:val="0"/>
              <w:adjustRightInd w:val="0"/>
              <w:spacing w:before="120"/>
              <w:jc w:val="center"/>
              <w:rPr>
                <w:sz w:val="26"/>
                <w:szCs w:val="26"/>
              </w:rPr>
            </w:pPr>
          </w:p>
        </w:tc>
        <w:tc>
          <w:tcPr>
            <w:tcW w:w="621" w:type="pct"/>
            <w:vAlign w:val="center"/>
          </w:tcPr>
          <w:p w:rsidR="001A4BDB" w:rsidRPr="00017FC5" w:rsidRDefault="001A4BDB" w:rsidP="00647828">
            <w:pPr>
              <w:autoSpaceDE w:val="0"/>
              <w:autoSpaceDN w:val="0"/>
              <w:adjustRightInd w:val="0"/>
              <w:spacing w:before="120"/>
              <w:jc w:val="center"/>
              <w:rPr>
                <w:sz w:val="26"/>
                <w:szCs w:val="26"/>
              </w:rPr>
            </w:pPr>
          </w:p>
        </w:tc>
        <w:tc>
          <w:tcPr>
            <w:tcW w:w="580" w:type="pct"/>
            <w:vAlign w:val="center"/>
          </w:tcPr>
          <w:p w:rsidR="001A4BDB" w:rsidRPr="00017FC5" w:rsidRDefault="001A4BDB" w:rsidP="00647828">
            <w:pPr>
              <w:autoSpaceDE w:val="0"/>
              <w:autoSpaceDN w:val="0"/>
              <w:adjustRightInd w:val="0"/>
              <w:spacing w:before="120"/>
              <w:jc w:val="center"/>
              <w:rPr>
                <w:sz w:val="26"/>
                <w:szCs w:val="26"/>
              </w:rPr>
            </w:pPr>
          </w:p>
        </w:tc>
        <w:tc>
          <w:tcPr>
            <w:tcW w:w="498" w:type="pct"/>
            <w:vAlign w:val="center"/>
          </w:tcPr>
          <w:p w:rsidR="001A4BDB" w:rsidRPr="00017FC5" w:rsidRDefault="001A4BDB" w:rsidP="00647828">
            <w:pPr>
              <w:autoSpaceDE w:val="0"/>
              <w:autoSpaceDN w:val="0"/>
              <w:adjustRightInd w:val="0"/>
              <w:spacing w:before="120"/>
              <w:jc w:val="center"/>
              <w:rPr>
                <w:sz w:val="26"/>
                <w:szCs w:val="26"/>
              </w:rPr>
            </w:pPr>
          </w:p>
        </w:tc>
      </w:tr>
      <w:tr w:rsidR="001A4BDB" w:rsidRPr="00017FC5" w:rsidTr="00647828">
        <w:tblPrEx>
          <w:tblCellMar>
            <w:top w:w="0" w:type="dxa"/>
            <w:left w:w="0" w:type="dxa"/>
            <w:bottom w:w="0" w:type="dxa"/>
            <w:right w:w="0" w:type="dxa"/>
          </w:tblCellMar>
        </w:tblPrEx>
        <w:tc>
          <w:tcPr>
            <w:tcW w:w="441" w:type="pct"/>
            <w:vAlign w:val="center"/>
          </w:tcPr>
          <w:p w:rsidR="001A4BDB" w:rsidRPr="00017FC5" w:rsidRDefault="001A4BDB" w:rsidP="00647828">
            <w:pPr>
              <w:autoSpaceDE w:val="0"/>
              <w:autoSpaceDN w:val="0"/>
              <w:adjustRightInd w:val="0"/>
              <w:spacing w:before="120"/>
              <w:jc w:val="center"/>
              <w:rPr>
                <w:sz w:val="26"/>
                <w:szCs w:val="26"/>
              </w:rPr>
            </w:pPr>
          </w:p>
        </w:tc>
        <w:tc>
          <w:tcPr>
            <w:tcW w:w="1087" w:type="pct"/>
            <w:vAlign w:val="center"/>
          </w:tcPr>
          <w:p w:rsidR="001A4BDB" w:rsidRPr="00017FC5" w:rsidRDefault="001A4BDB" w:rsidP="00647828">
            <w:pPr>
              <w:autoSpaceDE w:val="0"/>
              <w:autoSpaceDN w:val="0"/>
              <w:adjustRightInd w:val="0"/>
              <w:spacing w:before="120"/>
              <w:jc w:val="center"/>
              <w:rPr>
                <w:sz w:val="26"/>
                <w:szCs w:val="26"/>
              </w:rPr>
            </w:pPr>
          </w:p>
        </w:tc>
        <w:tc>
          <w:tcPr>
            <w:tcW w:w="694" w:type="pct"/>
            <w:vAlign w:val="center"/>
          </w:tcPr>
          <w:p w:rsidR="001A4BDB" w:rsidRPr="00017FC5" w:rsidRDefault="001A4BDB" w:rsidP="00647828">
            <w:pPr>
              <w:autoSpaceDE w:val="0"/>
              <w:autoSpaceDN w:val="0"/>
              <w:adjustRightInd w:val="0"/>
              <w:spacing w:before="120"/>
              <w:jc w:val="center"/>
              <w:rPr>
                <w:sz w:val="26"/>
                <w:szCs w:val="26"/>
              </w:rPr>
            </w:pPr>
          </w:p>
        </w:tc>
        <w:tc>
          <w:tcPr>
            <w:tcW w:w="540" w:type="pct"/>
            <w:vAlign w:val="center"/>
          </w:tcPr>
          <w:p w:rsidR="001A4BDB" w:rsidRPr="00017FC5" w:rsidRDefault="001A4BDB" w:rsidP="00647828">
            <w:pPr>
              <w:autoSpaceDE w:val="0"/>
              <w:autoSpaceDN w:val="0"/>
              <w:adjustRightInd w:val="0"/>
              <w:spacing w:before="120"/>
              <w:jc w:val="center"/>
              <w:rPr>
                <w:sz w:val="26"/>
                <w:szCs w:val="26"/>
              </w:rPr>
            </w:pPr>
          </w:p>
        </w:tc>
        <w:tc>
          <w:tcPr>
            <w:tcW w:w="539" w:type="pct"/>
            <w:vAlign w:val="center"/>
          </w:tcPr>
          <w:p w:rsidR="001A4BDB" w:rsidRPr="00017FC5" w:rsidRDefault="001A4BDB" w:rsidP="00647828">
            <w:pPr>
              <w:autoSpaceDE w:val="0"/>
              <w:autoSpaceDN w:val="0"/>
              <w:adjustRightInd w:val="0"/>
              <w:spacing w:before="120"/>
              <w:jc w:val="center"/>
              <w:rPr>
                <w:sz w:val="26"/>
                <w:szCs w:val="26"/>
              </w:rPr>
            </w:pPr>
          </w:p>
        </w:tc>
        <w:tc>
          <w:tcPr>
            <w:tcW w:w="621" w:type="pct"/>
            <w:vAlign w:val="center"/>
          </w:tcPr>
          <w:p w:rsidR="001A4BDB" w:rsidRPr="00017FC5" w:rsidRDefault="001A4BDB" w:rsidP="00647828">
            <w:pPr>
              <w:autoSpaceDE w:val="0"/>
              <w:autoSpaceDN w:val="0"/>
              <w:adjustRightInd w:val="0"/>
              <w:spacing w:before="120"/>
              <w:jc w:val="center"/>
              <w:rPr>
                <w:sz w:val="26"/>
                <w:szCs w:val="26"/>
              </w:rPr>
            </w:pPr>
          </w:p>
        </w:tc>
        <w:tc>
          <w:tcPr>
            <w:tcW w:w="580" w:type="pct"/>
            <w:vAlign w:val="center"/>
          </w:tcPr>
          <w:p w:rsidR="001A4BDB" w:rsidRPr="00017FC5" w:rsidRDefault="001A4BDB" w:rsidP="00647828">
            <w:pPr>
              <w:autoSpaceDE w:val="0"/>
              <w:autoSpaceDN w:val="0"/>
              <w:adjustRightInd w:val="0"/>
              <w:spacing w:before="120"/>
              <w:jc w:val="center"/>
              <w:rPr>
                <w:sz w:val="26"/>
                <w:szCs w:val="26"/>
              </w:rPr>
            </w:pPr>
          </w:p>
        </w:tc>
        <w:tc>
          <w:tcPr>
            <w:tcW w:w="498" w:type="pct"/>
            <w:vAlign w:val="center"/>
          </w:tcPr>
          <w:p w:rsidR="001A4BDB" w:rsidRPr="00017FC5" w:rsidRDefault="001A4BDB" w:rsidP="00647828">
            <w:pPr>
              <w:autoSpaceDE w:val="0"/>
              <w:autoSpaceDN w:val="0"/>
              <w:adjustRightInd w:val="0"/>
              <w:spacing w:before="120"/>
              <w:jc w:val="center"/>
              <w:rPr>
                <w:sz w:val="26"/>
                <w:szCs w:val="26"/>
              </w:rPr>
            </w:pPr>
          </w:p>
        </w:tc>
      </w:tr>
      <w:tr w:rsidR="001A4BDB" w:rsidRPr="00017FC5" w:rsidTr="00647828">
        <w:tblPrEx>
          <w:tblCellMar>
            <w:top w:w="0" w:type="dxa"/>
            <w:left w:w="0" w:type="dxa"/>
            <w:bottom w:w="0" w:type="dxa"/>
            <w:right w:w="0" w:type="dxa"/>
          </w:tblCellMar>
        </w:tblPrEx>
        <w:tc>
          <w:tcPr>
            <w:tcW w:w="441" w:type="pct"/>
            <w:vAlign w:val="center"/>
          </w:tcPr>
          <w:p w:rsidR="001A4BDB" w:rsidRPr="00017FC5" w:rsidRDefault="001A4BDB" w:rsidP="00647828">
            <w:pPr>
              <w:autoSpaceDE w:val="0"/>
              <w:autoSpaceDN w:val="0"/>
              <w:adjustRightInd w:val="0"/>
              <w:spacing w:before="120"/>
              <w:jc w:val="center"/>
              <w:rPr>
                <w:sz w:val="26"/>
                <w:szCs w:val="26"/>
              </w:rPr>
            </w:pPr>
          </w:p>
        </w:tc>
        <w:tc>
          <w:tcPr>
            <w:tcW w:w="1087" w:type="pct"/>
            <w:vAlign w:val="center"/>
          </w:tcPr>
          <w:p w:rsidR="001A4BDB" w:rsidRPr="00017FC5" w:rsidRDefault="001A4BDB" w:rsidP="00647828">
            <w:pPr>
              <w:autoSpaceDE w:val="0"/>
              <w:autoSpaceDN w:val="0"/>
              <w:adjustRightInd w:val="0"/>
              <w:spacing w:before="120"/>
              <w:jc w:val="center"/>
              <w:rPr>
                <w:sz w:val="26"/>
                <w:szCs w:val="26"/>
              </w:rPr>
            </w:pPr>
          </w:p>
        </w:tc>
        <w:tc>
          <w:tcPr>
            <w:tcW w:w="694" w:type="pct"/>
            <w:vAlign w:val="center"/>
          </w:tcPr>
          <w:p w:rsidR="001A4BDB" w:rsidRPr="00017FC5" w:rsidRDefault="001A4BDB" w:rsidP="00647828">
            <w:pPr>
              <w:autoSpaceDE w:val="0"/>
              <w:autoSpaceDN w:val="0"/>
              <w:adjustRightInd w:val="0"/>
              <w:spacing w:before="120"/>
              <w:jc w:val="center"/>
              <w:rPr>
                <w:sz w:val="26"/>
                <w:szCs w:val="26"/>
              </w:rPr>
            </w:pPr>
          </w:p>
        </w:tc>
        <w:tc>
          <w:tcPr>
            <w:tcW w:w="540" w:type="pct"/>
            <w:vAlign w:val="center"/>
          </w:tcPr>
          <w:p w:rsidR="001A4BDB" w:rsidRPr="00017FC5" w:rsidRDefault="001A4BDB" w:rsidP="00647828">
            <w:pPr>
              <w:autoSpaceDE w:val="0"/>
              <w:autoSpaceDN w:val="0"/>
              <w:adjustRightInd w:val="0"/>
              <w:spacing w:before="120"/>
              <w:jc w:val="center"/>
              <w:rPr>
                <w:sz w:val="26"/>
                <w:szCs w:val="26"/>
              </w:rPr>
            </w:pPr>
          </w:p>
        </w:tc>
        <w:tc>
          <w:tcPr>
            <w:tcW w:w="539" w:type="pct"/>
            <w:vAlign w:val="center"/>
          </w:tcPr>
          <w:p w:rsidR="001A4BDB" w:rsidRPr="00017FC5" w:rsidRDefault="001A4BDB" w:rsidP="00647828">
            <w:pPr>
              <w:autoSpaceDE w:val="0"/>
              <w:autoSpaceDN w:val="0"/>
              <w:adjustRightInd w:val="0"/>
              <w:spacing w:before="120"/>
              <w:jc w:val="center"/>
              <w:rPr>
                <w:sz w:val="26"/>
                <w:szCs w:val="26"/>
              </w:rPr>
            </w:pPr>
          </w:p>
        </w:tc>
        <w:tc>
          <w:tcPr>
            <w:tcW w:w="621" w:type="pct"/>
            <w:vAlign w:val="center"/>
          </w:tcPr>
          <w:p w:rsidR="001A4BDB" w:rsidRPr="00017FC5" w:rsidRDefault="001A4BDB" w:rsidP="00647828">
            <w:pPr>
              <w:autoSpaceDE w:val="0"/>
              <w:autoSpaceDN w:val="0"/>
              <w:adjustRightInd w:val="0"/>
              <w:spacing w:before="120"/>
              <w:jc w:val="center"/>
              <w:rPr>
                <w:sz w:val="26"/>
                <w:szCs w:val="26"/>
              </w:rPr>
            </w:pPr>
          </w:p>
        </w:tc>
        <w:tc>
          <w:tcPr>
            <w:tcW w:w="580" w:type="pct"/>
            <w:vAlign w:val="center"/>
          </w:tcPr>
          <w:p w:rsidR="001A4BDB" w:rsidRPr="00017FC5" w:rsidRDefault="001A4BDB" w:rsidP="00647828">
            <w:pPr>
              <w:autoSpaceDE w:val="0"/>
              <w:autoSpaceDN w:val="0"/>
              <w:adjustRightInd w:val="0"/>
              <w:spacing w:before="120"/>
              <w:jc w:val="center"/>
              <w:rPr>
                <w:sz w:val="26"/>
                <w:szCs w:val="26"/>
              </w:rPr>
            </w:pPr>
          </w:p>
        </w:tc>
        <w:tc>
          <w:tcPr>
            <w:tcW w:w="498" w:type="pct"/>
            <w:vAlign w:val="center"/>
          </w:tcPr>
          <w:p w:rsidR="001A4BDB" w:rsidRPr="00017FC5" w:rsidRDefault="001A4BDB" w:rsidP="00647828">
            <w:pPr>
              <w:autoSpaceDE w:val="0"/>
              <w:autoSpaceDN w:val="0"/>
              <w:adjustRightInd w:val="0"/>
              <w:spacing w:before="120"/>
              <w:jc w:val="center"/>
              <w:rPr>
                <w:sz w:val="26"/>
                <w:szCs w:val="26"/>
              </w:rPr>
            </w:pPr>
          </w:p>
        </w:tc>
      </w:tr>
      <w:tr w:rsidR="001A4BDB" w:rsidRPr="00017FC5" w:rsidTr="00647828">
        <w:tblPrEx>
          <w:tblCellMar>
            <w:top w:w="0" w:type="dxa"/>
            <w:left w:w="0" w:type="dxa"/>
            <w:bottom w:w="0" w:type="dxa"/>
            <w:right w:w="0" w:type="dxa"/>
          </w:tblCellMar>
        </w:tblPrEx>
        <w:tc>
          <w:tcPr>
            <w:tcW w:w="441" w:type="pct"/>
            <w:vAlign w:val="center"/>
          </w:tcPr>
          <w:p w:rsidR="001A4BDB" w:rsidRPr="00017FC5" w:rsidRDefault="001A4BDB" w:rsidP="00647828">
            <w:pPr>
              <w:autoSpaceDE w:val="0"/>
              <w:autoSpaceDN w:val="0"/>
              <w:adjustRightInd w:val="0"/>
              <w:spacing w:before="120"/>
              <w:jc w:val="center"/>
              <w:rPr>
                <w:sz w:val="26"/>
                <w:szCs w:val="26"/>
              </w:rPr>
            </w:pPr>
          </w:p>
        </w:tc>
        <w:tc>
          <w:tcPr>
            <w:tcW w:w="1087" w:type="pct"/>
            <w:vAlign w:val="center"/>
          </w:tcPr>
          <w:p w:rsidR="001A4BDB" w:rsidRPr="00017FC5" w:rsidRDefault="001A4BDB" w:rsidP="00647828">
            <w:pPr>
              <w:autoSpaceDE w:val="0"/>
              <w:autoSpaceDN w:val="0"/>
              <w:adjustRightInd w:val="0"/>
              <w:spacing w:before="120"/>
              <w:jc w:val="center"/>
              <w:rPr>
                <w:sz w:val="26"/>
                <w:szCs w:val="26"/>
              </w:rPr>
            </w:pPr>
          </w:p>
        </w:tc>
        <w:tc>
          <w:tcPr>
            <w:tcW w:w="694" w:type="pct"/>
            <w:vAlign w:val="center"/>
          </w:tcPr>
          <w:p w:rsidR="001A4BDB" w:rsidRPr="00017FC5" w:rsidRDefault="001A4BDB" w:rsidP="00647828">
            <w:pPr>
              <w:autoSpaceDE w:val="0"/>
              <w:autoSpaceDN w:val="0"/>
              <w:adjustRightInd w:val="0"/>
              <w:spacing w:before="120"/>
              <w:jc w:val="center"/>
              <w:rPr>
                <w:sz w:val="26"/>
                <w:szCs w:val="26"/>
              </w:rPr>
            </w:pPr>
          </w:p>
        </w:tc>
        <w:tc>
          <w:tcPr>
            <w:tcW w:w="540" w:type="pct"/>
            <w:vAlign w:val="center"/>
          </w:tcPr>
          <w:p w:rsidR="001A4BDB" w:rsidRPr="00017FC5" w:rsidRDefault="001A4BDB" w:rsidP="00647828">
            <w:pPr>
              <w:autoSpaceDE w:val="0"/>
              <w:autoSpaceDN w:val="0"/>
              <w:adjustRightInd w:val="0"/>
              <w:spacing w:before="120"/>
              <w:jc w:val="center"/>
              <w:rPr>
                <w:sz w:val="26"/>
                <w:szCs w:val="26"/>
              </w:rPr>
            </w:pPr>
          </w:p>
        </w:tc>
        <w:tc>
          <w:tcPr>
            <w:tcW w:w="539" w:type="pct"/>
            <w:vAlign w:val="center"/>
          </w:tcPr>
          <w:p w:rsidR="001A4BDB" w:rsidRPr="00017FC5" w:rsidRDefault="001A4BDB" w:rsidP="00647828">
            <w:pPr>
              <w:autoSpaceDE w:val="0"/>
              <w:autoSpaceDN w:val="0"/>
              <w:adjustRightInd w:val="0"/>
              <w:spacing w:before="120"/>
              <w:jc w:val="center"/>
              <w:rPr>
                <w:sz w:val="26"/>
                <w:szCs w:val="26"/>
              </w:rPr>
            </w:pPr>
          </w:p>
        </w:tc>
        <w:tc>
          <w:tcPr>
            <w:tcW w:w="621" w:type="pct"/>
            <w:vAlign w:val="center"/>
          </w:tcPr>
          <w:p w:rsidR="001A4BDB" w:rsidRPr="00017FC5" w:rsidRDefault="001A4BDB" w:rsidP="00647828">
            <w:pPr>
              <w:autoSpaceDE w:val="0"/>
              <w:autoSpaceDN w:val="0"/>
              <w:adjustRightInd w:val="0"/>
              <w:spacing w:before="120"/>
              <w:jc w:val="center"/>
              <w:rPr>
                <w:sz w:val="26"/>
                <w:szCs w:val="26"/>
              </w:rPr>
            </w:pPr>
          </w:p>
        </w:tc>
        <w:tc>
          <w:tcPr>
            <w:tcW w:w="580" w:type="pct"/>
            <w:vAlign w:val="center"/>
          </w:tcPr>
          <w:p w:rsidR="001A4BDB" w:rsidRPr="00017FC5" w:rsidRDefault="001A4BDB" w:rsidP="00647828">
            <w:pPr>
              <w:autoSpaceDE w:val="0"/>
              <w:autoSpaceDN w:val="0"/>
              <w:adjustRightInd w:val="0"/>
              <w:spacing w:before="120"/>
              <w:jc w:val="center"/>
              <w:rPr>
                <w:sz w:val="26"/>
                <w:szCs w:val="26"/>
              </w:rPr>
            </w:pPr>
          </w:p>
        </w:tc>
        <w:tc>
          <w:tcPr>
            <w:tcW w:w="498" w:type="pct"/>
            <w:vAlign w:val="center"/>
          </w:tcPr>
          <w:p w:rsidR="001A4BDB" w:rsidRPr="00017FC5" w:rsidRDefault="001A4BDB" w:rsidP="00647828">
            <w:pPr>
              <w:autoSpaceDE w:val="0"/>
              <w:autoSpaceDN w:val="0"/>
              <w:adjustRightInd w:val="0"/>
              <w:spacing w:before="120"/>
              <w:jc w:val="center"/>
              <w:rPr>
                <w:sz w:val="26"/>
                <w:szCs w:val="26"/>
              </w:rPr>
            </w:pPr>
          </w:p>
        </w:tc>
      </w:tr>
      <w:tr w:rsidR="001A4BDB" w:rsidRPr="00017FC5" w:rsidTr="00647828">
        <w:tblPrEx>
          <w:tblCellMar>
            <w:top w:w="0" w:type="dxa"/>
            <w:left w:w="0" w:type="dxa"/>
            <w:bottom w:w="0" w:type="dxa"/>
            <w:right w:w="0" w:type="dxa"/>
          </w:tblCellMar>
        </w:tblPrEx>
        <w:tc>
          <w:tcPr>
            <w:tcW w:w="441" w:type="pct"/>
            <w:vAlign w:val="center"/>
          </w:tcPr>
          <w:p w:rsidR="001A4BDB" w:rsidRPr="00017FC5" w:rsidRDefault="001A4BDB" w:rsidP="00647828">
            <w:pPr>
              <w:autoSpaceDE w:val="0"/>
              <w:autoSpaceDN w:val="0"/>
              <w:adjustRightInd w:val="0"/>
              <w:spacing w:before="120"/>
              <w:jc w:val="center"/>
              <w:rPr>
                <w:sz w:val="26"/>
                <w:szCs w:val="26"/>
              </w:rPr>
            </w:pPr>
          </w:p>
        </w:tc>
        <w:tc>
          <w:tcPr>
            <w:tcW w:w="1087" w:type="pct"/>
            <w:vAlign w:val="center"/>
          </w:tcPr>
          <w:p w:rsidR="001A4BDB" w:rsidRPr="00017FC5" w:rsidRDefault="001A4BDB" w:rsidP="00647828">
            <w:pPr>
              <w:autoSpaceDE w:val="0"/>
              <w:autoSpaceDN w:val="0"/>
              <w:adjustRightInd w:val="0"/>
              <w:spacing w:before="120"/>
              <w:jc w:val="center"/>
              <w:rPr>
                <w:sz w:val="26"/>
                <w:szCs w:val="26"/>
              </w:rPr>
            </w:pPr>
          </w:p>
        </w:tc>
        <w:tc>
          <w:tcPr>
            <w:tcW w:w="694" w:type="pct"/>
            <w:vAlign w:val="center"/>
          </w:tcPr>
          <w:p w:rsidR="001A4BDB" w:rsidRPr="00017FC5" w:rsidRDefault="001A4BDB" w:rsidP="00647828">
            <w:pPr>
              <w:autoSpaceDE w:val="0"/>
              <w:autoSpaceDN w:val="0"/>
              <w:adjustRightInd w:val="0"/>
              <w:spacing w:before="120"/>
              <w:jc w:val="center"/>
              <w:rPr>
                <w:sz w:val="26"/>
                <w:szCs w:val="26"/>
              </w:rPr>
            </w:pPr>
          </w:p>
        </w:tc>
        <w:tc>
          <w:tcPr>
            <w:tcW w:w="540" w:type="pct"/>
            <w:vAlign w:val="center"/>
          </w:tcPr>
          <w:p w:rsidR="001A4BDB" w:rsidRPr="00017FC5" w:rsidRDefault="001A4BDB" w:rsidP="00647828">
            <w:pPr>
              <w:autoSpaceDE w:val="0"/>
              <w:autoSpaceDN w:val="0"/>
              <w:adjustRightInd w:val="0"/>
              <w:spacing w:before="120"/>
              <w:jc w:val="center"/>
              <w:rPr>
                <w:sz w:val="26"/>
                <w:szCs w:val="26"/>
              </w:rPr>
            </w:pPr>
          </w:p>
        </w:tc>
        <w:tc>
          <w:tcPr>
            <w:tcW w:w="539" w:type="pct"/>
            <w:vAlign w:val="center"/>
          </w:tcPr>
          <w:p w:rsidR="001A4BDB" w:rsidRPr="00017FC5" w:rsidRDefault="001A4BDB" w:rsidP="00647828">
            <w:pPr>
              <w:autoSpaceDE w:val="0"/>
              <w:autoSpaceDN w:val="0"/>
              <w:adjustRightInd w:val="0"/>
              <w:spacing w:before="120"/>
              <w:jc w:val="center"/>
              <w:rPr>
                <w:sz w:val="26"/>
                <w:szCs w:val="26"/>
              </w:rPr>
            </w:pPr>
          </w:p>
        </w:tc>
        <w:tc>
          <w:tcPr>
            <w:tcW w:w="621" w:type="pct"/>
            <w:vAlign w:val="center"/>
          </w:tcPr>
          <w:p w:rsidR="001A4BDB" w:rsidRPr="00017FC5" w:rsidRDefault="001A4BDB" w:rsidP="00647828">
            <w:pPr>
              <w:autoSpaceDE w:val="0"/>
              <w:autoSpaceDN w:val="0"/>
              <w:adjustRightInd w:val="0"/>
              <w:spacing w:before="120"/>
              <w:jc w:val="center"/>
              <w:rPr>
                <w:sz w:val="26"/>
                <w:szCs w:val="26"/>
              </w:rPr>
            </w:pPr>
          </w:p>
        </w:tc>
        <w:tc>
          <w:tcPr>
            <w:tcW w:w="580" w:type="pct"/>
            <w:vAlign w:val="center"/>
          </w:tcPr>
          <w:p w:rsidR="001A4BDB" w:rsidRPr="00017FC5" w:rsidRDefault="001A4BDB" w:rsidP="00647828">
            <w:pPr>
              <w:autoSpaceDE w:val="0"/>
              <w:autoSpaceDN w:val="0"/>
              <w:adjustRightInd w:val="0"/>
              <w:spacing w:before="120"/>
              <w:jc w:val="center"/>
              <w:rPr>
                <w:sz w:val="26"/>
                <w:szCs w:val="26"/>
              </w:rPr>
            </w:pPr>
          </w:p>
        </w:tc>
        <w:tc>
          <w:tcPr>
            <w:tcW w:w="498" w:type="pct"/>
            <w:vAlign w:val="center"/>
          </w:tcPr>
          <w:p w:rsidR="001A4BDB" w:rsidRPr="00017FC5" w:rsidRDefault="001A4BDB" w:rsidP="00647828">
            <w:pPr>
              <w:autoSpaceDE w:val="0"/>
              <w:autoSpaceDN w:val="0"/>
              <w:adjustRightInd w:val="0"/>
              <w:spacing w:before="120"/>
              <w:jc w:val="center"/>
              <w:rPr>
                <w:sz w:val="26"/>
                <w:szCs w:val="26"/>
              </w:rPr>
            </w:pPr>
          </w:p>
        </w:tc>
      </w:tr>
      <w:tr w:rsidR="001A4BDB" w:rsidRPr="00017FC5" w:rsidTr="00647828">
        <w:tblPrEx>
          <w:tblCellMar>
            <w:top w:w="0" w:type="dxa"/>
            <w:left w:w="0" w:type="dxa"/>
            <w:bottom w:w="0" w:type="dxa"/>
            <w:right w:w="0" w:type="dxa"/>
          </w:tblCellMar>
        </w:tblPrEx>
        <w:tc>
          <w:tcPr>
            <w:tcW w:w="441" w:type="pct"/>
            <w:vAlign w:val="center"/>
          </w:tcPr>
          <w:p w:rsidR="001A4BDB" w:rsidRPr="00017FC5" w:rsidRDefault="001A4BDB" w:rsidP="00647828">
            <w:pPr>
              <w:autoSpaceDE w:val="0"/>
              <w:autoSpaceDN w:val="0"/>
              <w:adjustRightInd w:val="0"/>
              <w:spacing w:before="120"/>
              <w:jc w:val="center"/>
              <w:rPr>
                <w:sz w:val="26"/>
                <w:szCs w:val="26"/>
              </w:rPr>
            </w:pPr>
          </w:p>
        </w:tc>
        <w:tc>
          <w:tcPr>
            <w:tcW w:w="1087" w:type="pct"/>
            <w:vAlign w:val="center"/>
          </w:tcPr>
          <w:p w:rsidR="001A4BDB" w:rsidRPr="00017FC5" w:rsidRDefault="001A4BDB" w:rsidP="00647828">
            <w:pPr>
              <w:autoSpaceDE w:val="0"/>
              <w:autoSpaceDN w:val="0"/>
              <w:adjustRightInd w:val="0"/>
              <w:spacing w:before="120"/>
              <w:jc w:val="center"/>
              <w:rPr>
                <w:sz w:val="26"/>
                <w:szCs w:val="26"/>
              </w:rPr>
            </w:pPr>
          </w:p>
        </w:tc>
        <w:tc>
          <w:tcPr>
            <w:tcW w:w="694" w:type="pct"/>
            <w:vAlign w:val="center"/>
          </w:tcPr>
          <w:p w:rsidR="001A4BDB" w:rsidRPr="00017FC5" w:rsidRDefault="001A4BDB" w:rsidP="00647828">
            <w:pPr>
              <w:autoSpaceDE w:val="0"/>
              <w:autoSpaceDN w:val="0"/>
              <w:adjustRightInd w:val="0"/>
              <w:spacing w:before="120"/>
              <w:jc w:val="center"/>
              <w:rPr>
                <w:sz w:val="26"/>
                <w:szCs w:val="26"/>
              </w:rPr>
            </w:pPr>
          </w:p>
        </w:tc>
        <w:tc>
          <w:tcPr>
            <w:tcW w:w="540" w:type="pct"/>
            <w:vAlign w:val="center"/>
          </w:tcPr>
          <w:p w:rsidR="001A4BDB" w:rsidRPr="00017FC5" w:rsidRDefault="001A4BDB" w:rsidP="00647828">
            <w:pPr>
              <w:autoSpaceDE w:val="0"/>
              <w:autoSpaceDN w:val="0"/>
              <w:adjustRightInd w:val="0"/>
              <w:spacing w:before="120"/>
              <w:jc w:val="center"/>
              <w:rPr>
                <w:sz w:val="26"/>
                <w:szCs w:val="26"/>
              </w:rPr>
            </w:pPr>
          </w:p>
        </w:tc>
        <w:tc>
          <w:tcPr>
            <w:tcW w:w="539" w:type="pct"/>
            <w:vAlign w:val="center"/>
          </w:tcPr>
          <w:p w:rsidR="001A4BDB" w:rsidRPr="00017FC5" w:rsidRDefault="001A4BDB" w:rsidP="00647828">
            <w:pPr>
              <w:autoSpaceDE w:val="0"/>
              <w:autoSpaceDN w:val="0"/>
              <w:adjustRightInd w:val="0"/>
              <w:spacing w:before="120"/>
              <w:jc w:val="center"/>
              <w:rPr>
                <w:sz w:val="26"/>
                <w:szCs w:val="26"/>
              </w:rPr>
            </w:pPr>
          </w:p>
        </w:tc>
        <w:tc>
          <w:tcPr>
            <w:tcW w:w="621" w:type="pct"/>
            <w:vAlign w:val="center"/>
          </w:tcPr>
          <w:p w:rsidR="001A4BDB" w:rsidRPr="00017FC5" w:rsidRDefault="001A4BDB" w:rsidP="00647828">
            <w:pPr>
              <w:autoSpaceDE w:val="0"/>
              <w:autoSpaceDN w:val="0"/>
              <w:adjustRightInd w:val="0"/>
              <w:spacing w:before="120"/>
              <w:jc w:val="center"/>
              <w:rPr>
                <w:sz w:val="26"/>
                <w:szCs w:val="26"/>
              </w:rPr>
            </w:pPr>
          </w:p>
        </w:tc>
        <w:tc>
          <w:tcPr>
            <w:tcW w:w="580" w:type="pct"/>
            <w:vAlign w:val="center"/>
          </w:tcPr>
          <w:p w:rsidR="001A4BDB" w:rsidRPr="00017FC5" w:rsidRDefault="001A4BDB" w:rsidP="00647828">
            <w:pPr>
              <w:autoSpaceDE w:val="0"/>
              <w:autoSpaceDN w:val="0"/>
              <w:adjustRightInd w:val="0"/>
              <w:spacing w:before="120"/>
              <w:jc w:val="center"/>
              <w:rPr>
                <w:sz w:val="26"/>
                <w:szCs w:val="26"/>
              </w:rPr>
            </w:pPr>
          </w:p>
        </w:tc>
        <w:tc>
          <w:tcPr>
            <w:tcW w:w="498" w:type="pct"/>
            <w:vAlign w:val="center"/>
          </w:tcPr>
          <w:p w:rsidR="001A4BDB" w:rsidRPr="00017FC5" w:rsidRDefault="001A4BDB" w:rsidP="00647828">
            <w:pPr>
              <w:autoSpaceDE w:val="0"/>
              <w:autoSpaceDN w:val="0"/>
              <w:adjustRightInd w:val="0"/>
              <w:spacing w:before="120"/>
              <w:jc w:val="center"/>
              <w:rPr>
                <w:sz w:val="26"/>
                <w:szCs w:val="26"/>
              </w:rPr>
            </w:pPr>
          </w:p>
        </w:tc>
      </w:tr>
      <w:tr w:rsidR="001A4BDB" w:rsidRPr="00017FC5" w:rsidTr="00647828">
        <w:tblPrEx>
          <w:tblCellMar>
            <w:top w:w="0" w:type="dxa"/>
            <w:left w:w="0" w:type="dxa"/>
            <w:bottom w:w="0" w:type="dxa"/>
            <w:right w:w="0" w:type="dxa"/>
          </w:tblCellMar>
        </w:tblPrEx>
        <w:tc>
          <w:tcPr>
            <w:tcW w:w="441" w:type="pct"/>
            <w:vAlign w:val="center"/>
          </w:tcPr>
          <w:p w:rsidR="001A4BDB" w:rsidRPr="00017FC5" w:rsidRDefault="001A4BDB" w:rsidP="00647828">
            <w:pPr>
              <w:autoSpaceDE w:val="0"/>
              <w:autoSpaceDN w:val="0"/>
              <w:adjustRightInd w:val="0"/>
              <w:spacing w:before="120"/>
              <w:jc w:val="center"/>
              <w:rPr>
                <w:sz w:val="26"/>
                <w:szCs w:val="26"/>
              </w:rPr>
            </w:pPr>
          </w:p>
        </w:tc>
        <w:tc>
          <w:tcPr>
            <w:tcW w:w="1087" w:type="pct"/>
            <w:vAlign w:val="center"/>
          </w:tcPr>
          <w:p w:rsidR="001A4BDB" w:rsidRPr="00017FC5" w:rsidRDefault="001A4BDB" w:rsidP="00647828">
            <w:pPr>
              <w:autoSpaceDE w:val="0"/>
              <w:autoSpaceDN w:val="0"/>
              <w:adjustRightInd w:val="0"/>
              <w:spacing w:before="120"/>
              <w:jc w:val="center"/>
              <w:rPr>
                <w:sz w:val="26"/>
                <w:szCs w:val="26"/>
              </w:rPr>
            </w:pPr>
          </w:p>
        </w:tc>
        <w:tc>
          <w:tcPr>
            <w:tcW w:w="694" w:type="pct"/>
            <w:vAlign w:val="center"/>
          </w:tcPr>
          <w:p w:rsidR="001A4BDB" w:rsidRPr="00017FC5" w:rsidRDefault="001A4BDB" w:rsidP="00647828">
            <w:pPr>
              <w:autoSpaceDE w:val="0"/>
              <w:autoSpaceDN w:val="0"/>
              <w:adjustRightInd w:val="0"/>
              <w:spacing w:before="120"/>
              <w:jc w:val="center"/>
              <w:rPr>
                <w:sz w:val="26"/>
                <w:szCs w:val="26"/>
              </w:rPr>
            </w:pPr>
          </w:p>
        </w:tc>
        <w:tc>
          <w:tcPr>
            <w:tcW w:w="540" w:type="pct"/>
            <w:vAlign w:val="center"/>
          </w:tcPr>
          <w:p w:rsidR="001A4BDB" w:rsidRPr="00017FC5" w:rsidRDefault="001A4BDB" w:rsidP="00647828">
            <w:pPr>
              <w:autoSpaceDE w:val="0"/>
              <w:autoSpaceDN w:val="0"/>
              <w:adjustRightInd w:val="0"/>
              <w:spacing w:before="120"/>
              <w:jc w:val="center"/>
              <w:rPr>
                <w:sz w:val="26"/>
                <w:szCs w:val="26"/>
              </w:rPr>
            </w:pPr>
          </w:p>
        </w:tc>
        <w:tc>
          <w:tcPr>
            <w:tcW w:w="539" w:type="pct"/>
            <w:vAlign w:val="center"/>
          </w:tcPr>
          <w:p w:rsidR="001A4BDB" w:rsidRPr="00017FC5" w:rsidRDefault="001A4BDB" w:rsidP="00647828">
            <w:pPr>
              <w:autoSpaceDE w:val="0"/>
              <w:autoSpaceDN w:val="0"/>
              <w:adjustRightInd w:val="0"/>
              <w:spacing w:before="120"/>
              <w:jc w:val="center"/>
              <w:rPr>
                <w:sz w:val="26"/>
                <w:szCs w:val="26"/>
              </w:rPr>
            </w:pPr>
          </w:p>
        </w:tc>
        <w:tc>
          <w:tcPr>
            <w:tcW w:w="621" w:type="pct"/>
            <w:vAlign w:val="center"/>
          </w:tcPr>
          <w:p w:rsidR="001A4BDB" w:rsidRPr="00017FC5" w:rsidRDefault="001A4BDB" w:rsidP="00647828">
            <w:pPr>
              <w:autoSpaceDE w:val="0"/>
              <w:autoSpaceDN w:val="0"/>
              <w:adjustRightInd w:val="0"/>
              <w:spacing w:before="120"/>
              <w:jc w:val="center"/>
              <w:rPr>
                <w:sz w:val="26"/>
                <w:szCs w:val="26"/>
              </w:rPr>
            </w:pPr>
          </w:p>
        </w:tc>
        <w:tc>
          <w:tcPr>
            <w:tcW w:w="580" w:type="pct"/>
            <w:vAlign w:val="center"/>
          </w:tcPr>
          <w:p w:rsidR="001A4BDB" w:rsidRPr="00017FC5" w:rsidRDefault="001A4BDB" w:rsidP="00647828">
            <w:pPr>
              <w:autoSpaceDE w:val="0"/>
              <w:autoSpaceDN w:val="0"/>
              <w:adjustRightInd w:val="0"/>
              <w:spacing w:before="120"/>
              <w:jc w:val="center"/>
              <w:rPr>
                <w:sz w:val="26"/>
                <w:szCs w:val="26"/>
              </w:rPr>
            </w:pPr>
          </w:p>
        </w:tc>
        <w:tc>
          <w:tcPr>
            <w:tcW w:w="498" w:type="pct"/>
            <w:vAlign w:val="center"/>
          </w:tcPr>
          <w:p w:rsidR="001A4BDB" w:rsidRPr="00017FC5" w:rsidRDefault="001A4BDB" w:rsidP="00647828">
            <w:pPr>
              <w:autoSpaceDE w:val="0"/>
              <w:autoSpaceDN w:val="0"/>
              <w:adjustRightInd w:val="0"/>
              <w:spacing w:before="120"/>
              <w:jc w:val="center"/>
              <w:rPr>
                <w:sz w:val="26"/>
                <w:szCs w:val="26"/>
              </w:rPr>
            </w:pPr>
          </w:p>
        </w:tc>
      </w:tr>
    </w:tbl>
    <w:p w:rsidR="001A4BDB" w:rsidRPr="00017FC5" w:rsidRDefault="001A4BDB" w:rsidP="001A4BDB">
      <w:pPr>
        <w:autoSpaceDE w:val="0"/>
        <w:autoSpaceDN w:val="0"/>
        <w:adjustRightInd w:val="0"/>
        <w:spacing w:before="120"/>
        <w:rPr>
          <w:bCs/>
          <w:sz w:val="26"/>
          <w:szCs w:val="26"/>
        </w:rPr>
      </w:pPr>
    </w:p>
    <w:p w:rsidR="001A4BDB" w:rsidRPr="00017FC5" w:rsidRDefault="001A4BDB" w:rsidP="001A4BDB">
      <w:pPr>
        <w:autoSpaceDE w:val="0"/>
        <w:autoSpaceDN w:val="0"/>
        <w:adjustRightInd w:val="0"/>
        <w:spacing w:before="120"/>
        <w:jc w:val="center"/>
        <w:rPr>
          <w:b/>
          <w:bCs/>
          <w:sz w:val="26"/>
          <w:szCs w:val="26"/>
        </w:rPr>
      </w:pPr>
    </w:p>
    <w:p w:rsidR="001A4BDB" w:rsidRPr="00017FC5" w:rsidRDefault="001A4BDB" w:rsidP="001A4BDB">
      <w:pPr>
        <w:autoSpaceDE w:val="0"/>
        <w:autoSpaceDN w:val="0"/>
        <w:adjustRightInd w:val="0"/>
        <w:spacing w:before="120"/>
        <w:jc w:val="center"/>
        <w:rPr>
          <w:b/>
          <w:bCs/>
          <w:sz w:val="26"/>
          <w:szCs w:val="26"/>
        </w:rPr>
      </w:pPr>
    </w:p>
    <w:p w:rsidR="001A4BDB" w:rsidRPr="00017FC5" w:rsidRDefault="001A4BDB" w:rsidP="001A4BDB">
      <w:pPr>
        <w:autoSpaceDE w:val="0"/>
        <w:autoSpaceDN w:val="0"/>
        <w:adjustRightInd w:val="0"/>
        <w:spacing w:before="120"/>
        <w:jc w:val="center"/>
        <w:rPr>
          <w:b/>
          <w:bCs/>
          <w:sz w:val="26"/>
          <w:szCs w:val="26"/>
        </w:rPr>
      </w:pPr>
    </w:p>
    <w:p w:rsidR="001A4BDB" w:rsidRPr="00017FC5" w:rsidRDefault="001A4BDB" w:rsidP="001A4BDB">
      <w:pPr>
        <w:autoSpaceDE w:val="0"/>
        <w:autoSpaceDN w:val="0"/>
        <w:adjustRightInd w:val="0"/>
        <w:spacing w:before="120"/>
        <w:jc w:val="center"/>
        <w:rPr>
          <w:b/>
          <w:bCs/>
          <w:sz w:val="26"/>
          <w:szCs w:val="26"/>
        </w:rPr>
      </w:pPr>
    </w:p>
    <w:p w:rsidR="001A4BDB" w:rsidRPr="00017FC5" w:rsidRDefault="001A4BDB" w:rsidP="001A4BDB">
      <w:pPr>
        <w:autoSpaceDE w:val="0"/>
        <w:autoSpaceDN w:val="0"/>
        <w:adjustRightInd w:val="0"/>
        <w:spacing w:before="120"/>
        <w:jc w:val="center"/>
        <w:rPr>
          <w:b/>
          <w:bCs/>
          <w:sz w:val="26"/>
          <w:szCs w:val="26"/>
        </w:rPr>
      </w:pPr>
    </w:p>
    <w:p w:rsidR="001A4BDB" w:rsidRPr="00017FC5" w:rsidRDefault="001A4BDB" w:rsidP="001A4BDB">
      <w:pPr>
        <w:autoSpaceDE w:val="0"/>
        <w:autoSpaceDN w:val="0"/>
        <w:adjustRightInd w:val="0"/>
        <w:spacing w:before="120"/>
        <w:jc w:val="center"/>
        <w:rPr>
          <w:sz w:val="26"/>
          <w:szCs w:val="26"/>
        </w:rPr>
      </w:pPr>
      <w:r w:rsidRPr="00017FC5">
        <w:rPr>
          <w:b/>
          <w:bCs/>
          <w:sz w:val="26"/>
          <w:szCs w:val="26"/>
        </w:rPr>
        <w:t>Phụ lục III</w:t>
      </w:r>
    </w:p>
    <w:p w:rsidR="001A4BDB" w:rsidRPr="00017FC5" w:rsidRDefault="001A4BDB" w:rsidP="001A4BDB">
      <w:pPr>
        <w:autoSpaceDE w:val="0"/>
        <w:autoSpaceDN w:val="0"/>
        <w:adjustRightInd w:val="0"/>
        <w:spacing w:before="120"/>
        <w:jc w:val="center"/>
        <w:rPr>
          <w:sz w:val="26"/>
          <w:szCs w:val="26"/>
        </w:rPr>
      </w:pPr>
      <w:r w:rsidRPr="00017FC5">
        <w:rPr>
          <w:bCs/>
          <w:sz w:val="26"/>
          <w:szCs w:val="26"/>
        </w:rPr>
        <w:t>MẪU VĂN BẢN LIÊN QUAN ĐẾN LẬP, THẨM ĐỊNH, PHÊ DUYỆT, NGHIỆM THU</w:t>
      </w:r>
      <w:r w:rsidRPr="00017FC5">
        <w:rPr>
          <w:sz w:val="26"/>
          <w:szCs w:val="26"/>
        </w:rPr>
        <w:br/>
      </w:r>
      <w:r w:rsidRPr="00017FC5">
        <w:rPr>
          <w:i/>
          <w:iCs/>
          <w:sz w:val="26"/>
          <w:szCs w:val="26"/>
        </w:rPr>
        <w:lastRenderedPageBreak/>
        <w:t>(Ban hành kèm theo Thông tư số 15/2019/TT-BNNPTNT ngày 30 tháng10 năm 2019 của Bộ trưởng Bộ Nông nghiệp và Phát triển nông thôn)</w:t>
      </w:r>
    </w:p>
    <w:p w:rsidR="001A4BDB" w:rsidRPr="00017FC5" w:rsidRDefault="001A4BDB" w:rsidP="001A4BDB">
      <w:pPr>
        <w:autoSpaceDE w:val="0"/>
        <w:autoSpaceDN w:val="0"/>
        <w:adjustRightInd w:val="0"/>
        <w:spacing w:before="120"/>
        <w:jc w:val="right"/>
        <w:rPr>
          <w:b/>
          <w:bCs/>
          <w:sz w:val="26"/>
          <w:szCs w:val="26"/>
        </w:rPr>
      </w:pPr>
      <w:r w:rsidRPr="00017FC5">
        <w:rPr>
          <w:b/>
          <w:bCs/>
          <w:sz w:val="26"/>
          <w:szCs w:val="26"/>
        </w:rPr>
        <w:t>Mẫu số 01</w:t>
      </w:r>
    </w:p>
    <w:tbl>
      <w:tblPr>
        <w:tblW w:w="0" w:type="auto"/>
        <w:tblLook w:val="01E0" w:firstRow="1" w:lastRow="1" w:firstColumn="1" w:lastColumn="1" w:noHBand="0" w:noVBand="0"/>
      </w:tblPr>
      <w:tblGrid>
        <w:gridCol w:w="3348"/>
        <w:gridCol w:w="5508"/>
      </w:tblGrid>
      <w:tr w:rsidR="001A4BDB" w:rsidRPr="00017FC5" w:rsidTr="00647828">
        <w:tc>
          <w:tcPr>
            <w:tcW w:w="3348" w:type="dxa"/>
          </w:tcPr>
          <w:p w:rsidR="001A4BDB" w:rsidRPr="00017FC5" w:rsidRDefault="001A4BDB" w:rsidP="00647828">
            <w:pPr>
              <w:spacing w:before="120"/>
              <w:jc w:val="center"/>
              <w:rPr>
                <w:b/>
                <w:sz w:val="26"/>
                <w:szCs w:val="26"/>
              </w:rPr>
            </w:pPr>
            <w:r w:rsidRPr="00017FC5">
              <w:rPr>
                <w:b/>
                <w:bCs/>
                <w:sz w:val="26"/>
                <w:szCs w:val="26"/>
              </w:rPr>
              <w:t>CƠ QUAN TRÌNH</w:t>
            </w:r>
            <w:r w:rsidRPr="00017FC5">
              <w:rPr>
                <w:b/>
                <w:sz w:val="26"/>
                <w:szCs w:val="26"/>
              </w:rPr>
              <w:br/>
              <w:t>-------</w:t>
            </w:r>
          </w:p>
        </w:tc>
        <w:tc>
          <w:tcPr>
            <w:tcW w:w="5508" w:type="dxa"/>
          </w:tcPr>
          <w:p w:rsidR="001A4BDB" w:rsidRPr="00017FC5" w:rsidRDefault="001A4BDB" w:rsidP="00647828">
            <w:pPr>
              <w:spacing w:before="120"/>
              <w:jc w:val="center"/>
              <w:rPr>
                <w:sz w:val="26"/>
                <w:szCs w:val="26"/>
              </w:rPr>
            </w:pPr>
            <w:r w:rsidRPr="00017FC5">
              <w:rPr>
                <w:b/>
                <w:sz w:val="26"/>
                <w:szCs w:val="26"/>
              </w:rPr>
              <w:t>CỘNG HÒA XÃ HỘI CHỦ NGHĨA VIỆT NAM</w:t>
            </w:r>
            <w:r w:rsidRPr="00017FC5">
              <w:rPr>
                <w:b/>
                <w:sz w:val="26"/>
                <w:szCs w:val="26"/>
              </w:rPr>
              <w:br/>
              <w:t xml:space="preserve">Độc lập - Tự do - Hạnh phúc </w:t>
            </w:r>
            <w:r w:rsidRPr="00017FC5">
              <w:rPr>
                <w:b/>
                <w:sz w:val="26"/>
                <w:szCs w:val="26"/>
              </w:rPr>
              <w:br/>
              <w:t>---------------</w:t>
            </w:r>
          </w:p>
        </w:tc>
      </w:tr>
      <w:tr w:rsidR="001A4BDB" w:rsidRPr="00017FC5" w:rsidTr="00647828">
        <w:tc>
          <w:tcPr>
            <w:tcW w:w="3348" w:type="dxa"/>
          </w:tcPr>
          <w:p w:rsidR="001A4BDB" w:rsidRPr="00017FC5" w:rsidRDefault="001A4BDB" w:rsidP="00647828">
            <w:pPr>
              <w:spacing w:before="120"/>
              <w:jc w:val="center"/>
              <w:rPr>
                <w:sz w:val="26"/>
                <w:szCs w:val="26"/>
              </w:rPr>
            </w:pPr>
            <w:r w:rsidRPr="00017FC5">
              <w:rPr>
                <w:sz w:val="26"/>
                <w:szCs w:val="26"/>
              </w:rPr>
              <w:t>Số: ………</w:t>
            </w:r>
          </w:p>
        </w:tc>
        <w:tc>
          <w:tcPr>
            <w:tcW w:w="5508" w:type="dxa"/>
          </w:tcPr>
          <w:p w:rsidR="001A4BDB" w:rsidRPr="00017FC5" w:rsidRDefault="001A4BDB" w:rsidP="00647828">
            <w:pPr>
              <w:spacing w:before="120"/>
              <w:jc w:val="right"/>
              <w:rPr>
                <w:i/>
                <w:sz w:val="26"/>
                <w:szCs w:val="26"/>
              </w:rPr>
            </w:pPr>
            <w:r w:rsidRPr="00017FC5">
              <w:rPr>
                <w:i/>
                <w:iCs/>
                <w:sz w:val="26"/>
                <w:szCs w:val="26"/>
              </w:rPr>
              <w:t>.........., ngày......... tháng......... năm.........</w:t>
            </w:r>
          </w:p>
        </w:tc>
      </w:tr>
    </w:tbl>
    <w:p w:rsidR="001A4BDB" w:rsidRPr="00017FC5" w:rsidRDefault="001A4BDB" w:rsidP="001A4BDB">
      <w:pPr>
        <w:autoSpaceDE w:val="0"/>
        <w:autoSpaceDN w:val="0"/>
        <w:adjustRightInd w:val="0"/>
        <w:spacing w:before="120"/>
        <w:rPr>
          <w:sz w:val="26"/>
          <w:szCs w:val="26"/>
        </w:rPr>
      </w:pPr>
    </w:p>
    <w:p w:rsidR="001A4BDB" w:rsidRPr="00017FC5" w:rsidRDefault="001A4BDB" w:rsidP="001A4BDB">
      <w:pPr>
        <w:autoSpaceDE w:val="0"/>
        <w:autoSpaceDN w:val="0"/>
        <w:adjustRightInd w:val="0"/>
        <w:spacing w:before="120"/>
        <w:jc w:val="center"/>
        <w:rPr>
          <w:sz w:val="26"/>
          <w:szCs w:val="26"/>
        </w:rPr>
      </w:pPr>
      <w:r w:rsidRPr="00017FC5">
        <w:rPr>
          <w:b/>
          <w:bCs/>
          <w:sz w:val="26"/>
          <w:szCs w:val="26"/>
        </w:rPr>
        <w:t>TỜ TRÌNH</w:t>
      </w:r>
    </w:p>
    <w:p w:rsidR="001A4BDB" w:rsidRPr="00017FC5" w:rsidRDefault="001A4BDB" w:rsidP="001A4BDB">
      <w:pPr>
        <w:autoSpaceDE w:val="0"/>
        <w:autoSpaceDN w:val="0"/>
        <w:adjustRightInd w:val="0"/>
        <w:spacing w:before="120"/>
        <w:jc w:val="center"/>
        <w:rPr>
          <w:b/>
          <w:bCs/>
          <w:sz w:val="26"/>
          <w:szCs w:val="26"/>
        </w:rPr>
      </w:pPr>
      <w:r w:rsidRPr="00017FC5">
        <w:rPr>
          <w:b/>
          <w:bCs/>
          <w:sz w:val="26"/>
          <w:szCs w:val="26"/>
        </w:rPr>
        <w:t>Phê duyệt thiết kế, dự toán</w:t>
      </w:r>
    </w:p>
    <w:p w:rsidR="001A4BDB" w:rsidRPr="00017FC5" w:rsidRDefault="001A4BDB" w:rsidP="001A4BDB">
      <w:pPr>
        <w:autoSpaceDE w:val="0"/>
        <w:autoSpaceDN w:val="0"/>
        <w:adjustRightInd w:val="0"/>
        <w:spacing w:before="120"/>
        <w:rPr>
          <w:sz w:val="26"/>
          <w:szCs w:val="26"/>
        </w:rPr>
      </w:pPr>
      <w:r w:rsidRPr="00017FC5">
        <w:rPr>
          <w:sz w:val="26"/>
          <w:szCs w:val="26"/>
        </w:rPr>
        <w:t>Kính gửi:</w:t>
      </w:r>
    </w:p>
    <w:p w:rsidR="001A4BDB" w:rsidRPr="00017FC5" w:rsidRDefault="001A4BDB" w:rsidP="001A4BDB">
      <w:pPr>
        <w:autoSpaceDE w:val="0"/>
        <w:autoSpaceDN w:val="0"/>
        <w:adjustRightInd w:val="0"/>
        <w:spacing w:before="120"/>
        <w:rPr>
          <w:sz w:val="26"/>
          <w:szCs w:val="26"/>
        </w:rPr>
      </w:pPr>
      <w:r w:rsidRPr="00017FC5">
        <w:rPr>
          <w:sz w:val="26"/>
          <w:szCs w:val="26"/>
        </w:rPr>
        <w:t>Các căn cứ pháp lý:</w:t>
      </w:r>
    </w:p>
    <w:p w:rsidR="001A4BDB" w:rsidRPr="00017FC5" w:rsidRDefault="001A4BDB" w:rsidP="001A4BDB">
      <w:pPr>
        <w:autoSpaceDE w:val="0"/>
        <w:autoSpaceDN w:val="0"/>
        <w:adjustRightInd w:val="0"/>
        <w:spacing w:before="120"/>
        <w:rPr>
          <w:sz w:val="26"/>
          <w:szCs w:val="26"/>
        </w:rPr>
      </w:pPr>
      <w:r w:rsidRPr="00017FC5">
        <w:rPr>
          <w:sz w:val="26"/>
          <w:szCs w:val="26"/>
        </w:rPr>
        <w:t>………………………………………………………………………..</w:t>
      </w:r>
    </w:p>
    <w:p w:rsidR="001A4BDB" w:rsidRPr="00017FC5" w:rsidRDefault="001A4BDB" w:rsidP="001A4BDB">
      <w:pPr>
        <w:autoSpaceDE w:val="0"/>
        <w:autoSpaceDN w:val="0"/>
        <w:adjustRightInd w:val="0"/>
        <w:spacing w:before="120"/>
        <w:rPr>
          <w:sz w:val="26"/>
          <w:szCs w:val="26"/>
        </w:rPr>
      </w:pPr>
      <w:r w:rsidRPr="00017FC5">
        <w:rPr>
          <w:sz w:val="26"/>
          <w:szCs w:val="26"/>
        </w:rPr>
        <w:t>Cơ quan trình phê duyệt thiết kế, dự toán với các nội dung chính sau:</w:t>
      </w:r>
    </w:p>
    <w:p w:rsidR="001A4BDB" w:rsidRPr="00017FC5" w:rsidRDefault="001A4BDB" w:rsidP="001A4BDB">
      <w:pPr>
        <w:autoSpaceDE w:val="0"/>
        <w:autoSpaceDN w:val="0"/>
        <w:adjustRightInd w:val="0"/>
        <w:spacing w:before="120"/>
        <w:rPr>
          <w:sz w:val="26"/>
          <w:szCs w:val="26"/>
        </w:rPr>
      </w:pPr>
      <w:r w:rsidRPr="00017FC5">
        <w:rPr>
          <w:sz w:val="26"/>
          <w:szCs w:val="26"/>
        </w:rPr>
        <w:t>1. Tên công trình lâm sinh hoặc hoạt động bảo vệ rừng</w:t>
      </w:r>
    </w:p>
    <w:p w:rsidR="001A4BDB" w:rsidRPr="00017FC5" w:rsidRDefault="001A4BDB" w:rsidP="001A4BDB">
      <w:pPr>
        <w:autoSpaceDE w:val="0"/>
        <w:autoSpaceDN w:val="0"/>
        <w:adjustRightInd w:val="0"/>
        <w:spacing w:before="120"/>
        <w:rPr>
          <w:sz w:val="26"/>
          <w:szCs w:val="26"/>
        </w:rPr>
      </w:pPr>
      <w:r w:rsidRPr="00017FC5">
        <w:rPr>
          <w:sz w:val="26"/>
          <w:szCs w:val="26"/>
        </w:rPr>
        <w:t>2. Dự án (nếu là dự án đầu tư)</w:t>
      </w:r>
    </w:p>
    <w:p w:rsidR="001A4BDB" w:rsidRPr="00017FC5" w:rsidRDefault="001A4BDB" w:rsidP="001A4BDB">
      <w:pPr>
        <w:autoSpaceDE w:val="0"/>
        <w:autoSpaceDN w:val="0"/>
        <w:adjustRightInd w:val="0"/>
        <w:spacing w:before="120"/>
        <w:rPr>
          <w:sz w:val="26"/>
          <w:szCs w:val="26"/>
        </w:rPr>
      </w:pPr>
      <w:r w:rsidRPr="00017FC5">
        <w:rPr>
          <w:sz w:val="26"/>
          <w:szCs w:val="26"/>
        </w:rPr>
        <w:t>3. Chủ đầu tư hoặc đơn vị sử dụng kinh phí nhà nước</w:t>
      </w:r>
    </w:p>
    <w:p w:rsidR="001A4BDB" w:rsidRPr="00017FC5" w:rsidRDefault="001A4BDB" w:rsidP="001A4BDB">
      <w:pPr>
        <w:autoSpaceDE w:val="0"/>
        <w:autoSpaceDN w:val="0"/>
        <w:adjustRightInd w:val="0"/>
        <w:spacing w:before="120"/>
        <w:rPr>
          <w:sz w:val="26"/>
          <w:szCs w:val="26"/>
        </w:rPr>
      </w:pPr>
      <w:r w:rsidRPr="00017FC5">
        <w:rPr>
          <w:sz w:val="26"/>
          <w:szCs w:val="26"/>
        </w:rPr>
        <w:t>4. Địa điểm</w:t>
      </w:r>
    </w:p>
    <w:p w:rsidR="001A4BDB" w:rsidRPr="00017FC5" w:rsidRDefault="001A4BDB" w:rsidP="001A4BDB">
      <w:pPr>
        <w:autoSpaceDE w:val="0"/>
        <w:autoSpaceDN w:val="0"/>
        <w:adjustRightInd w:val="0"/>
        <w:spacing w:before="120"/>
        <w:rPr>
          <w:sz w:val="26"/>
          <w:szCs w:val="26"/>
        </w:rPr>
      </w:pPr>
      <w:r w:rsidRPr="00017FC5">
        <w:rPr>
          <w:sz w:val="26"/>
          <w:szCs w:val="26"/>
        </w:rPr>
        <w:t>5. Mục tiêu</w:t>
      </w:r>
    </w:p>
    <w:p w:rsidR="001A4BDB" w:rsidRPr="00017FC5" w:rsidRDefault="001A4BDB" w:rsidP="001A4BDB">
      <w:pPr>
        <w:autoSpaceDE w:val="0"/>
        <w:autoSpaceDN w:val="0"/>
        <w:adjustRightInd w:val="0"/>
        <w:spacing w:before="120"/>
        <w:rPr>
          <w:sz w:val="26"/>
          <w:szCs w:val="26"/>
        </w:rPr>
      </w:pPr>
      <w:r w:rsidRPr="00017FC5">
        <w:rPr>
          <w:sz w:val="26"/>
          <w:szCs w:val="26"/>
        </w:rPr>
        <w:t>6. Nội dung và qui mô</w:t>
      </w:r>
    </w:p>
    <w:p w:rsidR="001A4BDB" w:rsidRPr="00017FC5" w:rsidRDefault="001A4BDB" w:rsidP="001A4BDB">
      <w:pPr>
        <w:autoSpaceDE w:val="0"/>
        <w:autoSpaceDN w:val="0"/>
        <w:adjustRightInd w:val="0"/>
        <w:spacing w:before="120"/>
        <w:rPr>
          <w:sz w:val="26"/>
          <w:szCs w:val="26"/>
        </w:rPr>
      </w:pPr>
      <w:r w:rsidRPr="00017FC5">
        <w:rPr>
          <w:sz w:val="26"/>
          <w:szCs w:val="26"/>
        </w:rPr>
        <w:t>7. Các giải pháp thiết kế chủ yếu</w:t>
      </w:r>
    </w:p>
    <w:p w:rsidR="001A4BDB" w:rsidRPr="00017FC5" w:rsidRDefault="001A4BDB" w:rsidP="001A4BDB">
      <w:pPr>
        <w:autoSpaceDE w:val="0"/>
        <w:autoSpaceDN w:val="0"/>
        <w:adjustRightInd w:val="0"/>
        <w:spacing w:before="120"/>
        <w:rPr>
          <w:sz w:val="26"/>
          <w:szCs w:val="26"/>
        </w:rPr>
      </w:pPr>
      <w:r w:rsidRPr="00017FC5">
        <w:rPr>
          <w:sz w:val="26"/>
          <w:szCs w:val="26"/>
        </w:rPr>
        <w:t>8. Tổng mức đầu tư: Trong đó:</w:t>
      </w:r>
    </w:p>
    <w:p w:rsidR="001A4BDB" w:rsidRPr="00017FC5" w:rsidRDefault="001A4BDB" w:rsidP="001A4BDB">
      <w:pPr>
        <w:autoSpaceDE w:val="0"/>
        <w:autoSpaceDN w:val="0"/>
        <w:adjustRightInd w:val="0"/>
        <w:spacing w:before="120"/>
        <w:rPr>
          <w:sz w:val="26"/>
          <w:szCs w:val="26"/>
        </w:rPr>
      </w:pPr>
      <w:r w:rsidRPr="00017FC5">
        <w:rPr>
          <w:sz w:val="26"/>
          <w:szCs w:val="26"/>
        </w:rPr>
        <w:t>a) Chi phí xây dựng</w:t>
      </w:r>
    </w:p>
    <w:p w:rsidR="001A4BDB" w:rsidRPr="00017FC5" w:rsidRDefault="001A4BDB" w:rsidP="001A4BDB">
      <w:pPr>
        <w:autoSpaceDE w:val="0"/>
        <w:autoSpaceDN w:val="0"/>
        <w:adjustRightInd w:val="0"/>
        <w:spacing w:before="120"/>
        <w:rPr>
          <w:sz w:val="26"/>
          <w:szCs w:val="26"/>
        </w:rPr>
      </w:pPr>
      <w:r w:rsidRPr="00017FC5">
        <w:rPr>
          <w:sz w:val="26"/>
          <w:szCs w:val="26"/>
        </w:rPr>
        <w:t>b) Chi phí thiết bị</w:t>
      </w:r>
    </w:p>
    <w:p w:rsidR="001A4BDB" w:rsidRPr="00017FC5" w:rsidRDefault="001A4BDB" w:rsidP="001A4BDB">
      <w:pPr>
        <w:autoSpaceDE w:val="0"/>
        <w:autoSpaceDN w:val="0"/>
        <w:adjustRightInd w:val="0"/>
        <w:spacing w:before="120"/>
        <w:rPr>
          <w:sz w:val="26"/>
          <w:szCs w:val="26"/>
        </w:rPr>
      </w:pPr>
      <w:r w:rsidRPr="00017FC5">
        <w:rPr>
          <w:sz w:val="26"/>
          <w:szCs w:val="26"/>
        </w:rPr>
        <w:lastRenderedPageBreak/>
        <w:t>c) Chi phí quản lý</w:t>
      </w:r>
    </w:p>
    <w:p w:rsidR="001A4BDB" w:rsidRPr="00017FC5" w:rsidRDefault="001A4BDB" w:rsidP="001A4BDB">
      <w:pPr>
        <w:autoSpaceDE w:val="0"/>
        <w:autoSpaceDN w:val="0"/>
        <w:adjustRightInd w:val="0"/>
        <w:spacing w:before="120"/>
        <w:rPr>
          <w:sz w:val="26"/>
          <w:szCs w:val="26"/>
        </w:rPr>
      </w:pPr>
      <w:r w:rsidRPr="00017FC5">
        <w:rPr>
          <w:sz w:val="26"/>
          <w:szCs w:val="26"/>
        </w:rPr>
        <w:t>d) Chi phí tư vấn đầu tư xây dựng</w:t>
      </w:r>
    </w:p>
    <w:p w:rsidR="001A4BDB" w:rsidRPr="00017FC5" w:rsidRDefault="001A4BDB" w:rsidP="001A4BDB">
      <w:pPr>
        <w:autoSpaceDE w:val="0"/>
        <w:autoSpaceDN w:val="0"/>
        <w:adjustRightInd w:val="0"/>
        <w:spacing w:before="120"/>
        <w:rPr>
          <w:sz w:val="26"/>
          <w:szCs w:val="26"/>
        </w:rPr>
      </w:pPr>
      <w:r w:rsidRPr="00017FC5">
        <w:rPr>
          <w:sz w:val="26"/>
          <w:szCs w:val="26"/>
        </w:rPr>
        <w:t>đ) Chi phí khác</w:t>
      </w:r>
    </w:p>
    <w:p w:rsidR="001A4BDB" w:rsidRPr="00017FC5" w:rsidRDefault="001A4BDB" w:rsidP="001A4BDB">
      <w:pPr>
        <w:autoSpaceDE w:val="0"/>
        <w:autoSpaceDN w:val="0"/>
        <w:adjustRightInd w:val="0"/>
        <w:spacing w:before="120"/>
        <w:rPr>
          <w:sz w:val="26"/>
          <w:szCs w:val="26"/>
        </w:rPr>
      </w:pPr>
      <w:r w:rsidRPr="00017FC5">
        <w:rPr>
          <w:sz w:val="26"/>
          <w:szCs w:val="26"/>
        </w:rPr>
        <w:t>e) Chi phí dự phòng</w:t>
      </w:r>
    </w:p>
    <w:p w:rsidR="001A4BDB" w:rsidRPr="00017FC5" w:rsidRDefault="001A4BDB" w:rsidP="001A4BDB">
      <w:pPr>
        <w:autoSpaceDE w:val="0"/>
        <w:autoSpaceDN w:val="0"/>
        <w:adjustRightInd w:val="0"/>
        <w:spacing w:before="120"/>
        <w:rPr>
          <w:sz w:val="26"/>
          <w:szCs w:val="26"/>
        </w:rPr>
      </w:pPr>
      <w:r w:rsidRPr="00017FC5">
        <w:rPr>
          <w:sz w:val="26"/>
          <w:szCs w:val="26"/>
        </w:rPr>
        <w:t>9. Dự toán chi tiết và tiến độ giải ngân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77"/>
        <w:gridCol w:w="2777"/>
        <w:gridCol w:w="1404"/>
        <w:gridCol w:w="1432"/>
        <w:gridCol w:w="1449"/>
        <w:gridCol w:w="1311"/>
      </w:tblGrid>
      <w:tr w:rsidR="001A4BDB" w:rsidRPr="00017FC5" w:rsidTr="00647828">
        <w:tblPrEx>
          <w:tblCellMar>
            <w:top w:w="0" w:type="dxa"/>
            <w:left w:w="0" w:type="dxa"/>
            <w:bottom w:w="0" w:type="dxa"/>
            <w:right w:w="0" w:type="dxa"/>
          </w:tblCellMar>
        </w:tblPrEx>
        <w:tc>
          <w:tcPr>
            <w:tcW w:w="522" w:type="pct"/>
            <w:vAlign w:val="center"/>
          </w:tcPr>
          <w:p w:rsidR="001A4BDB" w:rsidRPr="00017FC5" w:rsidRDefault="001A4BDB" w:rsidP="00647828">
            <w:pPr>
              <w:autoSpaceDE w:val="0"/>
              <w:autoSpaceDN w:val="0"/>
              <w:adjustRightInd w:val="0"/>
              <w:spacing w:before="120"/>
              <w:jc w:val="center"/>
              <w:rPr>
                <w:sz w:val="26"/>
                <w:szCs w:val="26"/>
              </w:rPr>
            </w:pPr>
            <w:r w:rsidRPr="00017FC5">
              <w:rPr>
                <w:sz w:val="26"/>
                <w:szCs w:val="26"/>
              </w:rPr>
              <w:t>STT</w:t>
            </w:r>
          </w:p>
        </w:tc>
        <w:tc>
          <w:tcPr>
            <w:tcW w:w="1485" w:type="pct"/>
            <w:vAlign w:val="center"/>
          </w:tcPr>
          <w:p w:rsidR="001A4BDB" w:rsidRPr="00017FC5" w:rsidRDefault="001A4BDB" w:rsidP="00647828">
            <w:pPr>
              <w:autoSpaceDE w:val="0"/>
              <w:autoSpaceDN w:val="0"/>
              <w:adjustRightInd w:val="0"/>
              <w:spacing w:before="120"/>
              <w:jc w:val="center"/>
              <w:rPr>
                <w:sz w:val="26"/>
                <w:szCs w:val="26"/>
              </w:rPr>
            </w:pPr>
            <w:r w:rsidRPr="00017FC5">
              <w:rPr>
                <w:sz w:val="26"/>
                <w:szCs w:val="26"/>
              </w:rPr>
              <w:t>Nguồn vốn</w:t>
            </w:r>
          </w:p>
        </w:tc>
        <w:tc>
          <w:tcPr>
            <w:tcW w:w="751" w:type="pct"/>
            <w:vAlign w:val="center"/>
          </w:tcPr>
          <w:p w:rsidR="001A4BDB" w:rsidRPr="00017FC5" w:rsidRDefault="001A4BDB" w:rsidP="00647828">
            <w:pPr>
              <w:autoSpaceDE w:val="0"/>
              <w:autoSpaceDN w:val="0"/>
              <w:adjustRightInd w:val="0"/>
              <w:spacing w:before="120"/>
              <w:jc w:val="center"/>
              <w:rPr>
                <w:sz w:val="26"/>
                <w:szCs w:val="26"/>
              </w:rPr>
            </w:pPr>
            <w:r w:rsidRPr="00017FC5">
              <w:rPr>
                <w:sz w:val="26"/>
                <w:szCs w:val="26"/>
              </w:rPr>
              <w:t>Tổng số</w:t>
            </w:r>
          </w:p>
        </w:tc>
        <w:tc>
          <w:tcPr>
            <w:tcW w:w="766" w:type="pct"/>
            <w:vAlign w:val="center"/>
          </w:tcPr>
          <w:p w:rsidR="001A4BDB" w:rsidRPr="00017FC5" w:rsidRDefault="001A4BDB" w:rsidP="00647828">
            <w:pPr>
              <w:autoSpaceDE w:val="0"/>
              <w:autoSpaceDN w:val="0"/>
              <w:adjustRightInd w:val="0"/>
              <w:spacing w:before="120"/>
              <w:jc w:val="center"/>
              <w:rPr>
                <w:sz w:val="26"/>
                <w:szCs w:val="26"/>
              </w:rPr>
            </w:pPr>
            <w:r w:rsidRPr="00017FC5">
              <w:rPr>
                <w:sz w:val="26"/>
                <w:szCs w:val="26"/>
              </w:rPr>
              <w:t>Năm 20..</w:t>
            </w:r>
          </w:p>
        </w:tc>
        <w:tc>
          <w:tcPr>
            <w:tcW w:w="775" w:type="pct"/>
            <w:vAlign w:val="center"/>
          </w:tcPr>
          <w:p w:rsidR="001A4BDB" w:rsidRPr="00017FC5" w:rsidRDefault="001A4BDB" w:rsidP="00647828">
            <w:pPr>
              <w:autoSpaceDE w:val="0"/>
              <w:autoSpaceDN w:val="0"/>
              <w:adjustRightInd w:val="0"/>
              <w:spacing w:before="120"/>
              <w:jc w:val="center"/>
              <w:rPr>
                <w:sz w:val="26"/>
                <w:szCs w:val="26"/>
              </w:rPr>
            </w:pPr>
            <w:r w:rsidRPr="00017FC5">
              <w:rPr>
                <w:sz w:val="26"/>
                <w:szCs w:val="26"/>
              </w:rPr>
              <w:t>Năm 20..</w:t>
            </w:r>
          </w:p>
        </w:tc>
        <w:tc>
          <w:tcPr>
            <w:tcW w:w="701" w:type="pct"/>
            <w:vAlign w:val="center"/>
          </w:tcPr>
          <w:p w:rsidR="001A4BDB" w:rsidRPr="00017FC5" w:rsidRDefault="001A4BDB" w:rsidP="00647828">
            <w:pPr>
              <w:autoSpaceDE w:val="0"/>
              <w:autoSpaceDN w:val="0"/>
              <w:adjustRightInd w:val="0"/>
              <w:spacing w:before="120"/>
              <w:jc w:val="center"/>
              <w:rPr>
                <w:sz w:val="26"/>
                <w:szCs w:val="26"/>
              </w:rPr>
            </w:pPr>
            <w:r w:rsidRPr="00017FC5">
              <w:rPr>
                <w:sz w:val="26"/>
                <w:szCs w:val="26"/>
              </w:rPr>
              <w:t>Năm 20..</w:t>
            </w:r>
          </w:p>
        </w:tc>
      </w:tr>
      <w:tr w:rsidR="001A4BDB" w:rsidRPr="00017FC5" w:rsidTr="00647828">
        <w:tblPrEx>
          <w:tblCellMar>
            <w:top w:w="0" w:type="dxa"/>
            <w:left w:w="0" w:type="dxa"/>
            <w:bottom w:w="0" w:type="dxa"/>
            <w:right w:w="0" w:type="dxa"/>
          </w:tblCellMar>
        </w:tblPrEx>
        <w:tc>
          <w:tcPr>
            <w:tcW w:w="522" w:type="pct"/>
            <w:vAlign w:val="center"/>
          </w:tcPr>
          <w:p w:rsidR="001A4BDB" w:rsidRPr="00017FC5" w:rsidRDefault="001A4BDB" w:rsidP="00647828">
            <w:pPr>
              <w:autoSpaceDE w:val="0"/>
              <w:autoSpaceDN w:val="0"/>
              <w:adjustRightInd w:val="0"/>
              <w:spacing w:before="120" w:line="240" w:lineRule="auto"/>
              <w:jc w:val="center"/>
              <w:rPr>
                <w:sz w:val="26"/>
                <w:szCs w:val="26"/>
              </w:rPr>
            </w:pPr>
          </w:p>
        </w:tc>
        <w:tc>
          <w:tcPr>
            <w:tcW w:w="1485" w:type="pct"/>
            <w:vAlign w:val="center"/>
          </w:tcPr>
          <w:p w:rsidR="001A4BDB" w:rsidRPr="00017FC5" w:rsidRDefault="001A4BDB" w:rsidP="00647828">
            <w:pPr>
              <w:autoSpaceDE w:val="0"/>
              <w:autoSpaceDN w:val="0"/>
              <w:adjustRightInd w:val="0"/>
              <w:spacing w:before="120" w:line="240" w:lineRule="auto"/>
              <w:rPr>
                <w:sz w:val="26"/>
                <w:szCs w:val="26"/>
              </w:rPr>
            </w:pPr>
            <w:r w:rsidRPr="00017FC5">
              <w:rPr>
                <w:b/>
                <w:bCs/>
                <w:sz w:val="26"/>
                <w:szCs w:val="26"/>
              </w:rPr>
              <w:t>Tổng</w:t>
            </w:r>
          </w:p>
        </w:tc>
        <w:tc>
          <w:tcPr>
            <w:tcW w:w="751" w:type="pct"/>
            <w:vAlign w:val="center"/>
          </w:tcPr>
          <w:p w:rsidR="001A4BDB" w:rsidRPr="00017FC5" w:rsidRDefault="001A4BDB" w:rsidP="00647828">
            <w:pPr>
              <w:autoSpaceDE w:val="0"/>
              <w:autoSpaceDN w:val="0"/>
              <w:adjustRightInd w:val="0"/>
              <w:spacing w:before="120" w:line="240" w:lineRule="auto"/>
              <w:jc w:val="center"/>
              <w:rPr>
                <w:sz w:val="26"/>
                <w:szCs w:val="26"/>
              </w:rPr>
            </w:pPr>
          </w:p>
        </w:tc>
        <w:tc>
          <w:tcPr>
            <w:tcW w:w="766" w:type="pct"/>
            <w:vAlign w:val="center"/>
          </w:tcPr>
          <w:p w:rsidR="001A4BDB" w:rsidRPr="00017FC5" w:rsidRDefault="001A4BDB" w:rsidP="00647828">
            <w:pPr>
              <w:autoSpaceDE w:val="0"/>
              <w:autoSpaceDN w:val="0"/>
              <w:adjustRightInd w:val="0"/>
              <w:spacing w:before="120" w:line="240" w:lineRule="auto"/>
              <w:jc w:val="center"/>
              <w:rPr>
                <w:sz w:val="26"/>
                <w:szCs w:val="26"/>
              </w:rPr>
            </w:pPr>
          </w:p>
        </w:tc>
        <w:tc>
          <w:tcPr>
            <w:tcW w:w="775" w:type="pct"/>
            <w:vAlign w:val="center"/>
          </w:tcPr>
          <w:p w:rsidR="001A4BDB" w:rsidRPr="00017FC5" w:rsidRDefault="001A4BDB" w:rsidP="00647828">
            <w:pPr>
              <w:autoSpaceDE w:val="0"/>
              <w:autoSpaceDN w:val="0"/>
              <w:adjustRightInd w:val="0"/>
              <w:spacing w:before="120" w:line="240" w:lineRule="auto"/>
              <w:jc w:val="center"/>
              <w:rPr>
                <w:sz w:val="26"/>
                <w:szCs w:val="26"/>
              </w:rPr>
            </w:pPr>
          </w:p>
        </w:tc>
        <w:tc>
          <w:tcPr>
            <w:tcW w:w="701" w:type="pct"/>
            <w:vAlign w:val="center"/>
          </w:tcPr>
          <w:p w:rsidR="001A4BDB" w:rsidRPr="00017FC5" w:rsidRDefault="001A4BDB" w:rsidP="00647828">
            <w:pPr>
              <w:autoSpaceDE w:val="0"/>
              <w:autoSpaceDN w:val="0"/>
              <w:adjustRightInd w:val="0"/>
              <w:spacing w:before="120" w:line="240" w:lineRule="auto"/>
              <w:jc w:val="center"/>
              <w:rPr>
                <w:sz w:val="26"/>
                <w:szCs w:val="26"/>
              </w:rPr>
            </w:pPr>
          </w:p>
        </w:tc>
      </w:tr>
      <w:tr w:rsidR="001A4BDB" w:rsidRPr="00017FC5" w:rsidTr="00647828">
        <w:tblPrEx>
          <w:tblCellMar>
            <w:top w:w="0" w:type="dxa"/>
            <w:left w:w="0" w:type="dxa"/>
            <w:bottom w:w="0" w:type="dxa"/>
            <w:right w:w="0" w:type="dxa"/>
          </w:tblCellMar>
        </w:tblPrEx>
        <w:tc>
          <w:tcPr>
            <w:tcW w:w="522" w:type="pct"/>
            <w:vAlign w:val="center"/>
          </w:tcPr>
          <w:p w:rsidR="001A4BDB" w:rsidRPr="00017FC5" w:rsidRDefault="001A4BDB" w:rsidP="00647828">
            <w:pPr>
              <w:autoSpaceDE w:val="0"/>
              <w:autoSpaceDN w:val="0"/>
              <w:adjustRightInd w:val="0"/>
              <w:spacing w:before="120" w:line="240" w:lineRule="auto"/>
              <w:jc w:val="center"/>
              <w:rPr>
                <w:sz w:val="26"/>
                <w:szCs w:val="26"/>
              </w:rPr>
            </w:pPr>
          </w:p>
        </w:tc>
        <w:tc>
          <w:tcPr>
            <w:tcW w:w="1485" w:type="pct"/>
            <w:vAlign w:val="center"/>
          </w:tcPr>
          <w:p w:rsidR="001A4BDB" w:rsidRPr="00017FC5" w:rsidRDefault="001A4BDB" w:rsidP="00647828">
            <w:pPr>
              <w:autoSpaceDE w:val="0"/>
              <w:autoSpaceDN w:val="0"/>
              <w:adjustRightInd w:val="0"/>
              <w:spacing w:before="120" w:line="240" w:lineRule="auto"/>
              <w:jc w:val="center"/>
              <w:rPr>
                <w:sz w:val="26"/>
                <w:szCs w:val="26"/>
              </w:rPr>
            </w:pPr>
          </w:p>
        </w:tc>
        <w:tc>
          <w:tcPr>
            <w:tcW w:w="751" w:type="pct"/>
            <w:vAlign w:val="center"/>
          </w:tcPr>
          <w:p w:rsidR="001A4BDB" w:rsidRPr="00017FC5" w:rsidRDefault="001A4BDB" w:rsidP="00647828">
            <w:pPr>
              <w:autoSpaceDE w:val="0"/>
              <w:autoSpaceDN w:val="0"/>
              <w:adjustRightInd w:val="0"/>
              <w:spacing w:before="120" w:line="240" w:lineRule="auto"/>
              <w:jc w:val="center"/>
              <w:rPr>
                <w:sz w:val="26"/>
                <w:szCs w:val="26"/>
              </w:rPr>
            </w:pPr>
          </w:p>
        </w:tc>
        <w:tc>
          <w:tcPr>
            <w:tcW w:w="766" w:type="pct"/>
            <w:vAlign w:val="center"/>
          </w:tcPr>
          <w:p w:rsidR="001A4BDB" w:rsidRPr="00017FC5" w:rsidRDefault="001A4BDB" w:rsidP="00647828">
            <w:pPr>
              <w:autoSpaceDE w:val="0"/>
              <w:autoSpaceDN w:val="0"/>
              <w:adjustRightInd w:val="0"/>
              <w:spacing w:before="120" w:line="240" w:lineRule="auto"/>
              <w:jc w:val="center"/>
              <w:rPr>
                <w:sz w:val="26"/>
                <w:szCs w:val="26"/>
              </w:rPr>
            </w:pPr>
          </w:p>
        </w:tc>
        <w:tc>
          <w:tcPr>
            <w:tcW w:w="775" w:type="pct"/>
            <w:vAlign w:val="center"/>
          </w:tcPr>
          <w:p w:rsidR="001A4BDB" w:rsidRPr="00017FC5" w:rsidRDefault="001A4BDB" w:rsidP="00647828">
            <w:pPr>
              <w:autoSpaceDE w:val="0"/>
              <w:autoSpaceDN w:val="0"/>
              <w:adjustRightInd w:val="0"/>
              <w:spacing w:before="120" w:line="240" w:lineRule="auto"/>
              <w:jc w:val="center"/>
              <w:rPr>
                <w:sz w:val="26"/>
                <w:szCs w:val="26"/>
              </w:rPr>
            </w:pPr>
          </w:p>
        </w:tc>
        <w:tc>
          <w:tcPr>
            <w:tcW w:w="701" w:type="pct"/>
            <w:vAlign w:val="center"/>
          </w:tcPr>
          <w:p w:rsidR="001A4BDB" w:rsidRPr="00017FC5" w:rsidRDefault="001A4BDB" w:rsidP="00647828">
            <w:pPr>
              <w:autoSpaceDE w:val="0"/>
              <w:autoSpaceDN w:val="0"/>
              <w:adjustRightInd w:val="0"/>
              <w:spacing w:before="120" w:line="240" w:lineRule="auto"/>
              <w:jc w:val="center"/>
              <w:rPr>
                <w:sz w:val="26"/>
                <w:szCs w:val="26"/>
              </w:rPr>
            </w:pPr>
          </w:p>
        </w:tc>
      </w:tr>
      <w:tr w:rsidR="001A4BDB" w:rsidRPr="00017FC5" w:rsidTr="00647828">
        <w:tblPrEx>
          <w:tblCellMar>
            <w:top w:w="0" w:type="dxa"/>
            <w:left w:w="0" w:type="dxa"/>
            <w:bottom w:w="0" w:type="dxa"/>
            <w:right w:w="0" w:type="dxa"/>
          </w:tblCellMar>
        </w:tblPrEx>
        <w:tc>
          <w:tcPr>
            <w:tcW w:w="522" w:type="pct"/>
            <w:vAlign w:val="center"/>
          </w:tcPr>
          <w:p w:rsidR="001A4BDB" w:rsidRPr="00017FC5" w:rsidRDefault="001A4BDB" w:rsidP="00647828">
            <w:pPr>
              <w:autoSpaceDE w:val="0"/>
              <w:autoSpaceDN w:val="0"/>
              <w:adjustRightInd w:val="0"/>
              <w:spacing w:before="120" w:line="240" w:lineRule="auto"/>
              <w:jc w:val="center"/>
              <w:rPr>
                <w:sz w:val="26"/>
                <w:szCs w:val="26"/>
              </w:rPr>
            </w:pPr>
          </w:p>
        </w:tc>
        <w:tc>
          <w:tcPr>
            <w:tcW w:w="1485" w:type="pct"/>
            <w:vAlign w:val="center"/>
          </w:tcPr>
          <w:p w:rsidR="001A4BDB" w:rsidRPr="00017FC5" w:rsidRDefault="001A4BDB" w:rsidP="00647828">
            <w:pPr>
              <w:autoSpaceDE w:val="0"/>
              <w:autoSpaceDN w:val="0"/>
              <w:adjustRightInd w:val="0"/>
              <w:spacing w:before="120" w:line="240" w:lineRule="auto"/>
              <w:jc w:val="center"/>
              <w:rPr>
                <w:sz w:val="26"/>
                <w:szCs w:val="26"/>
              </w:rPr>
            </w:pPr>
          </w:p>
        </w:tc>
        <w:tc>
          <w:tcPr>
            <w:tcW w:w="751" w:type="pct"/>
            <w:vAlign w:val="center"/>
          </w:tcPr>
          <w:p w:rsidR="001A4BDB" w:rsidRPr="00017FC5" w:rsidRDefault="001A4BDB" w:rsidP="00647828">
            <w:pPr>
              <w:autoSpaceDE w:val="0"/>
              <w:autoSpaceDN w:val="0"/>
              <w:adjustRightInd w:val="0"/>
              <w:spacing w:before="120" w:line="240" w:lineRule="auto"/>
              <w:jc w:val="center"/>
              <w:rPr>
                <w:sz w:val="26"/>
                <w:szCs w:val="26"/>
              </w:rPr>
            </w:pPr>
          </w:p>
        </w:tc>
        <w:tc>
          <w:tcPr>
            <w:tcW w:w="766" w:type="pct"/>
            <w:vAlign w:val="center"/>
          </w:tcPr>
          <w:p w:rsidR="001A4BDB" w:rsidRPr="00017FC5" w:rsidRDefault="001A4BDB" w:rsidP="00647828">
            <w:pPr>
              <w:autoSpaceDE w:val="0"/>
              <w:autoSpaceDN w:val="0"/>
              <w:adjustRightInd w:val="0"/>
              <w:spacing w:before="120" w:line="240" w:lineRule="auto"/>
              <w:jc w:val="center"/>
              <w:rPr>
                <w:sz w:val="26"/>
                <w:szCs w:val="26"/>
              </w:rPr>
            </w:pPr>
          </w:p>
        </w:tc>
        <w:tc>
          <w:tcPr>
            <w:tcW w:w="775" w:type="pct"/>
            <w:vAlign w:val="center"/>
          </w:tcPr>
          <w:p w:rsidR="001A4BDB" w:rsidRPr="00017FC5" w:rsidRDefault="001A4BDB" w:rsidP="00647828">
            <w:pPr>
              <w:autoSpaceDE w:val="0"/>
              <w:autoSpaceDN w:val="0"/>
              <w:adjustRightInd w:val="0"/>
              <w:spacing w:before="120" w:line="240" w:lineRule="auto"/>
              <w:jc w:val="center"/>
              <w:rPr>
                <w:sz w:val="26"/>
                <w:szCs w:val="26"/>
              </w:rPr>
            </w:pPr>
          </w:p>
        </w:tc>
        <w:tc>
          <w:tcPr>
            <w:tcW w:w="701" w:type="pct"/>
            <w:vAlign w:val="center"/>
          </w:tcPr>
          <w:p w:rsidR="001A4BDB" w:rsidRPr="00017FC5" w:rsidRDefault="001A4BDB" w:rsidP="00647828">
            <w:pPr>
              <w:autoSpaceDE w:val="0"/>
              <w:autoSpaceDN w:val="0"/>
              <w:adjustRightInd w:val="0"/>
              <w:spacing w:before="120" w:line="240" w:lineRule="auto"/>
              <w:jc w:val="center"/>
              <w:rPr>
                <w:sz w:val="26"/>
                <w:szCs w:val="26"/>
              </w:rPr>
            </w:pPr>
          </w:p>
        </w:tc>
      </w:tr>
    </w:tbl>
    <w:p w:rsidR="001A4BDB" w:rsidRPr="00017FC5" w:rsidRDefault="001A4BDB" w:rsidP="001A4BDB">
      <w:pPr>
        <w:autoSpaceDE w:val="0"/>
        <w:autoSpaceDN w:val="0"/>
        <w:adjustRightInd w:val="0"/>
        <w:spacing w:before="120" w:line="240" w:lineRule="auto"/>
        <w:rPr>
          <w:sz w:val="26"/>
          <w:szCs w:val="26"/>
        </w:rPr>
      </w:pPr>
      <w:r w:rsidRPr="00017FC5">
        <w:rPr>
          <w:sz w:val="26"/>
          <w:szCs w:val="26"/>
        </w:rPr>
        <w:t>10. Thời gian, tiến độ thực hiện: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78"/>
        <w:gridCol w:w="2781"/>
        <w:gridCol w:w="1406"/>
        <w:gridCol w:w="1436"/>
        <w:gridCol w:w="1451"/>
        <w:gridCol w:w="1298"/>
      </w:tblGrid>
      <w:tr w:rsidR="001A4BDB" w:rsidRPr="00017FC5" w:rsidTr="00647828">
        <w:tblPrEx>
          <w:tblCellMar>
            <w:top w:w="0" w:type="dxa"/>
            <w:left w:w="0" w:type="dxa"/>
            <w:bottom w:w="0" w:type="dxa"/>
            <w:right w:w="0" w:type="dxa"/>
          </w:tblCellMar>
        </w:tblPrEx>
        <w:tc>
          <w:tcPr>
            <w:tcW w:w="523" w:type="pct"/>
            <w:vAlign w:val="center"/>
          </w:tcPr>
          <w:p w:rsidR="001A4BDB" w:rsidRPr="00017FC5" w:rsidRDefault="001A4BDB" w:rsidP="00647828">
            <w:pPr>
              <w:autoSpaceDE w:val="0"/>
              <w:autoSpaceDN w:val="0"/>
              <w:adjustRightInd w:val="0"/>
              <w:spacing w:before="120" w:line="240" w:lineRule="auto"/>
              <w:jc w:val="center"/>
              <w:rPr>
                <w:sz w:val="26"/>
                <w:szCs w:val="26"/>
              </w:rPr>
            </w:pPr>
            <w:r w:rsidRPr="00017FC5">
              <w:rPr>
                <w:sz w:val="26"/>
                <w:szCs w:val="26"/>
              </w:rPr>
              <w:t>STT</w:t>
            </w:r>
          </w:p>
        </w:tc>
        <w:tc>
          <w:tcPr>
            <w:tcW w:w="1487" w:type="pct"/>
            <w:vAlign w:val="center"/>
          </w:tcPr>
          <w:p w:rsidR="001A4BDB" w:rsidRPr="00017FC5" w:rsidRDefault="001A4BDB" w:rsidP="00647828">
            <w:pPr>
              <w:autoSpaceDE w:val="0"/>
              <w:autoSpaceDN w:val="0"/>
              <w:adjustRightInd w:val="0"/>
              <w:spacing w:before="120" w:line="240" w:lineRule="auto"/>
              <w:jc w:val="center"/>
              <w:rPr>
                <w:sz w:val="26"/>
                <w:szCs w:val="26"/>
              </w:rPr>
            </w:pPr>
            <w:r w:rsidRPr="00017FC5">
              <w:rPr>
                <w:sz w:val="26"/>
                <w:szCs w:val="26"/>
              </w:rPr>
              <w:t>Hạng mục</w:t>
            </w:r>
          </w:p>
        </w:tc>
        <w:tc>
          <w:tcPr>
            <w:tcW w:w="752" w:type="pct"/>
            <w:vAlign w:val="center"/>
          </w:tcPr>
          <w:p w:rsidR="001A4BDB" w:rsidRPr="00017FC5" w:rsidRDefault="001A4BDB" w:rsidP="00647828">
            <w:pPr>
              <w:autoSpaceDE w:val="0"/>
              <w:autoSpaceDN w:val="0"/>
              <w:adjustRightInd w:val="0"/>
              <w:spacing w:before="120" w:line="240" w:lineRule="auto"/>
              <w:jc w:val="center"/>
              <w:rPr>
                <w:sz w:val="26"/>
                <w:szCs w:val="26"/>
              </w:rPr>
            </w:pPr>
            <w:r w:rsidRPr="00017FC5">
              <w:rPr>
                <w:sz w:val="26"/>
                <w:szCs w:val="26"/>
              </w:rPr>
              <w:t>Đơn vị tính</w:t>
            </w:r>
          </w:p>
        </w:tc>
        <w:tc>
          <w:tcPr>
            <w:tcW w:w="768" w:type="pct"/>
            <w:vAlign w:val="center"/>
          </w:tcPr>
          <w:p w:rsidR="001A4BDB" w:rsidRPr="00017FC5" w:rsidRDefault="001A4BDB" w:rsidP="00647828">
            <w:pPr>
              <w:autoSpaceDE w:val="0"/>
              <w:autoSpaceDN w:val="0"/>
              <w:adjustRightInd w:val="0"/>
              <w:spacing w:before="120" w:line="240" w:lineRule="auto"/>
              <w:jc w:val="center"/>
              <w:rPr>
                <w:sz w:val="26"/>
                <w:szCs w:val="26"/>
              </w:rPr>
            </w:pPr>
            <w:r w:rsidRPr="00017FC5">
              <w:rPr>
                <w:sz w:val="26"/>
                <w:szCs w:val="26"/>
              </w:rPr>
              <w:t>Năm 20..</w:t>
            </w:r>
          </w:p>
        </w:tc>
        <w:tc>
          <w:tcPr>
            <w:tcW w:w="776" w:type="pct"/>
            <w:vAlign w:val="center"/>
          </w:tcPr>
          <w:p w:rsidR="001A4BDB" w:rsidRPr="00017FC5" w:rsidRDefault="001A4BDB" w:rsidP="00647828">
            <w:pPr>
              <w:autoSpaceDE w:val="0"/>
              <w:autoSpaceDN w:val="0"/>
              <w:adjustRightInd w:val="0"/>
              <w:spacing w:before="120" w:line="240" w:lineRule="auto"/>
              <w:jc w:val="center"/>
              <w:rPr>
                <w:sz w:val="26"/>
                <w:szCs w:val="26"/>
              </w:rPr>
            </w:pPr>
            <w:r w:rsidRPr="00017FC5">
              <w:rPr>
                <w:sz w:val="26"/>
                <w:szCs w:val="26"/>
              </w:rPr>
              <w:t>Năm 20..</w:t>
            </w:r>
          </w:p>
        </w:tc>
        <w:tc>
          <w:tcPr>
            <w:tcW w:w="694" w:type="pct"/>
            <w:vAlign w:val="center"/>
          </w:tcPr>
          <w:p w:rsidR="001A4BDB" w:rsidRPr="00017FC5" w:rsidRDefault="001A4BDB" w:rsidP="00647828">
            <w:pPr>
              <w:autoSpaceDE w:val="0"/>
              <w:autoSpaceDN w:val="0"/>
              <w:adjustRightInd w:val="0"/>
              <w:spacing w:before="120" w:line="240" w:lineRule="auto"/>
              <w:jc w:val="center"/>
              <w:rPr>
                <w:sz w:val="26"/>
                <w:szCs w:val="26"/>
              </w:rPr>
            </w:pPr>
            <w:r w:rsidRPr="00017FC5">
              <w:rPr>
                <w:sz w:val="26"/>
                <w:szCs w:val="26"/>
              </w:rPr>
              <w:t>Năm 20..</w:t>
            </w:r>
          </w:p>
        </w:tc>
      </w:tr>
      <w:tr w:rsidR="001A4BDB" w:rsidRPr="00017FC5" w:rsidTr="00647828">
        <w:tblPrEx>
          <w:tblCellMar>
            <w:top w:w="0" w:type="dxa"/>
            <w:left w:w="0" w:type="dxa"/>
            <w:bottom w:w="0" w:type="dxa"/>
            <w:right w:w="0" w:type="dxa"/>
          </w:tblCellMar>
        </w:tblPrEx>
        <w:tc>
          <w:tcPr>
            <w:tcW w:w="523" w:type="pct"/>
            <w:vAlign w:val="center"/>
          </w:tcPr>
          <w:p w:rsidR="001A4BDB" w:rsidRPr="00017FC5" w:rsidRDefault="001A4BDB" w:rsidP="00647828">
            <w:pPr>
              <w:autoSpaceDE w:val="0"/>
              <w:autoSpaceDN w:val="0"/>
              <w:adjustRightInd w:val="0"/>
              <w:spacing w:before="120" w:line="240" w:lineRule="auto"/>
              <w:jc w:val="center"/>
              <w:rPr>
                <w:sz w:val="26"/>
                <w:szCs w:val="26"/>
              </w:rPr>
            </w:pPr>
          </w:p>
        </w:tc>
        <w:tc>
          <w:tcPr>
            <w:tcW w:w="1487" w:type="pct"/>
            <w:vAlign w:val="center"/>
          </w:tcPr>
          <w:p w:rsidR="001A4BDB" w:rsidRPr="00017FC5" w:rsidRDefault="001A4BDB" w:rsidP="00647828">
            <w:pPr>
              <w:autoSpaceDE w:val="0"/>
              <w:autoSpaceDN w:val="0"/>
              <w:adjustRightInd w:val="0"/>
              <w:spacing w:before="120" w:line="240" w:lineRule="auto"/>
              <w:jc w:val="center"/>
              <w:rPr>
                <w:sz w:val="26"/>
                <w:szCs w:val="26"/>
              </w:rPr>
            </w:pPr>
          </w:p>
        </w:tc>
        <w:tc>
          <w:tcPr>
            <w:tcW w:w="752" w:type="pct"/>
            <w:vAlign w:val="center"/>
          </w:tcPr>
          <w:p w:rsidR="001A4BDB" w:rsidRPr="00017FC5" w:rsidRDefault="001A4BDB" w:rsidP="00647828">
            <w:pPr>
              <w:autoSpaceDE w:val="0"/>
              <w:autoSpaceDN w:val="0"/>
              <w:adjustRightInd w:val="0"/>
              <w:spacing w:before="120" w:line="240" w:lineRule="auto"/>
              <w:jc w:val="center"/>
              <w:rPr>
                <w:sz w:val="26"/>
                <w:szCs w:val="26"/>
              </w:rPr>
            </w:pPr>
          </w:p>
        </w:tc>
        <w:tc>
          <w:tcPr>
            <w:tcW w:w="768" w:type="pct"/>
            <w:vAlign w:val="center"/>
          </w:tcPr>
          <w:p w:rsidR="001A4BDB" w:rsidRPr="00017FC5" w:rsidRDefault="001A4BDB" w:rsidP="00647828">
            <w:pPr>
              <w:autoSpaceDE w:val="0"/>
              <w:autoSpaceDN w:val="0"/>
              <w:adjustRightInd w:val="0"/>
              <w:spacing w:before="120" w:line="240" w:lineRule="auto"/>
              <w:jc w:val="center"/>
              <w:rPr>
                <w:sz w:val="26"/>
                <w:szCs w:val="26"/>
              </w:rPr>
            </w:pPr>
          </w:p>
        </w:tc>
        <w:tc>
          <w:tcPr>
            <w:tcW w:w="776" w:type="pct"/>
            <w:vAlign w:val="center"/>
          </w:tcPr>
          <w:p w:rsidR="001A4BDB" w:rsidRPr="00017FC5" w:rsidRDefault="001A4BDB" w:rsidP="00647828">
            <w:pPr>
              <w:autoSpaceDE w:val="0"/>
              <w:autoSpaceDN w:val="0"/>
              <w:adjustRightInd w:val="0"/>
              <w:spacing w:before="120" w:line="240" w:lineRule="auto"/>
              <w:jc w:val="center"/>
              <w:rPr>
                <w:sz w:val="26"/>
                <w:szCs w:val="26"/>
              </w:rPr>
            </w:pPr>
          </w:p>
        </w:tc>
        <w:tc>
          <w:tcPr>
            <w:tcW w:w="694" w:type="pct"/>
            <w:vAlign w:val="center"/>
          </w:tcPr>
          <w:p w:rsidR="001A4BDB" w:rsidRPr="00017FC5" w:rsidRDefault="001A4BDB" w:rsidP="00647828">
            <w:pPr>
              <w:autoSpaceDE w:val="0"/>
              <w:autoSpaceDN w:val="0"/>
              <w:adjustRightInd w:val="0"/>
              <w:spacing w:before="120" w:line="240" w:lineRule="auto"/>
              <w:jc w:val="center"/>
              <w:rPr>
                <w:sz w:val="26"/>
                <w:szCs w:val="26"/>
              </w:rPr>
            </w:pPr>
          </w:p>
        </w:tc>
      </w:tr>
      <w:tr w:rsidR="001A4BDB" w:rsidRPr="00017FC5" w:rsidTr="00647828">
        <w:tblPrEx>
          <w:tblCellMar>
            <w:top w:w="0" w:type="dxa"/>
            <w:left w:w="0" w:type="dxa"/>
            <w:bottom w:w="0" w:type="dxa"/>
            <w:right w:w="0" w:type="dxa"/>
          </w:tblCellMar>
        </w:tblPrEx>
        <w:tc>
          <w:tcPr>
            <w:tcW w:w="523" w:type="pct"/>
            <w:vAlign w:val="center"/>
          </w:tcPr>
          <w:p w:rsidR="001A4BDB" w:rsidRPr="00017FC5" w:rsidRDefault="001A4BDB" w:rsidP="00647828">
            <w:pPr>
              <w:autoSpaceDE w:val="0"/>
              <w:autoSpaceDN w:val="0"/>
              <w:adjustRightInd w:val="0"/>
              <w:spacing w:before="120" w:line="240" w:lineRule="auto"/>
              <w:jc w:val="center"/>
              <w:rPr>
                <w:sz w:val="26"/>
                <w:szCs w:val="26"/>
              </w:rPr>
            </w:pPr>
          </w:p>
        </w:tc>
        <w:tc>
          <w:tcPr>
            <w:tcW w:w="1487" w:type="pct"/>
            <w:vAlign w:val="center"/>
          </w:tcPr>
          <w:p w:rsidR="001A4BDB" w:rsidRPr="00017FC5" w:rsidRDefault="001A4BDB" w:rsidP="00647828">
            <w:pPr>
              <w:autoSpaceDE w:val="0"/>
              <w:autoSpaceDN w:val="0"/>
              <w:adjustRightInd w:val="0"/>
              <w:spacing w:before="120" w:line="240" w:lineRule="auto"/>
              <w:jc w:val="center"/>
              <w:rPr>
                <w:sz w:val="26"/>
                <w:szCs w:val="26"/>
              </w:rPr>
            </w:pPr>
          </w:p>
        </w:tc>
        <w:tc>
          <w:tcPr>
            <w:tcW w:w="752" w:type="pct"/>
            <w:vAlign w:val="center"/>
          </w:tcPr>
          <w:p w:rsidR="001A4BDB" w:rsidRPr="00017FC5" w:rsidRDefault="001A4BDB" w:rsidP="00647828">
            <w:pPr>
              <w:autoSpaceDE w:val="0"/>
              <w:autoSpaceDN w:val="0"/>
              <w:adjustRightInd w:val="0"/>
              <w:spacing w:before="120" w:line="240" w:lineRule="auto"/>
              <w:jc w:val="center"/>
              <w:rPr>
                <w:sz w:val="26"/>
                <w:szCs w:val="26"/>
              </w:rPr>
            </w:pPr>
          </w:p>
        </w:tc>
        <w:tc>
          <w:tcPr>
            <w:tcW w:w="768" w:type="pct"/>
            <w:vAlign w:val="center"/>
          </w:tcPr>
          <w:p w:rsidR="001A4BDB" w:rsidRPr="00017FC5" w:rsidRDefault="001A4BDB" w:rsidP="00647828">
            <w:pPr>
              <w:autoSpaceDE w:val="0"/>
              <w:autoSpaceDN w:val="0"/>
              <w:adjustRightInd w:val="0"/>
              <w:spacing w:before="120" w:line="240" w:lineRule="auto"/>
              <w:jc w:val="center"/>
              <w:rPr>
                <w:sz w:val="26"/>
                <w:szCs w:val="26"/>
              </w:rPr>
            </w:pPr>
          </w:p>
        </w:tc>
        <w:tc>
          <w:tcPr>
            <w:tcW w:w="776" w:type="pct"/>
            <w:vAlign w:val="center"/>
          </w:tcPr>
          <w:p w:rsidR="001A4BDB" w:rsidRPr="00017FC5" w:rsidRDefault="001A4BDB" w:rsidP="00647828">
            <w:pPr>
              <w:autoSpaceDE w:val="0"/>
              <w:autoSpaceDN w:val="0"/>
              <w:adjustRightInd w:val="0"/>
              <w:spacing w:before="120" w:line="240" w:lineRule="auto"/>
              <w:jc w:val="center"/>
              <w:rPr>
                <w:sz w:val="26"/>
                <w:szCs w:val="26"/>
              </w:rPr>
            </w:pPr>
          </w:p>
        </w:tc>
        <w:tc>
          <w:tcPr>
            <w:tcW w:w="694" w:type="pct"/>
            <w:vAlign w:val="center"/>
          </w:tcPr>
          <w:p w:rsidR="001A4BDB" w:rsidRPr="00017FC5" w:rsidRDefault="001A4BDB" w:rsidP="00647828">
            <w:pPr>
              <w:autoSpaceDE w:val="0"/>
              <w:autoSpaceDN w:val="0"/>
              <w:adjustRightInd w:val="0"/>
              <w:spacing w:before="120" w:line="240" w:lineRule="auto"/>
              <w:jc w:val="center"/>
              <w:rPr>
                <w:sz w:val="26"/>
                <w:szCs w:val="26"/>
              </w:rPr>
            </w:pPr>
          </w:p>
        </w:tc>
      </w:tr>
    </w:tbl>
    <w:p w:rsidR="001A4BDB" w:rsidRPr="00017FC5" w:rsidRDefault="001A4BDB" w:rsidP="001A4BDB">
      <w:pPr>
        <w:autoSpaceDE w:val="0"/>
        <w:autoSpaceDN w:val="0"/>
        <w:adjustRightInd w:val="0"/>
        <w:spacing w:before="120" w:line="240" w:lineRule="auto"/>
        <w:rPr>
          <w:sz w:val="26"/>
          <w:szCs w:val="26"/>
        </w:rPr>
      </w:pPr>
      <w:r w:rsidRPr="00017FC5">
        <w:rPr>
          <w:sz w:val="26"/>
          <w:szCs w:val="26"/>
        </w:rPr>
        <w:t>11. Tổ chức thực hiện</w:t>
      </w:r>
    </w:p>
    <w:p w:rsidR="001A4BDB" w:rsidRPr="00017FC5" w:rsidRDefault="001A4BDB" w:rsidP="001A4BDB">
      <w:pPr>
        <w:autoSpaceDE w:val="0"/>
        <w:autoSpaceDN w:val="0"/>
        <w:adjustRightInd w:val="0"/>
        <w:spacing w:before="120" w:line="240" w:lineRule="auto"/>
        <w:rPr>
          <w:sz w:val="26"/>
          <w:szCs w:val="26"/>
        </w:rPr>
      </w:pPr>
      <w:r w:rsidRPr="00017FC5">
        <w:rPr>
          <w:sz w:val="26"/>
          <w:szCs w:val="26"/>
        </w:rPr>
        <w:t>12. Các nội dung khác:</w:t>
      </w:r>
    </w:p>
    <w:p w:rsidR="001A4BDB" w:rsidRPr="00017FC5" w:rsidRDefault="001A4BDB" w:rsidP="001A4BDB">
      <w:pPr>
        <w:autoSpaceDE w:val="0"/>
        <w:autoSpaceDN w:val="0"/>
        <w:adjustRightInd w:val="0"/>
        <w:spacing w:before="120" w:line="240" w:lineRule="auto"/>
        <w:rPr>
          <w:sz w:val="26"/>
          <w:szCs w:val="26"/>
        </w:rPr>
      </w:pPr>
      <w:r w:rsidRPr="00017FC5">
        <w:rPr>
          <w:sz w:val="26"/>
          <w:szCs w:val="26"/>
        </w:rPr>
        <w:t>Cơ quan trình phê duyệt thiết kế, dự toán./.</w:t>
      </w:r>
    </w:p>
    <w:tbl>
      <w:tblPr>
        <w:tblW w:w="0" w:type="auto"/>
        <w:tblLook w:val="01E0" w:firstRow="1" w:lastRow="1" w:firstColumn="1" w:lastColumn="1" w:noHBand="0" w:noVBand="0"/>
      </w:tblPr>
      <w:tblGrid>
        <w:gridCol w:w="4428"/>
        <w:gridCol w:w="4428"/>
      </w:tblGrid>
      <w:tr w:rsidR="001A4BDB" w:rsidRPr="00017FC5" w:rsidTr="00647828">
        <w:tc>
          <w:tcPr>
            <w:tcW w:w="4428" w:type="dxa"/>
          </w:tcPr>
          <w:p w:rsidR="001A4BDB" w:rsidRPr="00017FC5" w:rsidRDefault="001A4BDB" w:rsidP="00647828">
            <w:pPr>
              <w:spacing w:before="120"/>
              <w:rPr>
                <w:sz w:val="26"/>
                <w:szCs w:val="26"/>
              </w:rPr>
            </w:pPr>
            <w:r w:rsidRPr="00017FC5">
              <w:rPr>
                <w:b/>
                <w:i/>
                <w:sz w:val="26"/>
                <w:szCs w:val="26"/>
              </w:rPr>
              <w:br/>
              <w:t>Nơi nhận:</w:t>
            </w:r>
            <w:r w:rsidRPr="00017FC5">
              <w:rPr>
                <w:b/>
                <w:i/>
                <w:sz w:val="26"/>
                <w:szCs w:val="26"/>
              </w:rPr>
              <w:br/>
            </w:r>
            <w:r w:rsidRPr="00017FC5">
              <w:rPr>
                <w:sz w:val="26"/>
                <w:szCs w:val="26"/>
              </w:rPr>
              <w:t>- Như trên;</w:t>
            </w:r>
            <w:r w:rsidRPr="00017FC5">
              <w:rPr>
                <w:sz w:val="26"/>
                <w:szCs w:val="26"/>
              </w:rPr>
              <w:br/>
              <w:t>- Lưu:</w:t>
            </w:r>
          </w:p>
        </w:tc>
        <w:tc>
          <w:tcPr>
            <w:tcW w:w="4428" w:type="dxa"/>
          </w:tcPr>
          <w:p w:rsidR="001A4BDB" w:rsidRPr="00017FC5" w:rsidRDefault="001A4BDB" w:rsidP="00647828">
            <w:pPr>
              <w:spacing w:before="120"/>
              <w:jc w:val="center"/>
              <w:rPr>
                <w:b/>
                <w:sz w:val="26"/>
                <w:szCs w:val="26"/>
              </w:rPr>
            </w:pPr>
            <w:r w:rsidRPr="00017FC5">
              <w:rPr>
                <w:b/>
                <w:bCs/>
                <w:sz w:val="26"/>
                <w:szCs w:val="26"/>
              </w:rPr>
              <w:t>Cơ quan trình</w:t>
            </w:r>
            <w:r w:rsidRPr="00017FC5">
              <w:rPr>
                <w:sz w:val="26"/>
                <w:szCs w:val="26"/>
              </w:rPr>
              <w:br/>
            </w:r>
            <w:r w:rsidRPr="00017FC5">
              <w:rPr>
                <w:i/>
                <w:iCs/>
                <w:sz w:val="26"/>
                <w:szCs w:val="26"/>
              </w:rPr>
              <w:t>(Ký, ghi rõ họ tên, chức vụ và đóng dấu)</w:t>
            </w:r>
          </w:p>
        </w:tc>
      </w:tr>
    </w:tbl>
    <w:p w:rsidR="00B176AD" w:rsidRDefault="005B7596">
      <w:bookmarkStart w:id="0" w:name="_GoBack"/>
      <w:bookmarkEnd w:id="0"/>
    </w:p>
    <w:sectPr w:rsidR="00B176A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7596" w:rsidRDefault="005B7596" w:rsidP="001A4BDB">
      <w:pPr>
        <w:spacing w:after="0" w:line="240" w:lineRule="auto"/>
      </w:pPr>
      <w:r>
        <w:separator/>
      </w:r>
    </w:p>
  </w:endnote>
  <w:endnote w:type="continuationSeparator" w:id="0">
    <w:p w:rsidR="005B7596" w:rsidRDefault="005B7596" w:rsidP="001A4B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algun Gothic">
    <w:panose1 w:val="020B0503020000020004"/>
    <w:charset w:val="81"/>
    <w:family w:val="swiss"/>
    <w:pitch w:val="variable"/>
    <w:sig w:usb0="900002AF" w:usb1="29D77CFB" w:usb2="00000012" w:usb3="00000000" w:csb0="0008008D"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rebuchet MS">
    <w:panose1 w:val="020B0603020202020204"/>
    <w:charset w:val="00"/>
    <w:family w:val="swiss"/>
    <w:pitch w:val="variable"/>
    <w:sig w:usb0="00000287" w:usb1="0000000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AFF" w:usb1="C0007843"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Segoe UI">
    <w:panose1 w:val="020B0502040204020203"/>
    <w:charset w:val="00"/>
    <w:family w:val="swiss"/>
    <w:pitch w:val="variable"/>
    <w:sig w:usb0="E4002EFF" w:usb1="C000E47F" w:usb2="00000009" w:usb3="00000000" w:csb0="000001FF" w:csb1="00000000"/>
  </w:font>
  <w:font w:name="David">
    <w:panose1 w:val="020E0502060401010101"/>
    <w:charset w:val="B1"/>
    <w:family w:val="swiss"/>
    <w:pitch w:val="variable"/>
    <w:sig w:usb0="00000801" w:usb1="00000000" w:usb2="00000000" w:usb3="00000000" w:csb0="00000020" w:csb1="00000000"/>
  </w:font>
  <w:font w:name="CordiaUPC">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7596" w:rsidRDefault="005B7596" w:rsidP="001A4BDB">
      <w:pPr>
        <w:spacing w:after="0" w:line="240" w:lineRule="auto"/>
      </w:pPr>
      <w:r>
        <w:separator/>
      </w:r>
    </w:p>
  </w:footnote>
  <w:footnote w:type="continuationSeparator" w:id="0">
    <w:p w:rsidR="005B7596" w:rsidRDefault="005B7596" w:rsidP="001A4BDB">
      <w:pPr>
        <w:spacing w:after="0" w:line="240" w:lineRule="auto"/>
      </w:pPr>
      <w:r>
        <w:continuationSeparator/>
      </w:r>
    </w:p>
  </w:footnote>
  <w:footnote w:id="1">
    <w:p w:rsidR="001A4BDB" w:rsidRPr="006F3796" w:rsidRDefault="001A4BDB" w:rsidP="001A4BDB">
      <w:pPr>
        <w:pStyle w:val="FootnoteText"/>
        <w:spacing w:after="120"/>
        <w:rPr>
          <w:rFonts w:ascii="Arial" w:hAnsi="Arial" w:cs="Arial"/>
        </w:rPr>
      </w:pPr>
      <w:r w:rsidRPr="006F3796">
        <w:rPr>
          <w:rStyle w:val="FootnoteReference"/>
          <w:rFonts w:ascii="Arial" w:hAnsi="Arial" w:cs="Arial"/>
        </w:rPr>
        <w:t>21</w:t>
      </w:r>
      <w:r w:rsidRPr="006F3796">
        <w:rPr>
          <w:rFonts w:ascii="Arial" w:hAnsi="Arial" w:cs="Arial"/>
        </w:rPr>
        <w:t xml:space="preserve"> </w:t>
      </w:r>
      <w:r w:rsidRPr="006E633F">
        <w:rPr>
          <w:rFonts w:ascii="Arial" w:hAnsi="Arial" w:cs="Arial"/>
          <w:szCs w:val="28"/>
        </w:rPr>
        <w:t>(+. ++, +++) Áp dụng đối với các công trình lâm sinh có trồng cây.</w:t>
      </w:r>
    </w:p>
  </w:footnote>
  <w:footnote w:id="2">
    <w:p w:rsidR="001A4BDB" w:rsidRDefault="001A4BDB" w:rsidP="001A4BDB">
      <w:pPr>
        <w:autoSpaceDE w:val="0"/>
        <w:autoSpaceDN w:val="0"/>
        <w:adjustRightInd w:val="0"/>
        <w:spacing w:after="120"/>
        <w:rPr>
          <w:rFonts w:ascii="Arial" w:hAnsi="Arial" w:cs="Arial"/>
          <w:sz w:val="20"/>
          <w:szCs w:val="28"/>
        </w:rPr>
      </w:pPr>
      <w:r w:rsidRPr="00E94344">
        <w:rPr>
          <w:rStyle w:val="FootnoteReference"/>
          <w:rFonts w:ascii="Arial" w:hAnsi="Arial" w:cs="Arial"/>
        </w:rPr>
        <w:t>22</w:t>
      </w:r>
      <w:r w:rsidRPr="00E94344">
        <w:rPr>
          <w:rFonts w:ascii="Arial" w:hAnsi="Arial" w:cs="Arial"/>
        </w:rPr>
        <w:t xml:space="preserve"> </w:t>
      </w:r>
      <w:r w:rsidRPr="006E633F">
        <w:rPr>
          <w:rFonts w:ascii="Arial" w:hAnsi="Arial" w:cs="Arial"/>
          <w:sz w:val="20"/>
          <w:szCs w:val="28"/>
        </w:rPr>
        <w:t>(*), (**), (***) Áp dụng đối với các công trình lâm sinh: khoanh nuôi xúc</w:t>
      </w:r>
      <w:r>
        <w:rPr>
          <w:rFonts w:ascii="Arial" w:hAnsi="Arial" w:cs="Arial"/>
          <w:sz w:val="20"/>
          <w:szCs w:val="28"/>
        </w:rPr>
        <w:t xml:space="preserve"> </w:t>
      </w:r>
      <w:r w:rsidRPr="006E633F">
        <w:rPr>
          <w:rFonts w:ascii="Arial" w:hAnsi="Arial" w:cs="Arial"/>
          <w:sz w:val="20"/>
          <w:szCs w:val="28"/>
        </w:rPr>
        <w:t>tiến tái sinh tự nhiên, khoanh nuôi xúc tiến tái sinh tự nhiên có trồng bổ sung.</w:t>
      </w:r>
    </w:p>
    <w:p w:rsidR="001A4BDB" w:rsidRPr="00E94344" w:rsidRDefault="001A4BDB" w:rsidP="001A4BDB">
      <w:pPr>
        <w:pStyle w:val="FootnoteText"/>
        <w:spacing w:after="120"/>
        <w:rPr>
          <w:rFonts w:ascii="Arial" w:hAnsi="Arial" w:cs="Arial"/>
        </w:rPr>
      </w:pPr>
      <w:r w:rsidRPr="006E633F">
        <w:rPr>
          <w:rFonts w:ascii="Arial" w:hAnsi="Arial" w:cs="Arial"/>
          <w:szCs w:val="28"/>
        </w:rPr>
        <w:t>(*) Áp dụng đối với các công trình lâm sinh, gồm: nuôi dưỡng rừng tự nhiên, làm giàu rừng tự nhiên, cải tạo rừng, trồng rừng.</w:t>
      </w:r>
    </w:p>
  </w:footnote>
  <w:footnote w:id="3">
    <w:p w:rsidR="001A4BDB" w:rsidRPr="005D4E8E" w:rsidRDefault="001A4BDB" w:rsidP="001A4BDB">
      <w:pPr>
        <w:pStyle w:val="FootnoteText"/>
        <w:spacing w:after="120"/>
        <w:rPr>
          <w:rFonts w:ascii="Arial" w:hAnsi="Arial" w:cs="Arial"/>
        </w:rPr>
      </w:pPr>
      <w:r w:rsidRPr="005D4E8E">
        <w:rPr>
          <w:rStyle w:val="FootnoteReference"/>
          <w:rFonts w:ascii="Arial" w:hAnsi="Arial" w:cs="Arial"/>
        </w:rPr>
        <w:t>23</w:t>
      </w:r>
      <w:r w:rsidRPr="005D4E8E">
        <w:rPr>
          <w:rFonts w:ascii="Arial" w:hAnsi="Arial" w:cs="Arial"/>
        </w:rPr>
        <w:t xml:space="preserve"> </w:t>
      </w:r>
      <w:r w:rsidRPr="006E633F">
        <w:rPr>
          <w:rFonts w:ascii="Arial" w:hAnsi="Arial" w:cs="Arial"/>
          <w:szCs w:val="28"/>
        </w:rPr>
        <w:t>Áp dụng đối với bảo vệ rừng, các công trình lâm sinh: trồng lại rừng, chăm sóc rừng trồng, nuôi dưỡng rừng trồng, cải tạo rừng tự nhiên, nuôi dưỡng rừng tự nhiên, làm giàu rừng tự nhiên.</w:t>
      </w:r>
    </w:p>
  </w:footnote>
  <w:footnote w:id="4">
    <w:p w:rsidR="001A4BDB" w:rsidRPr="007C3260" w:rsidRDefault="001A4BDB" w:rsidP="001A4BDB">
      <w:pPr>
        <w:pStyle w:val="FootnoteText"/>
        <w:spacing w:after="120"/>
        <w:rPr>
          <w:rFonts w:ascii="Arial" w:hAnsi="Arial" w:cs="Arial"/>
        </w:rPr>
      </w:pPr>
      <w:r w:rsidRPr="007C3260">
        <w:rPr>
          <w:rStyle w:val="FootnoteReference"/>
          <w:rFonts w:ascii="Arial" w:hAnsi="Arial" w:cs="Arial"/>
        </w:rPr>
        <w:t>24</w:t>
      </w:r>
      <w:r w:rsidRPr="007C3260">
        <w:rPr>
          <w:rFonts w:ascii="Arial" w:hAnsi="Arial" w:cs="Arial"/>
        </w:rPr>
        <w:t xml:space="preserve"> </w:t>
      </w:r>
      <w:r w:rsidRPr="006E633F">
        <w:rPr>
          <w:rFonts w:ascii="Arial" w:hAnsi="Arial" w:cs="Arial"/>
          <w:szCs w:val="28"/>
        </w:rPr>
        <w:t>Áp dụng đối với công trình lâm sinh, gồm: cải tạo rừng tự nhiên, nuôi dưỡng rừng tự nhiên, làm giàu rừng tự nhiên.</w:t>
      </w:r>
    </w:p>
  </w:footnote>
  <w:footnote w:id="5">
    <w:p w:rsidR="001A4BDB" w:rsidRPr="001C7E96" w:rsidRDefault="001A4BDB" w:rsidP="001A4BDB">
      <w:pPr>
        <w:pStyle w:val="FootnoteText"/>
        <w:spacing w:after="120"/>
        <w:rPr>
          <w:rFonts w:ascii="Arial" w:hAnsi="Arial" w:cs="Arial"/>
        </w:rPr>
      </w:pPr>
      <w:r w:rsidRPr="001C7E96">
        <w:rPr>
          <w:rStyle w:val="FootnoteReference"/>
          <w:rFonts w:ascii="Arial" w:hAnsi="Arial" w:cs="Arial"/>
        </w:rPr>
        <w:t>25</w:t>
      </w:r>
      <w:r w:rsidRPr="001C7E96">
        <w:rPr>
          <w:rFonts w:ascii="Arial" w:hAnsi="Arial" w:cs="Arial"/>
        </w:rPr>
        <w:t xml:space="preserve"> </w:t>
      </w:r>
      <w:r>
        <w:rPr>
          <w:rFonts w:ascii="Arial" w:hAnsi="Arial" w:cs="Arial"/>
        </w:rPr>
        <w:t>Áp dụng đối với các công trình lâm sinh, gồm: cải tạo rừng tự nhiên, nuôi dưỡng rừng tự nhiên, làm giàu rừng.</w:t>
      </w:r>
    </w:p>
  </w:footnote>
  <w:footnote w:id="6">
    <w:p w:rsidR="001A4BDB" w:rsidRPr="003359EE" w:rsidRDefault="001A4BDB" w:rsidP="001A4BDB">
      <w:pPr>
        <w:pStyle w:val="FootnoteText"/>
        <w:spacing w:after="120"/>
        <w:rPr>
          <w:rFonts w:ascii="Arial" w:hAnsi="Arial" w:cs="Arial"/>
        </w:rPr>
      </w:pPr>
      <w:r w:rsidRPr="003359EE">
        <w:rPr>
          <w:rStyle w:val="FootnoteReference"/>
          <w:rFonts w:ascii="Arial" w:hAnsi="Arial" w:cs="Arial"/>
        </w:rPr>
        <w:t>26</w:t>
      </w:r>
      <w:r w:rsidRPr="003359EE">
        <w:rPr>
          <w:rFonts w:ascii="Arial" w:hAnsi="Arial" w:cs="Arial"/>
        </w:rPr>
        <w:t xml:space="preserve"> </w:t>
      </w:r>
      <w:r>
        <w:rPr>
          <w:rFonts w:ascii="Arial" w:hAnsi="Arial" w:cs="Arial"/>
        </w:rPr>
        <w:t>Áp dụng đối với các công trình lâm sinh, gồm: trồng rừng, cải tạo rừng tự nhiên, làm giàu rừng tự nhiên</w:t>
      </w:r>
    </w:p>
  </w:footnote>
  <w:footnote w:id="7">
    <w:p w:rsidR="001A4BDB" w:rsidRPr="00C2467E" w:rsidRDefault="001A4BDB" w:rsidP="001A4BDB">
      <w:pPr>
        <w:pStyle w:val="FootnoteText"/>
        <w:spacing w:after="120"/>
        <w:rPr>
          <w:rFonts w:ascii="Arial" w:hAnsi="Arial" w:cs="Arial"/>
        </w:rPr>
      </w:pPr>
      <w:r w:rsidRPr="00C2467E">
        <w:rPr>
          <w:rStyle w:val="FootnoteReference"/>
          <w:rFonts w:ascii="Arial" w:hAnsi="Arial" w:cs="Arial"/>
        </w:rPr>
        <w:t>27</w:t>
      </w:r>
      <w:r w:rsidRPr="00C2467E">
        <w:rPr>
          <w:rFonts w:ascii="Arial" w:hAnsi="Arial" w:cs="Arial"/>
        </w:rPr>
        <w:t xml:space="preserve"> </w:t>
      </w:r>
      <w:r>
        <w:rPr>
          <w:rFonts w:ascii="Arial" w:hAnsi="Arial" w:cs="Arial"/>
        </w:rPr>
        <w:t>Áp dụng đối với các công trình lâm sinh, gồm: trồng rừng, cải tạo rừng tự nhiên.</w:t>
      </w:r>
    </w:p>
  </w:footnote>
  <w:footnote w:id="8">
    <w:p w:rsidR="001A4BDB" w:rsidRPr="004D5904" w:rsidRDefault="001A4BDB" w:rsidP="001A4BDB">
      <w:pPr>
        <w:pStyle w:val="FootnoteText"/>
        <w:spacing w:after="120"/>
        <w:rPr>
          <w:rFonts w:ascii="Arial" w:hAnsi="Arial" w:cs="Arial"/>
        </w:rPr>
      </w:pPr>
      <w:r w:rsidRPr="004D5904">
        <w:rPr>
          <w:rStyle w:val="FootnoteReference"/>
          <w:rFonts w:ascii="Arial" w:hAnsi="Arial" w:cs="Arial"/>
        </w:rPr>
        <w:t>28</w:t>
      </w:r>
      <w:r w:rsidRPr="004D5904">
        <w:rPr>
          <w:rFonts w:ascii="Arial" w:hAnsi="Arial" w:cs="Arial"/>
        </w:rPr>
        <w:t xml:space="preserve"> </w:t>
      </w:r>
      <w:r>
        <w:rPr>
          <w:rFonts w:ascii="Arial" w:hAnsi="Arial" w:cs="Arial"/>
        </w:rPr>
        <w:t>Áp dụng đối với các công trình lâm sinh, gồm: nuôi dưỡng rừng trồng, nuôi dưỡng rừng tự nhiên, làm giàu rừng tự nhiên</w:t>
      </w:r>
    </w:p>
  </w:footnote>
  <w:footnote w:id="9">
    <w:p w:rsidR="001A4BDB" w:rsidRPr="001E1466" w:rsidRDefault="001A4BDB" w:rsidP="001A4BDB">
      <w:pPr>
        <w:pStyle w:val="FootnoteText"/>
        <w:spacing w:after="120"/>
        <w:rPr>
          <w:rFonts w:ascii="Arial" w:hAnsi="Arial" w:cs="Arial"/>
        </w:rPr>
      </w:pPr>
      <w:r w:rsidRPr="001E1466">
        <w:rPr>
          <w:rStyle w:val="FootnoteReference"/>
          <w:rFonts w:ascii="Arial" w:hAnsi="Arial" w:cs="Arial"/>
        </w:rPr>
        <w:t>29</w:t>
      </w:r>
      <w:r w:rsidRPr="001E1466">
        <w:rPr>
          <w:rFonts w:ascii="Arial" w:hAnsi="Arial" w:cs="Arial"/>
        </w:rPr>
        <w:t xml:space="preserve"> </w:t>
      </w:r>
      <w:r w:rsidRPr="006E633F">
        <w:rPr>
          <w:rFonts w:ascii="Arial" w:hAnsi="Arial" w:cs="Arial"/>
          <w:szCs w:val="28"/>
        </w:rPr>
        <w:t>Áp dụng đối với các công trình lâm sinh, gồm: làm giàu rừng tự nhiên, khoanh nuôi xúc tiến tái sinh có trồng bổ sung.</w:t>
      </w:r>
    </w:p>
  </w:footnote>
  <w:footnote w:id="10">
    <w:p w:rsidR="001A4BDB" w:rsidRPr="002E066B" w:rsidRDefault="001A4BDB" w:rsidP="001A4BDB">
      <w:pPr>
        <w:pStyle w:val="FootnoteText"/>
        <w:spacing w:after="120"/>
        <w:rPr>
          <w:rFonts w:ascii="Arial" w:hAnsi="Arial" w:cs="Arial"/>
        </w:rPr>
      </w:pPr>
      <w:r w:rsidRPr="002E066B">
        <w:rPr>
          <w:rStyle w:val="FootnoteReference"/>
          <w:rFonts w:ascii="Arial" w:hAnsi="Arial" w:cs="Arial"/>
        </w:rPr>
        <w:t>30</w:t>
      </w:r>
      <w:r w:rsidRPr="002E066B">
        <w:rPr>
          <w:rFonts w:ascii="Arial" w:hAnsi="Arial" w:cs="Arial"/>
        </w:rPr>
        <w:t xml:space="preserve"> </w:t>
      </w:r>
      <w:r w:rsidRPr="006E633F">
        <w:rPr>
          <w:rFonts w:ascii="Arial" w:hAnsi="Arial" w:cs="Arial"/>
          <w:szCs w:val="28"/>
        </w:rPr>
        <w:t>Áp dụng đối với các công trình lâm sinh có trồng cây</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2"/>
        <w:w w:val="100"/>
        <w:position w:val="0"/>
        <w:sz w:val="18"/>
        <w:szCs w:val="18"/>
        <w:u w:val="none"/>
      </w:rPr>
    </w:lvl>
    <w:lvl w:ilvl="1">
      <w:start w:val="1"/>
      <w:numFmt w:val="bullet"/>
      <w:lvlText w:val="-"/>
      <w:lvlJc w:val="left"/>
      <w:rPr>
        <w:rFonts w:ascii="Times New Roman" w:hAnsi="Times New Roman" w:cs="Times New Roman"/>
        <w:b w:val="0"/>
        <w:bCs w:val="0"/>
        <w:i w:val="0"/>
        <w:iCs w:val="0"/>
        <w:smallCaps w:val="0"/>
        <w:strike w:val="0"/>
        <w:color w:val="000000"/>
        <w:spacing w:val="2"/>
        <w:w w:val="100"/>
        <w:position w:val="0"/>
        <w:sz w:val="18"/>
        <w:szCs w:val="18"/>
        <w:u w:val="none"/>
      </w:rPr>
    </w:lvl>
    <w:lvl w:ilvl="2">
      <w:start w:val="1"/>
      <w:numFmt w:val="bullet"/>
      <w:lvlText w:val="-"/>
      <w:lvlJc w:val="left"/>
      <w:rPr>
        <w:rFonts w:ascii="Times New Roman" w:hAnsi="Times New Roman" w:cs="Times New Roman"/>
        <w:b w:val="0"/>
        <w:bCs w:val="0"/>
        <w:i w:val="0"/>
        <w:iCs w:val="0"/>
        <w:smallCaps w:val="0"/>
        <w:strike w:val="0"/>
        <w:color w:val="000000"/>
        <w:spacing w:val="2"/>
        <w:w w:val="100"/>
        <w:position w:val="0"/>
        <w:sz w:val="18"/>
        <w:szCs w:val="18"/>
        <w:u w:val="none"/>
      </w:rPr>
    </w:lvl>
    <w:lvl w:ilvl="3">
      <w:start w:val="1"/>
      <w:numFmt w:val="bullet"/>
      <w:lvlText w:val="-"/>
      <w:lvlJc w:val="left"/>
      <w:rPr>
        <w:rFonts w:ascii="Times New Roman" w:hAnsi="Times New Roman" w:cs="Times New Roman"/>
        <w:b w:val="0"/>
        <w:bCs w:val="0"/>
        <w:i w:val="0"/>
        <w:iCs w:val="0"/>
        <w:smallCaps w:val="0"/>
        <w:strike w:val="0"/>
        <w:color w:val="000000"/>
        <w:spacing w:val="2"/>
        <w:w w:val="100"/>
        <w:position w:val="0"/>
        <w:sz w:val="18"/>
        <w:szCs w:val="18"/>
        <w:u w:val="none"/>
      </w:rPr>
    </w:lvl>
    <w:lvl w:ilvl="4">
      <w:start w:val="1"/>
      <w:numFmt w:val="bullet"/>
      <w:lvlText w:val="-"/>
      <w:lvlJc w:val="left"/>
      <w:rPr>
        <w:rFonts w:ascii="Times New Roman" w:hAnsi="Times New Roman" w:cs="Times New Roman"/>
        <w:b w:val="0"/>
        <w:bCs w:val="0"/>
        <w:i w:val="0"/>
        <w:iCs w:val="0"/>
        <w:smallCaps w:val="0"/>
        <w:strike w:val="0"/>
        <w:color w:val="000000"/>
        <w:spacing w:val="2"/>
        <w:w w:val="100"/>
        <w:position w:val="0"/>
        <w:sz w:val="18"/>
        <w:szCs w:val="18"/>
        <w:u w:val="none"/>
      </w:rPr>
    </w:lvl>
    <w:lvl w:ilvl="5">
      <w:start w:val="1"/>
      <w:numFmt w:val="bullet"/>
      <w:lvlText w:val="-"/>
      <w:lvlJc w:val="left"/>
      <w:rPr>
        <w:rFonts w:ascii="Times New Roman" w:hAnsi="Times New Roman" w:cs="Times New Roman"/>
        <w:b w:val="0"/>
        <w:bCs w:val="0"/>
        <w:i w:val="0"/>
        <w:iCs w:val="0"/>
        <w:smallCaps w:val="0"/>
        <w:strike w:val="0"/>
        <w:color w:val="000000"/>
        <w:spacing w:val="2"/>
        <w:w w:val="100"/>
        <w:position w:val="0"/>
        <w:sz w:val="18"/>
        <w:szCs w:val="18"/>
        <w:u w:val="none"/>
      </w:rPr>
    </w:lvl>
    <w:lvl w:ilvl="6">
      <w:start w:val="1"/>
      <w:numFmt w:val="bullet"/>
      <w:lvlText w:val="-"/>
      <w:lvlJc w:val="left"/>
      <w:rPr>
        <w:rFonts w:ascii="Times New Roman" w:hAnsi="Times New Roman" w:cs="Times New Roman"/>
        <w:b w:val="0"/>
        <w:bCs w:val="0"/>
        <w:i w:val="0"/>
        <w:iCs w:val="0"/>
        <w:smallCaps w:val="0"/>
        <w:strike w:val="0"/>
        <w:color w:val="000000"/>
        <w:spacing w:val="2"/>
        <w:w w:val="100"/>
        <w:position w:val="0"/>
        <w:sz w:val="18"/>
        <w:szCs w:val="18"/>
        <w:u w:val="none"/>
      </w:rPr>
    </w:lvl>
    <w:lvl w:ilvl="7">
      <w:start w:val="1"/>
      <w:numFmt w:val="bullet"/>
      <w:lvlText w:val="-"/>
      <w:lvlJc w:val="left"/>
      <w:rPr>
        <w:rFonts w:ascii="Times New Roman" w:hAnsi="Times New Roman" w:cs="Times New Roman"/>
        <w:b w:val="0"/>
        <w:bCs w:val="0"/>
        <w:i w:val="0"/>
        <w:iCs w:val="0"/>
        <w:smallCaps w:val="0"/>
        <w:strike w:val="0"/>
        <w:color w:val="000000"/>
        <w:spacing w:val="2"/>
        <w:w w:val="100"/>
        <w:position w:val="0"/>
        <w:sz w:val="18"/>
        <w:szCs w:val="18"/>
        <w:u w:val="none"/>
      </w:rPr>
    </w:lvl>
    <w:lvl w:ilvl="8">
      <w:start w:val="1"/>
      <w:numFmt w:val="bullet"/>
      <w:lvlText w:val="-"/>
      <w:lvlJc w:val="left"/>
      <w:rPr>
        <w:rFonts w:ascii="Times New Roman" w:hAnsi="Times New Roman" w:cs="Times New Roman"/>
        <w:b w:val="0"/>
        <w:bCs w:val="0"/>
        <w:i w:val="0"/>
        <w:iCs w:val="0"/>
        <w:smallCaps w:val="0"/>
        <w:strike w:val="0"/>
        <w:color w:val="000000"/>
        <w:spacing w:val="2"/>
        <w:w w:val="100"/>
        <w:position w:val="0"/>
        <w:sz w:val="18"/>
        <w:szCs w:val="18"/>
        <w:u w:val="none"/>
      </w:rPr>
    </w:lvl>
  </w:abstractNum>
  <w:abstractNum w:abstractNumId="1" w15:restartNumberingAfterBreak="0">
    <w:nsid w:val="00000003"/>
    <w:multiLevelType w:val="multilevel"/>
    <w:tmpl w:val="00000002"/>
    <w:lvl w:ilvl="0">
      <w:start w:val="1"/>
      <w:numFmt w:val="decimal"/>
      <w:lvlText w:val="%1."/>
      <w:lvlJc w:val="left"/>
      <w:rPr>
        <w:rFonts w:ascii="Times New Roman" w:hAnsi="Times New Roman" w:cs="Times New Roman"/>
        <w:b/>
        <w:bCs/>
        <w:i w:val="0"/>
        <w:iCs w:val="0"/>
        <w:smallCaps w:val="0"/>
        <w:strike w:val="0"/>
        <w:color w:val="000000"/>
        <w:spacing w:val="4"/>
        <w:w w:val="100"/>
        <w:position w:val="0"/>
        <w:sz w:val="25"/>
        <w:szCs w:val="25"/>
        <w:u w:val="none"/>
      </w:rPr>
    </w:lvl>
    <w:lvl w:ilvl="1">
      <w:start w:val="1"/>
      <w:numFmt w:val="decimal"/>
      <w:lvlText w:val="%1."/>
      <w:lvlJc w:val="left"/>
      <w:rPr>
        <w:rFonts w:ascii="Times New Roman" w:hAnsi="Times New Roman" w:cs="Times New Roman"/>
        <w:b/>
        <w:bCs/>
        <w:i w:val="0"/>
        <w:iCs w:val="0"/>
        <w:smallCaps w:val="0"/>
        <w:strike w:val="0"/>
        <w:color w:val="000000"/>
        <w:spacing w:val="4"/>
        <w:w w:val="100"/>
        <w:position w:val="0"/>
        <w:sz w:val="25"/>
        <w:szCs w:val="25"/>
        <w:u w:val="none"/>
      </w:rPr>
    </w:lvl>
    <w:lvl w:ilvl="2">
      <w:start w:val="1"/>
      <w:numFmt w:val="decimal"/>
      <w:lvlText w:val="%1."/>
      <w:lvlJc w:val="left"/>
      <w:rPr>
        <w:rFonts w:ascii="Times New Roman" w:hAnsi="Times New Roman" w:cs="Times New Roman"/>
        <w:b/>
        <w:bCs/>
        <w:i w:val="0"/>
        <w:iCs w:val="0"/>
        <w:smallCaps w:val="0"/>
        <w:strike w:val="0"/>
        <w:color w:val="000000"/>
        <w:spacing w:val="4"/>
        <w:w w:val="100"/>
        <w:position w:val="0"/>
        <w:sz w:val="25"/>
        <w:szCs w:val="25"/>
        <w:u w:val="none"/>
      </w:rPr>
    </w:lvl>
    <w:lvl w:ilvl="3">
      <w:start w:val="1"/>
      <w:numFmt w:val="decimal"/>
      <w:lvlText w:val="%1."/>
      <w:lvlJc w:val="left"/>
      <w:rPr>
        <w:rFonts w:ascii="Times New Roman" w:hAnsi="Times New Roman" w:cs="Times New Roman"/>
        <w:b/>
        <w:bCs/>
        <w:i w:val="0"/>
        <w:iCs w:val="0"/>
        <w:smallCaps w:val="0"/>
        <w:strike w:val="0"/>
        <w:color w:val="000000"/>
        <w:spacing w:val="4"/>
        <w:w w:val="100"/>
        <w:position w:val="0"/>
        <w:sz w:val="25"/>
        <w:szCs w:val="25"/>
        <w:u w:val="none"/>
      </w:rPr>
    </w:lvl>
    <w:lvl w:ilvl="4">
      <w:start w:val="1"/>
      <w:numFmt w:val="decimal"/>
      <w:lvlText w:val="%1."/>
      <w:lvlJc w:val="left"/>
      <w:rPr>
        <w:rFonts w:ascii="Times New Roman" w:hAnsi="Times New Roman" w:cs="Times New Roman"/>
        <w:b/>
        <w:bCs/>
        <w:i w:val="0"/>
        <w:iCs w:val="0"/>
        <w:smallCaps w:val="0"/>
        <w:strike w:val="0"/>
        <w:color w:val="000000"/>
        <w:spacing w:val="4"/>
        <w:w w:val="100"/>
        <w:position w:val="0"/>
        <w:sz w:val="25"/>
        <w:szCs w:val="25"/>
        <w:u w:val="none"/>
      </w:rPr>
    </w:lvl>
    <w:lvl w:ilvl="5">
      <w:start w:val="1"/>
      <w:numFmt w:val="decimal"/>
      <w:lvlText w:val="%1."/>
      <w:lvlJc w:val="left"/>
      <w:rPr>
        <w:rFonts w:ascii="Times New Roman" w:hAnsi="Times New Roman" w:cs="Times New Roman"/>
        <w:b/>
        <w:bCs/>
        <w:i w:val="0"/>
        <w:iCs w:val="0"/>
        <w:smallCaps w:val="0"/>
        <w:strike w:val="0"/>
        <w:color w:val="000000"/>
        <w:spacing w:val="4"/>
        <w:w w:val="100"/>
        <w:position w:val="0"/>
        <w:sz w:val="25"/>
        <w:szCs w:val="25"/>
        <w:u w:val="none"/>
      </w:rPr>
    </w:lvl>
    <w:lvl w:ilvl="6">
      <w:start w:val="1"/>
      <w:numFmt w:val="decimal"/>
      <w:lvlText w:val="%1."/>
      <w:lvlJc w:val="left"/>
      <w:rPr>
        <w:rFonts w:ascii="Times New Roman" w:hAnsi="Times New Roman" w:cs="Times New Roman"/>
        <w:b/>
        <w:bCs/>
        <w:i w:val="0"/>
        <w:iCs w:val="0"/>
        <w:smallCaps w:val="0"/>
        <w:strike w:val="0"/>
        <w:color w:val="000000"/>
        <w:spacing w:val="4"/>
        <w:w w:val="100"/>
        <w:position w:val="0"/>
        <w:sz w:val="25"/>
        <w:szCs w:val="25"/>
        <w:u w:val="none"/>
      </w:rPr>
    </w:lvl>
    <w:lvl w:ilvl="7">
      <w:start w:val="1"/>
      <w:numFmt w:val="decimal"/>
      <w:lvlText w:val="%1."/>
      <w:lvlJc w:val="left"/>
      <w:rPr>
        <w:rFonts w:ascii="Times New Roman" w:hAnsi="Times New Roman" w:cs="Times New Roman"/>
        <w:b/>
        <w:bCs/>
        <w:i w:val="0"/>
        <w:iCs w:val="0"/>
        <w:smallCaps w:val="0"/>
        <w:strike w:val="0"/>
        <w:color w:val="000000"/>
        <w:spacing w:val="4"/>
        <w:w w:val="100"/>
        <w:position w:val="0"/>
        <w:sz w:val="25"/>
        <w:szCs w:val="25"/>
        <w:u w:val="none"/>
      </w:rPr>
    </w:lvl>
    <w:lvl w:ilvl="8">
      <w:start w:val="1"/>
      <w:numFmt w:val="decimal"/>
      <w:lvlText w:val="%1."/>
      <w:lvlJc w:val="left"/>
      <w:rPr>
        <w:rFonts w:ascii="Times New Roman" w:hAnsi="Times New Roman" w:cs="Times New Roman"/>
        <w:b/>
        <w:bCs/>
        <w:i w:val="0"/>
        <w:iCs w:val="0"/>
        <w:smallCaps w:val="0"/>
        <w:strike w:val="0"/>
        <w:color w:val="000000"/>
        <w:spacing w:val="4"/>
        <w:w w:val="100"/>
        <w:position w:val="0"/>
        <w:sz w:val="25"/>
        <w:szCs w:val="25"/>
        <w:u w:val="none"/>
      </w:rPr>
    </w:lvl>
  </w:abstractNum>
  <w:abstractNum w:abstractNumId="2" w15:restartNumberingAfterBreak="0">
    <w:nsid w:val="00000005"/>
    <w:multiLevelType w:val="multilevel"/>
    <w:tmpl w:val="00000004"/>
    <w:lvl w:ilvl="0">
      <w:start w:val="1"/>
      <w:numFmt w:val="upperLetter"/>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1">
      <w:start w:val="1"/>
      <w:numFmt w:val="upperLetter"/>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2">
      <w:start w:val="1"/>
      <w:numFmt w:val="upperLetter"/>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3">
      <w:start w:val="1"/>
      <w:numFmt w:val="upperLetter"/>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4">
      <w:start w:val="1"/>
      <w:numFmt w:val="upperLetter"/>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5">
      <w:start w:val="1"/>
      <w:numFmt w:val="upperLetter"/>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6">
      <w:start w:val="1"/>
      <w:numFmt w:val="upperLetter"/>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7">
      <w:start w:val="1"/>
      <w:numFmt w:val="upperLetter"/>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8">
      <w:start w:val="1"/>
      <w:numFmt w:val="upperLetter"/>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abstractNum>
  <w:abstractNum w:abstractNumId="3" w15:restartNumberingAfterBreak="0">
    <w:nsid w:val="00000007"/>
    <w:multiLevelType w:val="multilevel"/>
    <w:tmpl w:val="00000006"/>
    <w:lvl w:ilvl="0">
      <w:start w:val="1"/>
      <w:numFmt w:val="decimal"/>
      <w:lvlText w:val="%1."/>
      <w:lvlJc w:val="left"/>
      <w:rPr>
        <w:rFonts w:ascii="Times New Roman" w:hAnsi="Times New Roman" w:cs="Times New Roman"/>
        <w:b/>
        <w:bCs/>
        <w:i w:val="0"/>
        <w:iCs w:val="0"/>
        <w:smallCaps w:val="0"/>
        <w:strike w:val="0"/>
        <w:color w:val="000000"/>
        <w:spacing w:val="4"/>
        <w:w w:val="100"/>
        <w:position w:val="0"/>
        <w:sz w:val="25"/>
        <w:szCs w:val="25"/>
        <w:u w:val="none"/>
      </w:rPr>
    </w:lvl>
    <w:lvl w:ilvl="1">
      <w:start w:val="1"/>
      <w:numFmt w:val="decimal"/>
      <w:lvlText w:val="%1."/>
      <w:lvlJc w:val="left"/>
      <w:rPr>
        <w:rFonts w:ascii="Times New Roman" w:hAnsi="Times New Roman" w:cs="Times New Roman"/>
        <w:b/>
        <w:bCs/>
        <w:i w:val="0"/>
        <w:iCs w:val="0"/>
        <w:smallCaps w:val="0"/>
        <w:strike w:val="0"/>
        <w:color w:val="000000"/>
        <w:spacing w:val="4"/>
        <w:w w:val="100"/>
        <w:position w:val="0"/>
        <w:sz w:val="25"/>
        <w:szCs w:val="25"/>
        <w:u w:val="none"/>
      </w:rPr>
    </w:lvl>
    <w:lvl w:ilvl="2">
      <w:start w:val="1"/>
      <w:numFmt w:val="decimal"/>
      <w:lvlText w:val="%1."/>
      <w:lvlJc w:val="left"/>
      <w:rPr>
        <w:rFonts w:ascii="Times New Roman" w:hAnsi="Times New Roman" w:cs="Times New Roman"/>
        <w:b/>
        <w:bCs/>
        <w:i w:val="0"/>
        <w:iCs w:val="0"/>
        <w:smallCaps w:val="0"/>
        <w:strike w:val="0"/>
        <w:color w:val="000000"/>
        <w:spacing w:val="4"/>
        <w:w w:val="100"/>
        <w:position w:val="0"/>
        <w:sz w:val="25"/>
        <w:szCs w:val="25"/>
        <w:u w:val="none"/>
      </w:rPr>
    </w:lvl>
    <w:lvl w:ilvl="3">
      <w:start w:val="1"/>
      <w:numFmt w:val="decimal"/>
      <w:lvlText w:val="%1."/>
      <w:lvlJc w:val="left"/>
      <w:rPr>
        <w:rFonts w:ascii="Times New Roman" w:hAnsi="Times New Roman" w:cs="Times New Roman"/>
        <w:b/>
        <w:bCs/>
        <w:i w:val="0"/>
        <w:iCs w:val="0"/>
        <w:smallCaps w:val="0"/>
        <w:strike w:val="0"/>
        <w:color w:val="000000"/>
        <w:spacing w:val="4"/>
        <w:w w:val="100"/>
        <w:position w:val="0"/>
        <w:sz w:val="25"/>
        <w:szCs w:val="25"/>
        <w:u w:val="none"/>
      </w:rPr>
    </w:lvl>
    <w:lvl w:ilvl="4">
      <w:start w:val="1"/>
      <w:numFmt w:val="decimal"/>
      <w:lvlText w:val="%1."/>
      <w:lvlJc w:val="left"/>
      <w:rPr>
        <w:rFonts w:ascii="Times New Roman" w:hAnsi="Times New Roman" w:cs="Times New Roman"/>
        <w:b/>
        <w:bCs/>
        <w:i w:val="0"/>
        <w:iCs w:val="0"/>
        <w:smallCaps w:val="0"/>
        <w:strike w:val="0"/>
        <w:color w:val="000000"/>
        <w:spacing w:val="4"/>
        <w:w w:val="100"/>
        <w:position w:val="0"/>
        <w:sz w:val="25"/>
        <w:szCs w:val="25"/>
        <w:u w:val="none"/>
      </w:rPr>
    </w:lvl>
    <w:lvl w:ilvl="5">
      <w:start w:val="1"/>
      <w:numFmt w:val="decimal"/>
      <w:lvlText w:val="%1."/>
      <w:lvlJc w:val="left"/>
      <w:rPr>
        <w:rFonts w:ascii="Times New Roman" w:hAnsi="Times New Roman" w:cs="Times New Roman"/>
        <w:b/>
        <w:bCs/>
        <w:i w:val="0"/>
        <w:iCs w:val="0"/>
        <w:smallCaps w:val="0"/>
        <w:strike w:val="0"/>
        <w:color w:val="000000"/>
        <w:spacing w:val="4"/>
        <w:w w:val="100"/>
        <w:position w:val="0"/>
        <w:sz w:val="25"/>
        <w:szCs w:val="25"/>
        <w:u w:val="none"/>
      </w:rPr>
    </w:lvl>
    <w:lvl w:ilvl="6">
      <w:start w:val="1"/>
      <w:numFmt w:val="decimal"/>
      <w:lvlText w:val="%1."/>
      <w:lvlJc w:val="left"/>
      <w:rPr>
        <w:rFonts w:ascii="Times New Roman" w:hAnsi="Times New Roman" w:cs="Times New Roman"/>
        <w:b/>
        <w:bCs/>
        <w:i w:val="0"/>
        <w:iCs w:val="0"/>
        <w:smallCaps w:val="0"/>
        <w:strike w:val="0"/>
        <w:color w:val="000000"/>
        <w:spacing w:val="4"/>
        <w:w w:val="100"/>
        <w:position w:val="0"/>
        <w:sz w:val="25"/>
        <w:szCs w:val="25"/>
        <w:u w:val="none"/>
      </w:rPr>
    </w:lvl>
    <w:lvl w:ilvl="7">
      <w:start w:val="1"/>
      <w:numFmt w:val="decimal"/>
      <w:lvlText w:val="%1."/>
      <w:lvlJc w:val="left"/>
      <w:rPr>
        <w:rFonts w:ascii="Times New Roman" w:hAnsi="Times New Roman" w:cs="Times New Roman"/>
        <w:b/>
        <w:bCs/>
        <w:i w:val="0"/>
        <w:iCs w:val="0"/>
        <w:smallCaps w:val="0"/>
        <w:strike w:val="0"/>
        <w:color w:val="000000"/>
        <w:spacing w:val="4"/>
        <w:w w:val="100"/>
        <w:position w:val="0"/>
        <w:sz w:val="25"/>
        <w:szCs w:val="25"/>
        <w:u w:val="none"/>
      </w:rPr>
    </w:lvl>
    <w:lvl w:ilvl="8">
      <w:start w:val="1"/>
      <w:numFmt w:val="decimal"/>
      <w:lvlText w:val="%1."/>
      <w:lvlJc w:val="left"/>
      <w:rPr>
        <w:rFonts w:ascii="Times New Roman" w:hAnsi="Times New Roman" w:cs="Times New Roman"/>
        <w:b/>
        <w:bCs/>
        <w:i w:val="0"/>
        <w:iCs w:val="0"/>
        <w:smallCaps w:val="0"/>
        <w:strike w:val="0"/>
        <w:color w:val="000000"/>
        <w:spacing w:val="4"/>
        <w:w w:val="100"/>
        <w:position w:val="0"/>
        <w:sz w:val="25"/>
        <w:szCs w:val="25"/>
        <w:u w:val="none"/>
      </w:rPr>
    </w:lvl>
  </w:abstractNum>
  <w:abstractNum w:abstractNumId="4" w15:restartNumberingAfterBreak="0">
    <w:nsid w:val="00000009"/>
    <w:multiLevelType w:val="multilevel"/>
    <w:tmpl w:val="00000008"/>
    <w:lvl w:ilvl="0">
      <w:start w:val="1"/>
      <w:numFmt w:val="decimal"/>
      <w:lvlText w:val="%1."/>
      <w:lvlJc w:val="left"/>
      <w:rPr>
        <w:rFonts w:ascii="Times New Roman" w:hAnsi="Times New Roman" w:cs="Times New Roman"/>
        <w:b/>
        <w:bCs/>
        <w:i w:val="0"/>
        <w:iCs w:val="0"/>
        <w:smallCaps w:val="0"/>
        <w:strike w:val="0"/>
        <w:color w:val="000000"/>
        <w:spacing w:val="4"/>
        <w:w w:val="100"/>
        <w:position w:val="0"/>
        <w:sz w:val="25"/>
        <w:szCs w:val="25"/>
        <w:u w:val="none"/>
      </w:rPr>
    </w:lvl>
    <w:lvl w:ilvl="1">
      <w:start w:val="1"/>
      <w:numFmt w:val="decimal"/>
      <w:lvlText w:val="%1."/>
      <w:lvlJc w:val="left"/>
      <w:rPr>
        <w:rFonts w:ascii="Times New Roman" w:hAnsi="Times New Roman" w:cs="Times New Roman"/>
        <w:b/>
        <w:bCs/>
        <w:i w:val="0"/>
        <w:iCs w:val="0"/>
        <w:smallCaps w:val="0"/>
        <w:strike w:val="0"/>
        <w:color w:val="000000"/>
        <w:spacing w:val="4"/>
        <w:w w:val="100"/>
        <w:position w:val="0"/>
        <w:sz w:val="25"/>
        <w:szCs w:val="25"/>
        <w:u w:val="none"/>
      </w:rPr>
    </w:lvl>
    <w:lvl w:ilvl="2">
      <w:start w:val="1"/>
      <w:numFmt w:val="decimal"/>
      <w:lvlText w:val="%1."/>
      <w:lvlJc w:val="left"/>
      <w:rPr>
        <w:rFonts w:ascii="Times New Roman" w:hAnsi="Times New Roman" w:cs="Times New Roman"/>
        <w:b/>
        <w:bCs/>
        <w:i w:val="0"/>
        <w:iCs w:val="0"/>
        <w:smallCaps w:val="0"/>
        <w:strike w:val="0"/>
        <w:color w:val="000000"/>
        <w:spacing w:val="4"/>
        <w:w w:val="100"/>
        <w:position w:val="0"/>
        <w:sz w:val="25"/>
        <w:szCs w:val="25"/>
        <w:u w:val="none"/>
      </w:rPr>
    </w:lvl>
    <w:lvl w:ilvl="3">
      <w:start w:val="1"/>
      <w:numFmt w:val="decimal"/>
      <w:lvlText w:val="%1."/>
      <w:lvlJc w:val="left"/>
      <w:rPr>
        <w:rFonts w:ascii="Times New Roman" w:hAnsi="Times New Roman" w:cs="Times New Roman"/>
        <w:b/>
        <w:bCs/>
        <w:i w:val="0"/>
        <w:iCs w:val="0"/>
        <w:smallCaps w:val="0"/>
        <w:strike w:val="0"/>
        <w:color w:val="000000"/>
        <w:spacing w:val="4"/>
        <w:w w:val="100"/>
        <w:position w:val="0"/>
        <w:sz w:val="25"/>
        <w:szCs w:val="25"/>
        <w:u w:val="none"/>
      </w:rPr>
    </w:lvl>
    <w:lvl w:ilvl="4">
      <w:start w:val="1"/>
      <w:numFmt w:val="decimal"/>
      <w:lvlText w:val="%1."/>
      <w:lvlJc w:val="left"/>
      <w:rPr>
        <w:rFonts w:ascii="Times New Roman" w:hAnsi="Times New Roman" w:cs="Times New Roman"/>
        <w:b/>
        <w:bCs/>
        <w:i w:val="0"/>
        <w:iCs w:val="0"/>
        <w:smallCaps w:val="0"/>
        <w:strike w:val="0"/>
        <w:color w:val="000000"/>
        <w:spacing w:val="4"/>
        <w:w w:val="100"/>
        <w:position w:val="0"/>
        <w:sz w:val="25"/>
        <w:szCs w:val="25"/>
        <w:u w:val="none"/>
      </w:rPr>
    </w:lvl>
    <w:lvl w:ilvl="5">
      <w:start w:val="1"/>
      <w:numFmt w:val="decimal"/>
      <w:lvlText w:val="%1."/>
      <w:lvlJc w:val="left"/>
      <w:rPr>
        <w:rFonts w:ascii="Times New Roman" w:hAnsi="Times New Roman" w:cs="Times New Roman"/>
        <w:b/>
        <w:bCs/>
        <w:i w:val="0"/>
        <w:iCs w:val="0"/>
        <w:smallCaps w:val="0"/>
        <w:strike w:val="0"/>
        <w:color w:val="000000"/>
        <w:spacing w:val="4"/>
        <w:w w:val="100"/>
        <w:position w:val="0"/>
        <w:sz w:val="25"/>
        <w:szCs w:val="25"/>
        <w:u w:val="none"/>
      </w:rPr>
    </w:lvl>
    <w:lvl w:ilvl="6">
      <w:start w:val="1"/>
      <w:numFmt w:val="decimal"/>
      <w:lvlText w:val="%1."/>
      <w:lvlJc w:val="left"/>
      <w:rPr>
        <w:rFonts w:ascii="Times New Roman" w:hAnsi="Times New Roman" w:cs="Times New Roman"/>
        <w:b/>
        <w:bCs/>
        <w:i w:val="0"/>
        <w:iCs w:val="0"/>
        <w:smallCaps w:val="0"/>
        <w:strike w:val="0"/>
        <w:color w:val="000000"/>
        <w:spacing w:val="4"/>
        <w:w w:val="100"/>
        <w:position w:val="0"/>
        <w:sz w:val="25"/>
        <w:szCs w:val="25"/>
        <w:u w:val="none"/>
      </w:rPr>
    </w:lvl>
    <w:lvl w:ilvl="7">
      <w:start w:val="1"/>
      <w:numFmt w:val="decimal"/>
      <w:lvlText w:val="%1."/>
      <w:lvlJc w:val="left"/>
      <w:rPr>
        <w:rFonts w:ascii="Times New Roman" w:hAnsi="Times New Roman" w:cs="Times New Roman"/>
        <w:b/>
        <w:bCs/>
        <w:i w:val="0"/>
        <w:iCs w:val="0"/>
        <w:smallCaps w:val="0"/>
        <w:strike w:val="0"/>
        <w:color w:val="000000"/>
        <w:spacing w:val="4"/>
        <w:w w:val="100"/>
        <w:position w:val="0"/>
        <w:sz w:val="25"/>
        <w:szCs w:val="25"/>
        <w:u w:val="none"/>
      </w:rPr>
    </w:lvl>
    <w:lvl w:ilvl="8">
      <w:start w:val="1"/>
      <w:numFmt w:val="decimal"/>
      <w:lvlText w:val="%1."/>
      <w:lvlJc w:val="left"/>
      <w:rPr>
        <w:rFonts w:ascii="Times New Roman" w:hAnsi="Times New Roman" w:cs="Times New Roman"/>
        <w:b/>
        <w:bCs/>
        <w:i w:val="0"/>
        <w:iCs w:val="0"/>
        <w:smallCaps w:val="0"/>
        <w:strike w:val="0"/>
        <w:color w:val="000000"/>
        <w:spacing w:val="4"/>
        <w:w w:val="100"/>
        <w:position w:val="0"/>
        <w:sz w:val="25"/>
        <w:szCs w:val="25"/>
        <w:u w:val="none"/>
      </w:rPr>
    </w:lvl>
  </w:abstractNum>
  <w:abstractNum w:abstractNumId="5" w15:restartNumberingAfterBreak="0">
    <w:nsid w:val="0000000B"/>
    <w:multiLevelType w:val="multilevel"/>
    <w:tmpl w:val="0000000A"/>
    <w:lvl w:ilvl="0">
      <w:start w:val="1"/>
      <w:numFmt w:val="bullet"/>
      <w:lvlText w:val="•"/>
      <w:lvlJc w:val="left"/>
      <w:rPr>
        <w:rFonts w:ascii="Times New Roman" w:hAnsi="Times New Roman" w:cs="Times New Roman"/>
        <w:b w:val="0"/>
        <w:bCs w:val="0"/>
        <w:i w:val="0"/>
        <w:iCs w:val="0"/>
        <w:smallCaps w:val="0"/>
        <w:strike w:val="0"/>
        <w:color w:val="000000"/>
        <w:spacing w:val="2"/>
        <w:w w:val="100"/>
        <w:position w:val="0"/>
        <w:sz w:val="18"/>
        <w:szCs w:val="18"/>
        <w:u w:val="none"/>
      </w:rPr>
    </w:lvl>
    <w:lvl w:ilvl="1">
      <w:start w:val="1"/>
      <w:numFmt w:val="bullet"/>
      <w:lvlText w:val="•"/>
      <w:lvlJc w:val="left"/>
      <w:rPr>
        <w:rFonts w:ascii="Times New Roman" w:hAnsi="Times New Roman" w:cs="Times New Roman"/>
        <w:b w:val="0"/>
        <w:bCs w:val="0"/>
        <w:i w:val="0"/>
        <w:iCs w:val="0"/>
        <w:smallCaps w:val="0"/>
        <w:strike w:val="0"/>
        <w:color w:val="000000"/>
        <w:spacing w:val="2"/>
        <w:w w:val="100"/>
        <w:position w:val="0"/>
        <w:sz w:val="18"/>
        <w:szCs w:val="18"/>
        <w:u w:val="none"/>
      </w:rPr>
    </w:lvl>
    <w:lvl w:ilvl="2">
      <w:start w:val="1"/>
      <w:numFmt w:val="bullet"/>
      <w:lvlText w:val="•"/>
      <w:lvlJc w:val="left"/>
      <w:rPr>
        <w:rFonts w:ascii="Times New Roman" w:hAnsi="Times New Roman" w:cs="Times New Roman"/>
        <w:b w:val="0"/>
        <w:bCs w:val="0"/>
        <w:i w:val="0"/>
        <w:iCs w:val="0"/>
        <w:smallCaps w:val="0"/>
        <w:strike w:val="0"/>
        <w:color w:val="000000"/>
        <w:spacing w:val="2"/>
        <w:w w:val="100"/>
        <w:position w:val="0"/>
        <w:sz w:val="18"/>
        <w:szCs w:val="18"/>
        <w:u w:val="none"/>
      </w:rPr>
    </w:lvl>
    <w:lvl w:ilvl="3">
      <w:start w:val="1"/>
      <w:numFmt w:val="bullet"/>
      <w:lvlText w:val="•"/>
      <w:lvlJc w:val="left"/>
      <w:rPr>
        <w:rFonts w:ascii="Times New Roman" w:hAnsi="Times New Roman" w:cs="Times New Roman"/>
        <w:b w:val="0"/>
        <w:bCs w:val="0"/>
        <w:i w:val="0"/>
        <w:iCs w:val="0"/>
        <w:smallCaps w:val="0"/>
        <w:strike w:val="0"/>
        <w:color w:val="000000"/>
        <w:spacing w:val="2"/>
        <w:w w:val="100"/>
        <w:position w:val="0"/>
        <w:sz w:val="18"/>
        <w:szCs w:val="18"/>
        <w:u w:val="none"/>
      </w:rPr>
    </w:lvl>
    <w:lvl w:ilvl="4">
      <w:start w:val="1"/>
      <w:numFmt w:val="bullet"/>
      <w:lvlText w:val="•"/>
      <w:lvlJc w:val="left"/>
      <w:rPr>
        <w:rFonts w:ascii="Times New Roman" w:hAnsi="Times New Roman" w:cs="Times New Roman"/>
        <w:b w:val="0"/>
        <w:bCs w:val="0"/>
        <w:i w:val="0"/>
        <w:iCs w:val="0"/>
        <w:smallCaps w:val="0"/>
        <w:strike w:val="0"/>
        <w:color w:val="000000"/>
        <w:spacing w:val="2"/>
        <w:w w:val="100"/>
        <w:position w:val="0"/>
        <w:sz w:val="18"/>
        <w:szCs w:val="18"/>
        <w:u w:val="none"/>
      </w:rPr>
    </w:lvl>
    <w:lvl w:ilvl="5">
      <w:start w:val="1"/>
      <w:numFmt w:val="bullet"/>
      <w:lvlText w:val="•"/>
      <w:lvlJc w:val="left"/>
      <w:rPr>
        <w:rFonts w:ascii="Times New Roman" w:hAnsi="Times New Roman" w:cs="Times New Roman"/>
        <w:b w:val="0"/>
        <w:bCs w:val="0"/>
        <w:i w:val="0"/>
        <w:iCs w:val="0"/>
        <w:smallCaps w:val="0"/>
        <w:strike w:val="0"/>
        <w:color w:val="000000"/>
        <w:spacing w:val="2"/>
        <w:w w:val="100"/>
        <w:position w:val="0"/>
        <w:sz w:val="18"/>
        <w:szCs w:val="18"/>
        <w:u w:val="none"/>
      </w:rPr>
    </w:lvl>
    <w:lvl w:ilvl="6">
      <w:start w:val="1"/>
      <w:numFmt w:val="bullet"/>
      <w:lvlText w:val="•"/>
      <w:lvlJc w:val="left"/>
      <w:rPr>
        <w:rFonts w:ascii="Times New Roman" w:hAnsi="Times New Roman" w:cs="Times New Roman"/>
        <w:b w:val="0"/>
        <w:bCs w:val="0"/>
        <w:i w:val="0"/>
        <w:iCs w:val="0"/>
        <w:smallCaps w:val="0"/>
        <w:strike w:val="0"/>
        <w:color w:val="000000"/>
        <w:spacing w:val="2"/>
        <w:w w:val="100"/>
        <w:position w:val="0"/>
        <w:sz w:val="18"/>
        <w:szCs w:val="18"/>
        <w:u w:val="none"/>
      </w:rPr>
    </w:lvl>
    <w:lvl w:ilvl="7">
      <w:start w:val="1"/>
      <w:numFmt w:val="bullet"/>
      <w:lvlText w:val="•"/>
      <w:lvlJc w:val="left"/>
      <w:rPr>
        <w:rFonts w:ascii="Times New Roman" w:hAnsi="Times New Roman" w:cs="Times New Roman"/>
        <w:b w:val="0"/>
        <w:bCs w:val="0"/>
        <w:i w:val="0"/>
        <w:iCs w:val="0"/>
        <w:smallCaps w:val="0"/>
        <w:strike w:val="0"/>
        <w:color w:val="000000"/>
        <w:spacing w:val="2"/>
        <w:w w:val="100"/>
        <w:position w:val="0"/>
        <w:sz w:val="18"/>
        <w:szCs w:val="18"/>
        <w:u w:val="none"/>
      </w:rPr>
    </w:lvl>
    <w:lvl w:ilvl="8">
      <w:start w:val="1"/>
      <w:numFmt w:val="bullet"/>
      <w:lvlText w:val="•"/>
      <w:lvlJc w:val="left"/>
      <w:rPr>
        <w:rFonts w:ascii="Times New Roman" w:hAnsi="Times New Roman" w:cs="Times New Roman"/>
        <w:b w:val="0"/>
        <w:bCs w:val="0"/>
        <w:i w:val="0"/>
        <w:iCs w:val="0"/>
        <w:smallCaps w:val="0"/>
        <w:strike w:val="0"/>
        <w:color w:val="000000"/>
        <w:spacing w:val="2"/>
        <w:w w:val="100"/>
        <w:position w:val="0"/>
        <w:sz w:val="18"/>
        <w:szCs w:val="18"/>
        <w:u w:val="none"/>
      </w:rPr>
    </w:lvl>
  </w:abstractNum>
  <w:abstractNum w:abstractNumId="6" w15:restartNumberingAfterBreak="0">
    <w:nsid w:val="0000000D"/>
    <w:multiLevelType w:val="multilevel"/>
    <w:tmpl w:val="0000000C"/>
    <w:lvl w:ilvl="0">
      <w:start w:val="3"/>
      <w:numFmt w:val="decimal"/>
      <w:lvlText w:val="%1,"/>
      <w:lvlJc w:val="left"/>
      <w:rPr>
        <w:rFonts w:ascii="Times New Roman" w:hAnsi="Times New Roman" w:cs="Times New Roman"/>
        <w:b/>
        <w:bCs/>
        <w:i w:val="0"/>
        <w:iCs w:val="0"/>
        <w:smallCaps w:val="0"/>
        <w:strike w:val="0"/>
        <w:color w:val="000000"/>
        <w:spacing w:val="4"/>
        <w:w w:val="100"/>
        <w:position w:val="0"/>
        <w:sz w:val="25"/>
        <w:szCs w:val="25"/>
        <w:u w:val="none"/>
      </w:rPr>
    </w:lvl>
    <w:lvl w:ilvl="1">
      <w:start w:val="3"/>
      <w:numFmt w:val="decimal"/>
      <w:lvlText w:val="%1,"/>
      <w:lvlJc w:val="left"/>
      <w:rPr>
        <w:rFonts w:ascii="Times New Roman" w:hAnsi="Times New Roman" w:cs="Times New Roman"/>
        <w:b/>
        <w:bCs/>
        <w:i w:val="0"/>
        <w:iCs w:val="0"/>
        <w:smallCaps w:val="0"/>
        <w:strike w:val="0"/>
        <w:color w:val="000000"/>
        <w:spacing w:val="4"/>
        <w:w w:val="100"/>
        <w:position w:val="0"/>
        <w:sz w:val="25"/>
        <w:szCs w:val="25"/>
        <w:u w:val="none"/>
      </w:rPr>
    </w:lvl>
    <w:lvl w:ilvl="2">
      <w:start w:val="3"/>
      <w:numFmt w:val="decimal"/>
      <w:lvlText w:val="%1,"/>
      <w:lvlJc w:val="left"/>
      <w:rPr>
        <w:rFonts w:ascii="Times New Roman" w:hAnsi="Times New Roman" w:cs="Times New Roman"/>
        <w:b/>
        <w:bCs/>
        <w:i w:val="0"/>
        <w:iCs w:val="0"/>
        <w:smallCaps w:val="0"/>
        <w:strike w:val="0"/>
        <w:color w:val="000000"/>
        <w:spacing w:val="4"/>
        <w:w w:val="100"/>
        <w:position w:val="0"/>
        <w:sz w:val="25"/>
        <w:szCs w:val="25"/>
        <w:u w:val="none"/>
      </w:rPr>
    </w:lvl>
    <w:lvl w:ilvl="3">
      <w:start w:val="3"/>
      <w:numFmt w:val="decimal"/>
      <w:lvlText w:val="%1,"/>
      <w:lvlJc w:val="left"/>
      <w:rPr>
        <w:rFonts w:ascii="Times New Roman" w:hAnsi="Times New Roman" w:cs="Times New Roman"/>
        <w:b/>
        <w:bCs/>
        <w:i w:val="0"/>
        <w:iCs w:val="0"/>
        <w:smallCaps w:val="0"/>
        <w:strike w:val="0"/>
        <w:color w:val="000000"/>
        <w:spacing w:val="4"/>
        <w:w w:val="100"/>
        <w:position w:val="0"/>
        <w:sz w:val="25"/>
        <w:szCs w:val="25"/>
        <w:u w:val="none"/>
      </w:rPr>
    </w:lvl>
    <w:lvl w:ilvl="4">
      <w:start w:val="3"/>
      <w:numFmt w:val="decimal"/>
      <w:lvlText w:val="%1,"/>
      <w:lvlJc w:val="left"/>
      <w:rPr>
        <w:rFonts w:ascii="Times New Roman" w:hAnsi="Times New Roman" w:cs="Times New Roman"/>
        <w:b/>
        <w:bCs/>
        <w:i w:val="0"/>
        <w:iCs w:val="0"/>
        <w:smallCaps w:val="0"/>
        <w:strike w:val="0"/>
        <w:color w:val="000000"/>
        <w:spacing w:val="4"/>
        <w:w w:val="100"/>
        <w:position w:val="0"/>
        <w:sz w:val="25"/>
        <w:szCs w:val="25"/>
        <w:u w:val="none"/>
      </w:rPr>
    </w:lvl>
    <w:lvl w:ilvl="5">
      <w:start w:val="3"/>
      <w:numFmt w:val="decimal"/>
      <w:lvlText w:val="%1,"/>
      <w:lvlJc w:val="left"/>
      <w:rPr>
        <w:rFonts w:ascii="Times New Roman" w:hAnsi="Times New Roman" w:cs="Times New Roman"/>
        <w:b/>
        <w:bCs/>
        <w:i w:val="0"/>
        <w:iCs w:val="0"/>
        <w:smallCaps w:val="0"/>
        <w:strike w:val="0"/>
        <w:color w:val="000000"/>
        <w:spacing w:val="4"/>
        <w:w w:val="100"/>
        <w:position w:val="0"/>
        <w:sz w:val="25"/>
        <w:szCs w:val="25"/>
        <w:u w:val="none"/>
      </w:rPr>
    </w:lvl>
    <w:lvl w:ilvl="6">
      <w:start w:val="3"/>
      <w:numFmt w:val="decimal"/>
      <w:lvlText w:val="%1,"/>
      <w:lvlJc w:val="left"/>
      <w:rPr>
        <w:rFonts w:ascii="Times New Roman" w:hAnsi="Times New Roman" w:cs="Times New Roman"/>
        <w:b/>
        <w:bCs/>
        <w:i w:val="0"/>
        <w:iCs w:val="0"/>
        <w:smallCaps w:val="0"/>
        <w:strike w:val="0"/>
        <w:color w:val="000000"/>
        <w:spacing w:val="4"/>
        <w:w w:val="100"/>
        <w:position w:val="0"/>
        <w:sz w:val="25"/>
        <w:szCs w:val="25"/>
        <w:u w:val="none"/>
      </w:rPr>
    </w:lvl>
    <w:lvl w:ilvl="7">
      <w:start w:val="3"/>
      <w:numFmt w:val="decimal"/>
      <w:lvlText w:val="%1,"/>
      <w:lvlJc w:val="left"/>
      <w:rPr>
        <w:rFonts w:ascii="Times New Roman" w:hAnsi="Times New Roman" w:cs="Times New Roman"/>
        <w:b/>
        <w:bCs/>
        <w:i w:val="0"/>
        <w:iCs w:val="0"/>
        <w:smallCaps w:val="0"/>
        <w:strike w:val="0"/>
        <w:color w:val="000000"/>
        <w:spacing w:val="4"/>
        <w:w w:val="100"/>
        <w:position w:val="0"/>
        <w:sz w:val="25"/>
        <w:szCs w:val="25"/>
        <w:u w:val="none"/>
      </w:rPr>
    </w:lvl>
    <w:lvl w:ilvl="8">
      <w:start w:val="3"/>
      <w:numFmt w:val="decimal"/>
      <w:lvlText w:val="%1,"/>
      <w:lvlJc w:val="left"/>
      <w:rPr>
        <w:rFonts w:ascii="Times New Roman" w:hAnsi="Times New Roman" w:cs="Times New Roman"/>
        <w:b/>
        <w:bCs/>
        <w:i w:val="0"/>
        <w:iCs w:val="0"/>
        <w:smallCaps w:val="0"/>
        <w:strike w:val="0"/>
        <w:color w:val="000000"/>
        <w:spacing w:val="4"/>
        <w:w w:val="100"/>
        <w:position w:val="0"/>
        <w:sz w:val="25"/>
        <w:szCs w:val="25"/>
        <w:u w:val="none"/>
      </w:rPr>
    </w:lvl>
  </w:abstractNum>
  <w:abstractNum w:abstractNumId="7" w15:restartNumberingAfterBreak="0">
    <w:nsid w:val="0000000F"/>
    <w:multiLevelType w:val="multilevel"/>
    <w:tmpl w:val="0000000E"/>
    <w:lvl w:ilvl="0">
      <w:start w:val="1"/>
      <w:numFmt w:val="decimal"/>
      <w:lvlText w:val="1.%1."/>
      <w:lvlJc w:val="left"/>
      <w:rPr>
        <w:rFonts w:ascii="Times New Roman" w:hAnsi="Times New Roman" w:cs="Times New Roman"/>
        <w:b/>
        <w:bCs/>
        <w:i w:val="0"/>
        <w:iCs w:val="0"/>
        <w:smallCaps w:val="0"/>
        <w:strike w:val="0"/>
        <w:color w:val="000000"/>
        <w:spacing w:val="0"/>
        <w:w w:val="100"/>
        <w:position w:val="0"/>
        <w:sz w:val="25"/>
        <w:szCs w:val="25"/>
        <w:u w:val="none"/>
      </w:rPr>
    </w:lvl>
    <w:lvl w:ilvl="1">
      <w:start w:val="1"/>
      <w:numFmt w:val="decimal"/>
      <w:lvlText w:val="1.%1."/>
      <w:lvlJc w:val="left"/>
      <w:rPr>
        <w:rFonts w:ascii="Times New Roman" w:hAnsi="Times New Roman" w:cs="Times New Roman"/>
        <w:b/>
        <w:bCs/>
        <w:i w:val="0"/>
        <w:iCs w:val="0"/>
        <w:smallCaps w:val="0"/>
        <w:strike w:val="0"/>
        <w:color w:val="000000"/>
        <w:spacing w:val="0"/>
        <w:w w:val="100"/>
        <w:position w:val="0"/>
        <w:sz w:val="25"/>
        <w:szCs w:val="25"/>
        <w:u w:val="none"/>
      </w:rPr>
    </w:lvl>
    <w:lvl w:ilvl="2">
      <w:start w:val="1"/>
      <w:numFmt w:val="decimal"/>
      <w:lvlText w:val="1.%1."/>
      <w:lvlJc w:val="left"/>
      <w:rPr>
        <w:rFonts w:ascii="Times New Roman" w:hAnsi="Times New Roman" w:cs="Times New Roman"/>
        <w:b/>
        <w:bCs/>
        <w:i w:val="0"/>
        <w:iCs w:val="0"/>
        <w:smallCaps w:val="0"/>
        <w:strike w:val="0"/>
        <w:color w:val="000000"/>
        <w:spacing w:val="0"/>
        <w:w w:val="100"/>
        <w:position w:val="0"/>
        <w:sz w:val="25"/>
        <w:szCs w:val="25"/>
        <w:u w:val="none"/>
      </w:rPr>
    </w:lvl>
    <w:lvl w:ilvl="3">
      <w:start w:val="1"/>
      <w:numFmt w:val="decimal"/>
      <w:lvlText w:val="1.%1."/>
      <w:lvlJc w:val="left"/>
      <w:rPr>
        <w:rFonts w:ascii="Times New Roman" w:hAnsi="Times New Roman" w:cs="Times New Roman"/>
        <w:b/>
        <w:bCs/>
        <w:i w:val="0"/>
        <w:iCs w:val="0"/>
        <w:smallCaps w:val="0"/>
        <w:strike w:val="0"/>
        <w:color w:val="000000"/>
        <w:spacing w:val="0"/>
        <w:w w:val="100"/>
        <w:position w:val="0"/>
        <w:sz w:val="25"/>
        <w:szCs w:val="25"/>
        <w:u w:val="none"/>
      </w:rPr>
    </w:lvl>
    <w:lvl w:ilvl="4">
      <w:start w:val="1"/>
      <w:numFmt w:val="decimal"/>
      <w:lvlText w:val="1.%1."/>
      <w:lvlJc w:val="left"/>
      <w:rPr>
        <w:rFonts w:ascii="Times New Roman" w:hAnsi="Times New Roman" w:cs="Times New Roman"/>
        <w:b/>
        <w:bCs/>
        <w:i w:val="0"/>
        <w:iCs w:val="0"/>
        <w:smallCaps w:val="0"/>
        <w:strike w:val="0"/>
        <w:color w:val="000000"/>
        <w:spacing w:val="0"/>
        <w:w w:val="100"/>
        <w:position w:val="0"/>
        <w:sz w:val="25"/>
        <w:szCs w:val="25"/>
        <w:u w:val="none"/>
      </w:rPr>
    </w:lvl>
    <w:lvl w:ilvl="5">
      <w:start w:val="1"/>
      <w:numFmt w:val="decimal"/>
      <w:lvlText w:val="1.%1."/>
      <w:lvlJc w:val="left"/>
      <w:rPr>
        <w:rFonts w:ascii="Times New Roman" w:hAnsi="Times New Roman" w:cs="Times New Roman"/>
        <w:b/>
        <w:bCs/>
        <w:i w:val="0"/>
        <w:iCs w:val="0"/>
        <w:smallCaps w:val="0"/>
        <w:strike w:val="0"/>
        <w:color w:val="000000"/>
        <w:spacing w:val="0"/>
        <w:w w:val="100"/>
        <w:position w:val="0"/>
        <w:sz w:val="25"/>
        <w:szCs w:val="25"/>
        <w:u w:val="none"/>
      </w:rPr>
    </w:lvl>
    <w:lvl w:ilvl="6">
      <w:start w:val="1"/>
      <w:numFmt w:val="decimal"/>
      <w:lvlText w:val="1.%1."/>
      <w:lvlJc w:val="left"/>
      <w:rPr>
        <w:rFonts w:ascii="Times New Roman" w:hAnsi="Times New Roman" w:cs="Times New Roman"/>
        <w:b/>
        <w:bCs/>
        <w:i w:val="0"/>
        <w:iCs w:val="0"/>
        <w:smallCaps w:val="0"/>
        <w:strike w:val="0"/>
        <w:color w:val="000000"/>
        <w:spacing w:val="0"/>
        <w:w w:val="100"/>
        <w:position w:val="0"/>
        <w:sz w:val="25"/>
        <w:szCs w:val="25"/>
        <w:u w:val="none"/>
      </w:rPr>
    </w:lvl>
    <w:lvl w:ilvl="7">
      <w:start w:val="1"/>
      <w:numFmt w:val="decimal"/>
      <w:lvlText w:val="1.%1."/>
      <w:lvlJc w:val="left"/>
      <w:rPr>
        <w:rFonts w:ascii="Times New Roman" w:hAnsi="Times New Roman" w:cs="Times New Roman"/>
        <w:b/>
        <w:bCs/>
        <w:i w:val="0"/>
        <w:iCs w:val="0"/>
        <w:smallCaps w:val="0"/>
        <w:strike w:val="0"/>
        <w:color w:val="000000"/>
        <w:spacing w:val="0"/>
        <w:w w:val="100"/>
        <w:position w:val="0"/>
        <w:sz w:val="25"/>
        <w:szCs w:val="25"/>
        <w:u w:val="none"/>
      </w:rPr>
    </w:lvl>
    <w:lvl w:ilvl="8">
      <w:start w:val="1"/>
      <w:numFmt w:val="decimal"/>
      <w:lvlText w:val="1.%1."/>
      <w:lvlJc w:val="left"/>
      <w:rPr>
        <w:rFonts w:ascii="Times New Roman" w:hAnsi="Times New Roman" w:cs="Times New Roman"/>
        <w:b/>
        <w:bCs/>
        <w:i w:val="0"/>
        <w:iCs w:val="0"/>
        <w:smallCaps w:val="0"/>
        <w:strike w:val="0"/>
        <w:color w:val="000000"/>
        <w:spacing w:val="0"/>
        <w:w w:val="100"/>
        <w:position w:val="0"/>
        <w:sz w:val="25"/>
        <w:szCs w:val="25"/>
        <w:u w:val="none"/>
      </w:rPr>
    </w:lvl>
  </w:abstractNum>
  <w:abstractNum w:abstractNumId="8" w15:restartNumberingAfterBreak="0">
    <w:nsid w:val="00000011"/>
    <w:multiLevelType w:val="multilevel"/>
    <w:tmpl w:val="00000010"/>
    <w:lvl w:ilvl="0">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abstractNum>
  <w:abstractNum w:abstractNumId="9" w15:restartNumberingAfterBreak="0">
    <w:nsid w:val="00000013"/>
    <w:multiLevelType w:val="multilevel"/>
    <w:tmpl w:val="00000012"/>
    <w:lvl w:ilvl="0">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abstractNum>
  <w:abstractNum w:abstractNumId="10" w15:restartNumberingAfterBreak="0">
    <w:nsid w:val="00000015"/>
    <w:multiLevelType w:val="multilevel"/>
    <w:tmpl w:val="00000014"/>
    <w:lvl w:ilvl="0">
      <w:start w:val="100"/>
      <w:numFmt w:val="lowerRoman"/>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1">
      <w:start w:val="100"/>
      <w:numFmt w:val="lowerRoman"/>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2">
      <w:start w:val="100"/>
      <w:numFmt w:val="lowerRoman"/>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3">
      <w:start w:val="100"/>
      <w:numFmt w:val="lowerRoman"/>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4">
      <w:start w:val="100"/>
      <w:numFmt w:val="lowerRoman"/>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5">
      <w:start w:val="100"/>
      <w:numFmt w:val="lowerRoman"/>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6">
      <w:start w:val="100"/>
      <w:numFmt w:val="lowerRoman"/>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7">
      <w:start w:val="100"/>
      <w:numFmt w:val="lowerRoman"/>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8">
      <w:start w:val="100"/>
      <w:numFmt w:val="lowerRoman"/>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abstractNum>
  <w:abstractNum w:abstractNumId="11" w15:restartNumberingAfterBreak="0">
    <w:nsid w:val="00000017"/>
    <w:multiLevelType w:val="multilevel"/>
    <w:tmpl w:val="00000016"/>
    <w:lvl w:ilvl="0">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abstractNum>
  <w:abstractNum w:abstractNumId="12" w15:restartNumberingAfterBreak="0">
    <w:nsid w:val="00000019"/>
    <w:multiLevelType w:val="multilevel"/>
    <w:tmpl w:val="00000018"/>
    <w:lvl w:ilvl="0">
      <w:start w:val="1"/>
      <w:numFmt w:val="decimal"/>
      <w:lvlText w:val="11.%1."/>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1">
      <w:start w:val="1"/>
      <w:numFmt w:val="decimal"/>
      <w:lvlText w:val="11.%1."/>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2">
      <w:start w:val="1"/>
      <w:numFmt w:val="decimal"/>
      <w:lvlText w:val="11.%1."/>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3">
      <w:start w:val="1"/>
      <w:numFmt w:val="decimal"/>
      <w:lvlText w:val="11.%1."/>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4">
      <w:start w:val="1"/>
      <w:numFmt w:val="decimal"/>
      <w:lvlText w:val="11.%1."/>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5">
      <w:start w:val="1"/>
      <w:numFmt w:val="decimal"/>
      <w:lvlText w:val="11.%1."/>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6">
      <w:start w:val="1"/>
      <w:numFmt w:val="decimal"/>
      <w:lvlText w:val="11.%1."/>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7">
      <w:start w:val="1"/>
      <w:numFmt w:val="decimal"/>
      <w:lvlText w:val="11.%1."/>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8">
      <w:start w:val="1"/>
      <w:numFmt w:val="decimal"/>
      <w:lvlText w:val="11.%1."/>
      <w:lvlJc w:val="left"/>
      <w:rPr>
        <w:rFonts w:ascii="Times New Roman" w:hAnsi="Times New Roman" w:cs="Times New Roman"/>
        <w:b w:val="0"/>
        <w:bCs w:val="0"/>
        <w:i w:val="0"/>
        <w:iCs w:val="0"/>
        <w:smallCaps w:val="0"/>
        <w:strike w:val="0"/>
        <w:color w:val="000000"/>
        <w:spacing w:val="2"/>
        <w:w w:val="100"/>
        <w:position w:val="0"/>
        <w:sz w:val="25"/>
        <w:szCs w:val="25"/>
        <w:u w:val="none"/>
      </w:rPr>
    </w:lvl>
  </w:abstractNum>
  <w:abstractNum w:abstractNumId="13" w15:restartNumberingAfterBreak="0">
    <w:nsid w:val="0000001B"/>
    <w:multiLevelType w:val="multilevel"/>
    <w:tmpl w:val="0000001A"/>
    <w:lvl w:ilvl="0">
      <w:start w:val="3"/>
      <w:numFmt w:val="decimal"/>
      <w:lvlText w:val="12.%1."/>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1">
      <w:start w:val="3"/>
      <w:numFmt w:val="decimal"/>
      <w:lvlText w:val="12.%1."/>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2">
      <w:start w:val="3"/>
      <w:numFmt w:val="decimal"/>
      <w:lvlText w:val="12.%1."/>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3">
      <w:start w:val="3"/>
      <w:numFmt w:val="decimal"/>
      <w:lvlText w:val="12.%1."/>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4">
      <w:start w:val="3"/>
      <w:numFmt w:val="decimal"/>
      <w:lvlText w:val="12.%1."/>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5">
      <w:start w:val="3"/>
      <w:numFmt w:val="decimal"/>
      <w:lvlText w:val="12.%1."/>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6">
      <w:start w:val="3"/>
      <w:numFmt w:val="decimal"/>
      <w:lvlText w:val="12.%1."/>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7">
      <w:start w:val="3"/>
      <w:numFmt w:val="decimal"/>
      <w:lvlText w:val="12.%1."/>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8">
      <w:start w:val="3"/>
      <w:numFmt w:val="decimal"/>
      <w:lvlText w:val="12.%1."/>
      <w:lvlJc w:val="left"/>
      <w:rPr>
        <w:rFonts w:ascii="Times New Roman" w:hAnsi="Times New Roman" w:cs="Times New Roman"/>
        <w:b w:val="0"/>
        <w:bCs w:val="0"/>
        <w:i w:val="0"/>
        <w:iCs w:val="0"/>
        <w:smallCaps w:val="0"/>
        <w:strike w:val="0"/>
        <w:color w:val="000000"/>
        <w:spacing w:val="2"/>
        <w:w w:val="100"/>
        <w:position w:val="0"/>
        <w:sz w:val="25"/>
        <w:szCs w:val="25"/>
        <w:u w:val="none"/>
      </w:rPr>
    </w:lvl>
  </w:abstractNum>
  <w:abstractNum w:abstractNumId="14" w15:restartNumberingAfterBreak="0">
    <w:nsid w:val="0000001D"/>
    <w:multiLevelType w:val="multilevel"/>
    <w:tmpl w:val="0000001C"/>
    <w:lvl w:ilvl="0">
      <w:start w:val="1"/>
      <w:numFmt w:val="bullet"/>
      <w:lvlText w:val="-"/>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1">
      <w:start w:val="1"/>
      <w:numFmt w:val="bullet"/>
      <w:lvlText w:val="-"/>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2">
      <w:start w:val="1"/>
      <w:numFmt w:val="bullet"/>
      <w:lvlText w:val="-"/>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3">
      <w:start w:val="1"/>
      <w:numFmt w:val="bullet"/>
      <w:lvlText w:val="-"/>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4">
      <w:start w:val="1"/>
      <w:numFmt w:val="bullet"/>
      <w:lvlText w:val="-"/>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5">
      <w:start w:val="1"/>
      <w:numFmt w:val="bullet"/>
      <w:lvlText w:val="-"/>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6">
      <w:start w:val="1"/>
      <w:numFmt w:val="bullet"/>
      <w:lvlText w:val="-"/>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7">
      <w:start w:val="1"/>
      <w:numFmt w:val="bullet"/>
      <w:lvlText w:val="-"/>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8">
      <w:start w:val="1"/>
      <w:numFmt w:val="bullet"/>
      <w:lvlText w:val="-"/>
      <w:lvlJc w:val="left"/>
      <w:rPr>
        <w:rFonts w:ascii="Times New Roman" w:hAnsi="Times New Roman" w:cs="Times New Roman"/>
        <w:b w:val="0"/>
        <w:bCs w:val="0"/>
        <w:i w:val="0"/>
        <w:iCs w:val="0"/>
        <w:smallCaps w:val="0"/>
        <w:strike w:val="0"/>
        <w:color w:val="000000"/>
        <w:spacing w:val="2"/>
        <w:w w:val="100"/>
        <w:position w:val="0"/>
        <w:sz w:val="25"/>
        <w:szCs w:val="25"/>
        <w:u w:val="none"/>
      </w:rPr>
    </w:lvl>
  </w:abstractNum>
  <w:abstractNum w:abstractNumId="15" w15:restartNumberingAfterBreak="0">
    <w:nsid w:val="0000001F"/>
    <w:multiLevelType w:val="multilevel"/>
    <w:tmpl w:val="0000001E"/>
    <w:lvl w:ilvl="0">
      <w:start w:val="1"/>
      <w:numFmt w:val="upperLetter"/>
      <w:lvlText w:val="%1."/>
      <w:lvlJc w:val="left"/>
      <w:rPr>
        <w:rFonts w:ascii="Times New Roman" w:hAnsi="Times New Roman" w:cs="Times New Roman"/>
        <w:b/>
        <w:bCs/>
        <w:i w:val="0"/>
        <w:iCs w:val="0"/>
        <w:smallCaps w:val="0"/>
        <w:strike w:val="0"/>
        <w:color w:val="000000"/>
        <w:spacing w:val="4"/>
        <w:w w:val="100"/>
        <w:position w:val="0"/>
        <w:sz w:val="25"/>
        <w:szCs w:val="25"/>
        <w:u w:val="none"/>
      </w:rPr>
    </w:lvl>
    <w:lvl w:ilvl="1">
      <w:start w:val="1"/>
      <w:numFmt w:val="upperLetter"/>
      <w:lvlText w:val="%1."/>
      <w:lvlJc w:val="left"/>
      <w:rPr>
        <w:rFonts w:ascii="Times New Roman" w:hAnsi="Times New Roman" w:cs="Times New Roman"/>
        <w:b/>
        <w:bCs/>
        <w:i w:val="0"/>
        <w:iCs w:val="0"/>
        <w:smallCaps w:val="0"/>
        <w:strike w:val="0"/>
        <w:color w:val="000000"/>
        <w:spacing w:val="4"/>
        <w:w w:val="100"/>
        <w:position w:val="0"/>
        <w:sz w:val="25"/>
        <w:szCs w:val="25"/>
        <w:u w:val="none"/>
      </w:rPr>
    </w:lvl>
    <w:lvl w:ilvl="2">
      <w:start w:val="1"/>
      <w:numFmt w:val="upperLetter"/>
      <w:lvlText w:val="%1."/>
      <w:lvlJc w:val="left"/>
      <w:rPr>
        <w:rFonts w:ascii="Times New Roman" w:hAnsi="Times New Roman" w:cs="Times New Roman"/>
        <w:b/>
        <w:bCs/>
        <w:i w:val="0"/>
        <w:iCs w:val="0"/>
        <w:smallCaps w:val="0"/>
        <w:strike w:val="0"/>
        <w:color w:val="000000"/>
        <w:spacing w:val="4"/>
        <w:w w:val="100"/>
        <w:position w:val="0"/>
        <w:sz w:val="25"/>
        <w:szCs w:val="25"/>
        <w:u w:val="none"/>
      </w:rPr>
    </w:lvl>
    <w:lvl w:ilvl="3">
      <w:start w:val="1"/>
      <w:numFmt w:val="upperLetter"/>
      <w:lvlText w:val="%1."/>
      <w:lvlJc w:val="left"/>
      <w:rPr>
        <w:rFonts w:ascii="Times New Roman" w:hAnsi="Times New Roman" w:cs="Times New Roman"/>
        <w:b/>
        <w:bCs/>
        <w:i w:val="0"/>
        <w:iCs w:val="0"/>
        <w:smallCaps w:val="0"/>
        <w:strike w:val="0"/>
        <w:color w:val="000000"/>
        <w:spacing w:val="4"/>
        <w:w w:val="100"/>
        <w:position w:val="0"/>
        <w:sz w:val="25"/>
        <w:szCs w:val="25"/>
        <w:u w:val="none"/>
      </w:rPr>
    </w:lvl>
    <w:lvl w:ilvl="4">
      <w:start w:val="1"/>
      <w:numFmt w:val="upperLetter"/>
      <w:lvlText w:val="%1."/>
      <w:lvlJc w:val="left"/>
      <w:rPr>
        <w:rFonts w:ascii="Times New Roman" w:hAnsi="Times New Roman" w:cs="Times New Roman"/>
        <w:b/>
        <w:bCs/>
        <w:i w:val="0"/>
        <w:iCs w:val="0"/>
        <w:smallCaps w:val="0"/>
        <w:strike w:val="0"/>
        <w:color w:val="000000"/>
        <w:spacing w:val="4"/>
        <w:w w:val="100"/>
        <w:position w:val="0"/>
        <w:sz w:val="25"/>
        <w:szCs w:val="25"/>
        <w:u w:val="none"/>
      </w:rPr>
    </w:lvl>
    <w:lvl w:ilvl="5">
      <w:start w:val="1"/>
      <w:numFmt w:val="upperLetter"/>
      <w:lvlText w:val="%1."/>
      <w:lvlJc w:val="left"/>
      <w:rPr>
        <w:rFonts w:ascii="Times New Roman" w:hAnsi="Times New Roman" w:cs="Times New Roman"/>
        <w:b/>
        <w:bCs/>
        <w:i w:val="0"/>
        <w:iCs w:val="0"/>
        <w:smallCaps w:val="0"/>
        <w:strike w:val="0"/>
        <w:color w:val="000000"/>
        <w:spacing w:val="4"/>
        <w:w w:val="100"/>
        <w:position w:val="0"/>
        <w:sz w:val="25"/>
        <w:szCs w:val="25"/>
        <w:u w:val="none"/>
      </w:rPr>
    </w:lvl>
    <w:lvl w:ilvl="6">
      <w:start w:val="1"/>
      <w:numFmt w:val="upperLetter"/>
      <w:lvlText w:val="%1."/>
      <w:lvlJc w:val="left"/>
      <w:rPr>
        <w:rFonts w:ascii="Times New Roman" w:hAnsi="Times New Roman" w:cs="Times New Roman"/>
        <w:b/>
        <w:bCs/>
        <w:i w:val="0"/>
        <w:iCs w:val="0"/>
        <w:smallCaps w:val="0"/>
        <w:strike w:val="0"/>
        <w:color w:val="000000"/>
        <w:spacing w:val="4"/>
        <w:w w:val="100"/>
        <w:position w:val="0"/>
        <w:sz w:val="25"/>
        <w:szCs w:val="25"/>
        <w:u w:val="none"/>
      </w:rPr>
    </w:lvl>
    <w:lvl w:ilvl="7">
      <w:start w:val="1"/>
      <w:numFmt w:val="upperLetter"/>
      <w:lvlText w:val="%1."/>
      <w:lvlJc w:val="left"/>
      <w:rPr>
        <w:rFonts w:ascii="Times New Roman" w:hAnsi="Times New Roman" w:cs="Times New Roman"/>
        <w:b/>
        <w:bCs/>
        <w:i w:val="0"/>
        <w:iCs w:val="0"/>
        <w:smallCaps w:val="0"/>
        <w:strike w:val="0"/>
        <w:color w:val="000000"/>
        <w:spacing w:val="4"/>
        <w:w w:val="100"/>
        <w:position w:val="0"/>
        <w:sz w:val="25"/>
        <w:szCs w:val="25"/>
        <w:u w:val="none"/>
      </w:rPr>
    </w:lvl>
    <w:lvl w:ilvl="8">
      <w:start w:val="1"/>
      <w:numFmt w:val="upperLetter"/>
      <w:lvlText w:val="%1."/>
      <w:lvlJc w:val="left"/>
      <w:rPr>
        <w:rFonts w:ascii="Times New Roman" w:hAnsi="Times New Roman" w:cs="Times New Roman"/>
        <w:b/>
        <w:bCs/>
        <w:i w:val="0"/>
        <w:iCs w:val="0"/>
        <w:smallCaps w:val="0"/>
        <w:strike w:val="0"/>
        <w:color w:val="000000"/>
        <w:spacing w:val="4"/>
        <w:w w:val="100"/>
        <w:position w:val="0"/>
        <w:sz w:val="25"/>
        <w:szCs w:val="25"/>
        <w:u w:val="none"/>
      </w:rPr>
    </w:lvl>
  </w:abstractNum>
  <w:abstractNum w:abstractNumId="16" w15:restartNumberingAfterBreak="0">
    <w:nsid w:val="00000021"/>
    <w:multiLevelType w:val="multilevel"/>
    <w:tmpl w:val="00000020"/>
    <w:lvl w:ilvl="0">
      <w:start w:val="1"/>
      <w:numFmt w:val="decimal"/>
      <w:lvlText w:val="%1."/>
      <w:lvlJc w:val="left"/>
      <w:rPr>
        <w:rFonts w:ascii="Times New Roman" w:hAnsi="Times New Roman" w:cs="Times New Roman"/>
        <w:b/>
        <w:bCs/>
        <w:i w:val="0"/>
        <w:iCs w:val="0"/>
        <w:smallCaps w:val="0"/>
        <w:strike w:val="0"/>
        <w:color w:val="000000"/>
        <w:spacing w:val="4"/>
        <w:w w:val="100"/>
        <w:position w:val="0"/>
        <w:sz w:val="25"/>
        <w:szCs w:val="25"/>
        <w:u w:val="none"/>
      </w:rPr>
    </w:lvl>
    <w:lvl w:ilvl="1">
      <w:start w:val="1"/>
      <w:numFmt w:val="decimal"/>
      <w:lvlText w:val="%1."/>
      <w:lvlJc w:val="left"/>
      <w:rPr>
        <w:rFonts w:ascii="Times New Roman" w:hAnsi="Times New Roman" w:cs="Times New Roman"/>
        <w:b/>
        <w:bCs/>
        <w:i w:val="0"/>
        <w:iCs w:val="0"/>
        <w:smallCaps w:val="0"/>
        <w:strike w:val="0"/>
        <w:color w:val="000000"/>
        <w:spacing w:val="4"/>
        <w:w w:val="100"/>
        <w:position w:val="0"/>
        <w:sz w:val="25"/>
        <w:szCs w:val="25"/>
        <w:u w:val="none"/>
      </w:rPr>
    </w:lvl>
    <w:lvl w:ilvl="2">
      <w:start w:val="1"/>
      <w:numFmt w:val="decimal"/>
      <w:lvlText w:val="%1."/>
      <w:lvlJc w:val="left"/>
      <w:rPr>
        <w:rFonts w:ascii="Times New Roman" w:hAnsi="Times New Roman" w:cs="Times New Roman"/>
        <w:b/>
        <w:bCs/>
        <w:i w:val="0"/>
        <w:iCs w:val="0"/>
        <w:smallCaps w:val="0"/>
        <w:strike w:val="0"/>
        <w:color w:val="000000"/>
        <w:spacing w:val="4"/>
        <w:w w:val="100"/>
        <w:position w:val="0"/>
        <w:sz w:val="25"/>
        <w:szCs w:val="25"/>
        <w:u w:val="none"/>
      </w:rPr>
    </w:lvl>
    <w:lvl w:ilvl="3">
      <w:start w:val="1"/>
      <w:numFmt w:val="decimal"/>
      <w:lvlText w:val="%1."/>
      <w:lvlJc w:val="left"/>
      <w:rPr>
        <w:rFonts w:ascii="Times New Roman" w:hAnsi="Times New Roman" w:cs="Times New Roman"/>
        <w:b/>
        <w:bCs/>
        <w:i w:val="0"/>
        <w:iCs w:val="0"/>
        <w:smallCaps w:val="0"/>
        <w:strike w:val="0"/>
        <w:color w:val="000000"/>
        <w:spacing w:val="4"/>
        <w:w w:val="100"/>
        <w:position w:val="0"/>
        <w:sz w:val="25"/>
        <w:szCs w:val="25"/>
        <w:u w:val="none"/>
      </w:rPr>
    </w:lvl>
    <w:lvl w:ilvl="4">
      <w:start w:val="1"/>
      <w:numFmt w:val="decimal"/>
      <w:lvlText w:val="%1."/>
      <w:lvlJc w:val="left"/>
      <w:rPr>
        <w:rFonts w:ascii="Times New Roman" w:hAnsi="Times New Roman" w:cs="Times New Roman"/>
        <w:b/>
        <w:bCs/>
        <w:i w:val="0"/>
        <w:iCs w:val="0"/>
        <w:smallCaps w:val="0"/>
        <w:strike w:val="0"/>
        <w:color w:val="000000"/>
        <w:spacing w:val="4"/>
        <w:w w:val="100"/>
        <w:position w:val="0"/>
        <w:sz w:val="25"/>
        <w:szCs w:val="25"/>
        <w:u w:val="none"/>
      </w:rPr>
    </w:lvl>
    <w:lvl w:ilvl="5">
      <w:start w:val="1"/>
      <w:numFmt w:val="decimal"/>
      <w:lvlText w:val="%1."/>
      <w:lvlJc w:val="left"/>
      <w:rPr>
        <w:rFonts w:ascii="Times New Roman" w:hAnsi="Times New Roman" w:cs="Times New Roman"/>
        <w:b/>
        <w:bCs/>
        <w:i w:val="0"/>
        <w:iCs w:val="0"/>
        <w:smallCaps w:val="0"/>
        <w:strike w:val="0"/>
        <w:color w:val="000000"/>
        <w:spacing w:val="4"/>
        <w:w w:val="100"/>
        <w:position w:val="0"/>
        <w:sz w:val="25"/>
        <w:szCs w:val="25"/>
        <w:u w:val="none"/>
      </w:rPr>
    </w:lvl>
    <w:lvl w:ilvl="6">
      <w:start w:val="1"/>
      <w:numFmt w:val="decimal"/>
      <w:lvlText w:val="%1."/>
      <w:lvlJc w:val="left"/>
      <w:rPr>
        <w:rFonts w:ascii="Times New Roman" w:hAnsi="Times New Roman" w:cs="Times New Roman"/>
        <w:b/>
        <w:bCs/>
        <w:i w:val="0"/>
        <w:iCs w:val="0"/>
        <w:smallCaps w:val="0"/>
        <w:strike w:val="0"/>
        <w:color w:val="000000"/>
        <w:spacing w:val="4"/>
        <w:w w:val="100"/>
        <w:position w:val="0"/>
        <w:sz w:val="25"/>
        <w:szCs w:val="25"/>
        <w:u w:val="none"/>
      </w:rPr>
    </w:lvl>
    <w:lvl w:ilvl="7">
      <w:start w:val="1"/>
      <w:numFmt w:val="decimal"/>
      <w:lvlText w:val="%1."/>
      <w:lvlJc w:val="left"/>
      <w:rPr>
        <w:rFonts w:ascii="Times New Roman" w:hAnsi="Times New Roman" w:cs="Times New Roman"/>
        <w:b/>
        <w:bCs/>
        <w:i w:val="0"/>
        <w:iCs w:val="0"/>
        <w:smallCaps w:val="0"/>
        <w:strike w:val="0"/>
        <w:color w:val="000000"/>
        <w:spacing w:val="4"/>
        <w:w w:val="100"/>
        <w:position w:val="0"/>
        <w:sz w:val="25"/>
        <w:szCs w:val="25"/>
        <w:u w:val="none"/>
      </w:rPr>
    </w:lvl>
    <w:lvl w:ilvl="8">
      <w:start w:val="1"/>
      <w:numFmt w:val="decimal"/>
      <w:lvlText w:val="%1."/>
      <w:lvlJc w:val="left"/>
      <w:rPr>
        <w:rFonts w:ascii="Times New Roman" w:hAnsi="Times New Roman" w:cs="Times New Roman"/>
        <w:b/>
        <w:bCs/>
        <w:i w:val="0"/>
        <w:iCs w:val="0"/>
        <w:smallCaps w:val="0"/>
        <w:strike w:val="0"/>
        <w:color w:val="000000"/>
        <w:spacing w:val="4"/>
        <w:w w:val="100"/>
        <w:position w:val="0"/>
        <w:sz w:val="25"/>
        <w:szCs w:val="25"/>
        <w:u w:val="none"/>
      </w:rPr>
    </w:lvl>
  </w:abstractNum>
  <w:abstractNum w:abstractNumId="17" w15:restartNumberingAfterBreak="0">
    <w:nsid w:val="00000023"/>
    <w:multiLevelType w:val="multilevel"/>
    <w:tmpl w:val="00000022"/>
    <w:lvl w:ilvl="0">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abstractNum>
  <w:abstractNum w:abstractNumId="18" w15:restartNumberingAfterBreak="0">
    <w:nsid w:val="00000025"/>
    <w:multiLevelType w:val="multilevel"/>
    <w:tmpl w:val="00000024"/>
    <w:lvl w:ilvl="0">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abstractNum>
  <w:abstractNum w:abstractNumId="19" w15:restartNumberingAfterBreak="0">
    <w:nsid w:val="00000027"/>
    <w:multiLevelType w:val="multilevel"/>
    <w:tmpl w:val="00000026"/>
    <w:lvl w:ilvl="0">
      <w:numFmt w:val="decimal"/>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1">
      <w:numFmt w:val="decimal"/>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2">
      <w:numFmt w:val="decimal"/>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3">
      <w:numFmt w:val="decimal"/>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4">
      <w:numFmt w:val="decimal"/>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5">
      <w:numFmt w:val="decimal"/>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6">
      <w:numFmt w:val="decimal"/>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7">
      <w:numFmt w:val="decimal"/>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8">
      <w:numFmt w:val="decimal"/>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abstractNum>
  <w:abstractNum w:abstractNumId="20" w15:restartNumberingAfterBreak="0">
    <w:nsid w:val="00000029"/>
    <w:multiLevelType w:val="multilevel"/>
    <w:tmpl w:val="00000028"/>
    <w:lvl w:ilvl="0">
      <w:start w:val="7"/>
      <w:numFmt w:val="lowerLetter"/>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1">
      <w:start w:val="7"/>
      <w:numFmt w:val="lowerLetter"/>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2">
      <w:start w:val="7"/>
      <w:numFmt w:val="lowerLetter"/>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3">
      <w:start w:val="7"/>
      <w:numFmt w:val="lowerLetter"/>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4">
      <w:start w:val="7"/>
      <w:numFmt w:val="lowerLetter"/>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5">
      <w:start w:val="7"/>
      <w:numFmt w:val="lowerLetter"/>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6">
      <w:start w:val="7"/>
      <w:numFmt w:val="lowerLetter"/>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7">
      <w:start w:val="7"/>
      <w:numFmt w:val="lowerLetter"/>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8">
      <w:start w:val="7"/>
      <w:numFmt w:val="lowerLetter"/>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abstractNum>
  <w:abstractNum w:abstractNumId="21" w15:restartNumberingAfterBreak="0">
    <w:nsid w:val="0000002B"/>
    <w:multiLevelType w:val="multilevel"/>
    <w:tmpl w:val="0000002A"/>
    <w:lvl w:ilvl="0">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abstractNum>
  <w:abstractNum w:abstractNumId="22" w15:restartNumberingAfterBreak="0">
    <w:nsid w:val="0000002D"/>
    <w:multiLevelType w:val="multilevel"/>
    <w:tmpl w:val="0000002C"/>
    <w:lvl w:ilvl="0">
      <w:start w:val="7"/>
      <w:numFmt w:val="lowerLetter"/>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1">
      <w:start w:val="7"/>
      <w:numFmt w:val="lowerLetter"/>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2">
      <w:start w:val="7"/>
      <w:numFmt w:val="lowerLetter"/>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3">
      <w:start w:val="7"/>
      <w:numFmt w:val="lowerLetter"/>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4">
      <w:start w:val="7"/>
      <w:numFmt w:val="lowerLetter"/>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5">
      <w:start w:val="7"/>
      <w:numFmt w:val="lowerLetter"/>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6">
      <w:start w:val="7"/>
      <w:numFmt w:val="lowerLetter"/>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7">
      <w:start w:val="7"/>
      <w:numFmt w:val="lowerLetter"/>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8">
      <w:start w:val="7"/>
      <w:numFmt w:val="lowerLetter"/>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abstractNum>
  <w:abstractNum w:abstractNumId="23" w15:restartNumberingAfterBreak="0">
    <w:nsid w:val="0000002F"/>
    <w:multiLevelType w:val="multilevel"/>
    <w:tmpl w:val="0000002E"/>
    <w:lvl w:ilvl="0">
      <w:start w:val="1"/>
      <w:numFmt w:val="bullet"/>
      <w:lvlText w:val="-"/>
      <w:lvlJc w:val="left"/>
      <w:rPr>
        <w:rFonts w:ascii="Times New Roman" w:hAnsi="Times New Roman" w:cs="Times New Roman"/>
        <w:b w:val="0"/>
        <w:bCs w:val="0"/>
        <w:i w:val="0"/>
        <w:iCs w:val="0"/>
        <w:smallCaps w:val="0"/>
        <w:strike w:val="0"/>
        <w:color w:val="000000"/>
        <w:spacing w:val="2"/>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2"/>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2"/>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2"/>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2"/>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2"/>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2"/>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2"/>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2"/>
        <w:w w:val="100"/>
        <w:position w:val="0"/>
        <w:sz w:val="22"/>
        <w:szCs w:val="22"/>
        <w:u w:val="none"/>
      </w:rPr>
    </w:lvl>
  </w:abstractNum>
  <w:abstractNum w:abstractNumId="24" w15:restartNumberingAfterBreak="0">
    <w:nsid w:val="00000031"/>
    <w:multiLevelType w:val="multilevel"/>
    <w:tmpl w:val="00000030"/>
    <w:lvl w:ilvl="0">
      <w:start w:val="1"/>
      <w:numFmt w:val="bullet"/>
      <w:lvlText w:val="-"/>
      <w:lvlJc w:val="left"/>
      <w:rPr>
        <w:rFonts w:ascii="Times New Roman" w:hAnsi="Times New Roman" w:cs="Times New Roman"/>
        <w:b w:val="0"/>
        <w:bCs w:val="0"/>
        <w:i w:val="0"/>
        <w:iCs w:val="0"/>
        <w:smallCaps w:val="0"/>
        <w:strike w:val="0"/>
        <w:color w:val="000000"/>
        <w:spacing w:val="2"/>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2"/>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2"/>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2"/>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2"/>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2"/>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2"/>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2"/>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2"/>
        <w:w w:val="100"/>
        <w:position w:val="0"/>
        <w:sz w:val="22"/>
        <w:szCs w:val="22"/>
        <w:u w:val="none"/>
      </w:rPr>
    </w:lvl>
  </w:abstractNum>
  <w:abstractNum w:abstractNumId="25" w15:restartNumberingAfterBreak="0">
    <w:nsid w:val="00000033"/>
    <w:multiLevelType w:val="multilevel"/>
    <w:tmpl w:val="00000032"/>
    <w:lvl w:ilvl="0">
      <w:start w:val="1"/>
      <w:numFmt w:val="upperRoman"/>
      <w:lvlText w:val="%1."/>
      <w:lvlJc w:val="left"/>
      <w:rPr>
        <w:rFonts w:ascii="Times New Roman" w:hAnsi="Times New Roman" w:cs="Times New Roman"/>
        <w:b/>
        <w:bCs/>
        <w:i w:val="0"/>
        <w:iCs w:val="0"/>
        <w:smallCaps w:val="0"/>
        <w:strike w:val="0"/>
        <w:color w:val="000000"/>
        <w:spacing w:val="4"/>
        <w:w w:val="100"/>
        <w:position w:val="0"/>
        <w:sz w:val="25"/>
        <w:szCs w:val="25"/>
        <w:u w:val="none"/>
      </w:rPr>
    </w:lvl>
    <w:lvl w:ilvl="1">
      <w:start w:val="1"/>
      <w:numFmt w:val="upperRoman"/>
      <w:lvlText w:val="%1."/>
      <w:lvlJc w:val="left"/>
      <w:rPr>
        <w:rFonts w:ascii="Times New Roman" w:hAnsi="Times New Roman" w:cs="Times New Roman"/>
        <w:b/>
        <w:bCs/>
        <w:i w:val="0"/>
        <w:iCs w:val="0"/>
        <w:smallCaps w:val="0"/>
        <w:strike w:val="0"/>
        <w:color w:val="000000"/>
        <w:spacing w:val="4"/>
        <w:w w:val="100"/>
        <w:position w:val="0"/>
        <w:sz w:val="25"/>
        <w:szCs w:val="25"/>
        <w:u w:val="none"/>
      </w:rPr>
    </w:lvl>
    <w:lvl w:ilvl="2">
      <w:start w:val="1"/>
      <w:numFmt w:val="upperRoman"/>
      <w:lvlText w:val="%1."/>
      <w:lvlJc w:val="left"/>
      <w:rPr>
        <w:rFonts w:ascii="Times New Roman" w:hAnsi="Times New Roman" w:cs="Times New Roman"/>
        <w:b/>
        <w:bCs/>
        <w:i w:val="0"/>
        <w:iCs w:val="0"/>
        <w:smallCaps w:val="0"/>
        <w:strike w:val="0"/>
        <w:color w:val="000000"/>
        <w:spacing w:val="4"/>
        <w:w w:val="100"/>
        <w:position w:val="0"/>
        <w:sz w:val="25"/>
        <w:szCs w:val="25"/>
        <w:u w:val="none"/>
      </w:rPr>
    </w:lvl>
    <w:lvl w:ilvl="3">
      <w:start w:val="1"/>
      <w:numFmt w:val="upperRoman"/>
      <w:lvlText w:val="%1."/>
      <w:lvlJc w:val="left"/>
      <w:rPr>
        <w:rFonts w:ascii="Times New Roman" w:hAnsi="Times New Roman" w:cs="Times New Roman"/>
        <w:b/>
        <w:bCs/>
        <w:i w:val="0"/>
        <w:iCs w:val="0"/>
        <w:smallCaps w:val="0"/>
        <w:strike w:val="0"/>
        <w:color w:val="000000"/>
        <w:spacing w:val="4"/>
        <w:w w:val="100"/>
        <w:position w:val="0"/>
        <w:sz w:val="25"/>
        <w:szCs w:val="25"/>
        <w:u w:val="none"/>
      </w:rPr>
    </w:lvl>
    <w:lvl w:ilvl="4">
      <w:start w:val="1"/>
      <w:numFmt w:val="upperRoman"/>
      <w:lvlText w:val="%1."/>
      <w:lvlJc w:val="left"/>
      <w:rPr>
        <w:rFonts w:ascii="Times New Roman" w:hAnsi="Times New Roman" w:cs="Times New Roman"/>
        <w:b/>
        <w:bCs/>
        <w:i w:val="0"/>
        <w:iCs w:val="0"/>
        <w:smallCaps w:val="0"/>
        <w:strike w:val="0"/>
        <w:color w:val="000000"/>
        <w:spacing w:val="4"/>
        <w:w w:val="100"/>
        <w:position w:val="0"/>
        <w:sz w:val="25"/>
        <w:szCs w:val="25"/>
        <w:u w:val="none"/>
      </w:rPr>
    </w:lvl>
    <w:lvl w:ilvl="5">
      <w:start w:val="1"/>
      <w:numFmt w:val="upperRoman"/>
      <w:lvlText w:val="%1."/>
      <w:lvlJc w:val="left"/>
      <w:rPr>
        <w:rFonts w:ascii="Times New Roman" w:hAnsi="Times New Roman" w:cs="Times New Roman"/>
        <w:b/>
        <w:bCs/>
        <w:i w:val="0"/>
        <w:iCs w:val="0"/>
        <w:smallCaps w:val="0"/>
        <w:strike w:val="0"/>
        <w:color w:val="000000"/>
        <w:spacing w:val="4"/>
        <w:w w:val="100"/>
        <w:position w:val="0"/>
        <w:sz w:val="25"/>
        <w:szCs w:val="25"/>
        <w:u w:val="none"/>
      </w:rPr>
    </w:lvl>
    <w:lvl w:ilvl="6">
      <w:start w:val="1"/>
      <w:numFmt w:val="upperRoman"/>
      <w:lvlText w:val="%1."/>
      <w:lvlJc w:val="left"/>
      <w:rPr>
        <w:rFonts w:ascii="Times New Roman" w:hAnsi="Times New Roman" w:cs="Times New Roman"/>
        <w:b/>
        <w:bCs/>
        <w:i w:val="0"/>
        <w:iCs w:val="0"/>
        <w:smallCaps w:val="0"/>
        <w:strike w:val="0"/>
        <w:color w:val="000000"/>
        <w:spacing w:val="4"/>
        <w:w w:val="100"/>
        <w:position w:val="0"/>
        <w:sz w:val="25"/>
        <w:szCs w:val="25"/>
        <w:u w:val="none"/>
      </w:rPr>
    </w:lvl>
    <w:lvl w:ilvl="7">
      <w:start w:val="1"/>
      <w:numFmt w:val="upperRoman"/>
      <w:lvlText w:val="%1."/>
      <w:lvlJc w:val="left"/>
      <w:rPr>
        <w:rFonts w:ascii="Times New Roman" w:hAnsi="Times New Roman" w:cs="Times New Roman"/>
        <w:b/>
        <w:bCs/>
        <w:i w:val="0"/>
        <w:iCs w:val="0"/>
        <w:smallCaps w:val="0"/>
        <w:strike w:val="0"/>
        <w:color w:val="000000"/>
        <w:spacing w:val="4"/>
        <w:w w:val="100"/>
        <w:position w:val="0"/>
        <w:sz w:val="25"/>
        <w:szCs w:val="25"/>
        <w:u w:val="none"/>
      </w:rPr>
    </w:lvl>
    <w:lvl w:ilvl="8">
      <w:start w:val="1"/>
      <w:numFmt w:val="upperRoman"/>
      <w:lvlText w:val="%1."/>
      <w:lvlJc w:val="left"/>
      <w:rPr>
        <w:rFonts w:ascii="Times New Roman" w:hAnsi="Times New Roman" w:cs="Times New Roman"/>
        <w:b/>
        <w:bCs/>
        <w:i w:val="0"/>
        <w:iCs w:val="0"/>
        <w:smallCaps w:val="0"/>
        <w:strike w:val="0"/>
        <w:color w:val="000000"/>
        <w:spacing w:val="4"/>
        <w:w w:val="100"/>
        <w:position w:val="0"/>
        <w:sz w:val="25"/>
        <w:szCs w:val="25"/>
        <w:u w:val="none"/>
      </w:rPr>
    </w:lvl>
  </w:abstractNum>
  <w:abstractNum w:abstractNumId="26" w15:restartNumberingAfterBreak="0">
    <w:nsid w:val="00000035"/>
    <w:multiLevelType w:val="multilevel"/>
    <w:tmpl w:val="00000034"/>
    <w:lvl w:ilvl="0">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abstractNum>
  <w:abstractNum w:abstractNumId="27" w15:restartNumberingAfterBreak="0">
    <w:nsid w:val="00000037"/>
    <w:multiLevelType w:val="multilevel"/>
    <w:tmpl w:val="00000036"/>
    <w:lvl w:ilvl="0">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abstractNum>
  <w:abstractNum w:abstractNumId="28" w15:restartNumberingAfterBreak="0">
    <w:nsid w:val="00000039"/>
    <w:multiLevelType w:val="multilevel"/>
    <w:tmpl w:val="00000038"/>
    <w:lvl w:ilvl="0">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abstractNum>
  <w:abstractNum w:abstractNumId="29" w15:restartNumberingAfterBreak="0">
    <w:nsid w:val="0000003B"/>
    <w:multiLevelType w:val="multilevel"/>
    <w:tmpl w:val="0000003A"/>
    <w:lvl w:ilvl="0">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abstractNum>
  <w:abstractNum w:abstractNumId="30" w15:restartNumberingAfterBreak="0">
    <w:nsid w:val="0000003D"/>
    <w:multiLevelType w:val="multilevel"/>
    <w:tmpl w:val="0000003C"/>
    <w:lvl w:ilvl="0">
      <w:start w:val="1"/>
      <w:numFmt w:val="bullet"/>
      <w:lvlText w:val="♦"/>
      <w:lvlJc w:val="left"/>
      <w:rPr>
        <w:rFonts w:ascii="Times New Roman" w:hAnsi="Times New Roman" w:cs="Times New Roman"/>
        <w:b w:val="0"/>
        <w:bCs w:val="0"/>
        <w:i w:val="0"/>
        <w:iCs w:val="0"/>
        <w:smallCaps w:val="0"/>
        <w:strike w:val="0"/>
        <w:color w:val="000000"/>
        <w:spacing w:val="2"/>
        <w:w w:val="100"/>
        <w:position w:val="0"/>
        <w:sz w:val="18"/>
        <w:szCs w:val="18"/>
        <w:u w:val="none"/>
      </w:rPr>
    </w:lvl>
    <w:lvl w:ilvl="1">
      <w:start w:val="1"/>
      <w:numFmt w:val="bullet"/>
      <w:lvlText w:val="♦"/>
      <w:lvlJc w:val="left"/>
      <w:rPr>
        <w:rFonts w:ascii="Times New Roman" w:hAnsi="Times New Roman" w:cs="Times New Roman"/>
        <w:b w:val="0"/>
        <w:bCs w:val="0"/>
        <w:i w:val="0"/>
        <w:iCs w:val="0"/>
        <w:smallCaps w:val="0"/>
        <w:strike w:val="0"/>
        <w:color w:val="000000"/>
        <w:spacing w:val="2"/>
        <w:w w:val="100"/>
        <w:position w:val="0"/>
        <w:sz w:val="18"/>
        <w:szCs w:val="18"/>
        <w:u w:val="none"/>
      </w:rPr>
    </w:lvl>
    <w:lvl w:ilvl="2">
      <w:start w:val="1"/>
      <w:numFmt w:val="bullet"/>
      <w:lvlText w:val="♦"/>
      <w:lvlJc w:val="left"/>
      <w:rPr>
        <w:rFonts w:ascii="Times New Roman" w:hAnsi="Times New Roman" w:cs="Times New Roman"/>
        <w:b w:val="0"/>
        <w:bCs w:val="0"/>
        <w:i w:val="0"/>
        <w:iCs w:val="0"/>
        <w:smallCaps w:val="0"/>
        <w:strike w:val="0"/>
        <w:color w:val="000000"/>
        <w:spacing w:val="2"/>
        <w:w w:val="100"/>
        <w:position w:val="0"/>
        <w:sz w:val="18"/>
        <w:szCs w:val="18"/>
        <w:u w:val="none"/>
      </w:rPr>
    </w:lvl>
    <w:lvl w:ilvl="3">
      <w:start w:val="1"/>
      <w:numFmt w:val="bullet"/>
      <w:lvlText w:val="♦"/>
      <w:lvlJc w:val="left"/>
      <w:rPr>
        <w:rFonts w:ascii="Times New Roman" w:hAnsi="Times New Roman" w:cs="Times New Roman"/>
        <w:b w:val="0"/>
        <w:bCs w:val="0"/>
        <w:i w:val="0"/>
        <w:iCs w:val="0"/>
        <w:smallCaps w:val="0"/>
        <w:strike w:val="0"/>
        <w:color w:val="000000"/>
        <w:spacing w:val="2"/>
        <w:w w:val="100"/>
        <w:position w:val="0"/>
        <w:sz w:val="18"/>
        <w:szCs w:val="18"/>
        <w:u w:val="none"/>
      </w:rPr>
    </w:lvl>
    <w:lvl w:ilvl="4">
      <w:start w:val="1"/>
      <w:numFmt w:val="bullet"/>
      <w:lvlText w:val="♦"/>
      <w:lvlJc w:val="left"/>
      <w:rPr>
        <w:rFonts w:ascii="Times New Roman" w:hAnsi="Times New Roman" w:cs="Times New Roman"/>
        <w:b w:val="0"/>
        <w:bCs w:val="0"/>
        <w:i w:val="0"/>
        <w:iCs w:val="0"/>
        <w:smallCaps w:val="0"/>
        <w:strike w:val="0"/>
        <w:color w:val="000000"/>
        <w:spacing w:val="2"/>
        <w:w w:val="100"/>
        <w:position w:val="0"/>
        <w:sz w:val="18"/>
        <w:szCs w:val="18"/>
        <w:u w:val="none"/>
      </w:rPr>
    </w:lvl>
    <w:lvl w:ilvl="5">
      <w:start w:val="1"/>
      <w:numFmt w:val="bullet"/>
      <w:lvlText w:val="♦"/>
      <w:lvlJc w:val="left"/>
      <w:rPr>
        <w:rFonts w:ascii="Times New Roman" w:hAnsi="Times New Roman" w:cs="Times New Roman"/>
        <w:b w:val="0"/>
        <w:bCs w:val="0"/>
        <w:i w:val="0"/>
        <w:iCs w:val="0"/>
        <w:smallCaps w:val="0"/>
        <w:strike w:val="0"/>
        <w:color w:val="000000"/>
        <w:spacing w:val="2"/>
        <w:w w:val="100"/>
        <w:position w:val="0"/>
        <w:sz w:val="18"/>
        <w:szCs w:val="18"/>
        <w:u w:val="none"/>
      </w:rPr>
    </w:lvl>
    <w:lvl w:ilvl="6">
      <w:start w:val="1"/>
      <w:numFmt w:val="bullet"/>
      <w:lvlText w:val="♦"/>
      <w:lvlJc w:val="left"/>
      <w:rPr>
        <w:rFonts w:ascii="Times New Roman" w:hAnsi="Times New Roman" w:cs="Times New Roman"/>
        <w:b w:val="0"/>
        <w:bCs w:val="0"/>
        <w:i w:val="0"/>
        <w:iCs w:val="0"/>
        <w:smallCaps w:val="0"/>
        <w:strike w:val="0"/>
        <w:color w:val="000000"/>
        <w:spacing w:val="2"/>
        <w:w w:val="100"/>
        <w:position w:val="0"/>
        <w:sz w:val="18"/>
        <w:szCs w:val="18"/>
        <w:u w:val="none"/>
      </w:rPr>
    </w:lvl>
    <w:lvl w:ilvl="7">
      <w:start w:val="1"/>
      <w:numFmt w:val="bullet"/>
      <w:lvlText w:val="♦"/>
      <w:lvlJc w:val="left"/>
      <w:rPr>
        <w:rFonts w:ascii="Times New Roman" w:hAnsi="Times New Roman" w:cs="Times New Roman"/>
        <w:b w:val="0"/>
        <w:bCs w:val="0"/>
        <w:i w:val="0"/>
        <w:iCs w:val="0"/>
        <w:smallCaps w:val="0"/>
        <w:strike w:val="0"/>
        <w:color w:val="000000"/>
        <w:spacing w:val="2"/>
        <w:w w:val="100"/>
        <w:position w:val="0"/>
        <w:sz w:val="18"/>
        <w:szCs w:val="18"/>
        <w:u w:val="none"/>
      </w:rPr>
    </w:lvl>
    <w:lvl w:ilvl="8">
      <w:start w:val="1"/>
      <w:numFmt w:val="bullet"/>
      <w:lvlText w:val="♦"/>
      <w:lvlJc w:val="left"/>
      <w:rPr>
        <w:rFonts w:ascii="Times New Roman" w:hAnsi="Times New Roman" w:cs="Times New Roman"/>
        <w:b w:val="0"/>
        <w:bCs w:val="0"/>
        <w:i w:val="0"/>
        <w:iCs w:val="0"/>
        <w:smallCaps w:val="0"/>
        <w:strike w:val="0"/>
        <w:color w:val="000000"/>
        <w:spacing w:val="2"/>
        <w:w w:val="100"/>
        <w:position w:val="0"/>
        <w:sz w:val="18"/>
        <w:szCs w:val="18"/>
        <w:u w:val="none"/>
      </w:rPr>
    </w:lvl>
  </w:abstractNum>
  <w:abstractNum w:abstractNumId="31" w15:restartNumberingAfterBreak="0">
    <w:nsid w:val="0000003F"/>
    <w:multiLevelType w:val="multilevel"/>
    <w:tmpl w:val="0000003E"/>
    <w:lvl w:ilvl="0">
      <w:start w:val="1"/>
      <w:numFmt w:val="decimal"/>
      <w:lvlText w:val="%1."/>
      <w:lvlJc w:val="left"/>
      <w:rPr>
        <w:rFonts w:ascii="Times New Roman" w:hAnsi="Times New Roman" w:cs="Times New Roman"/>
        <w:b/>
        <w:bCs/>
        <w:i w:val="0"/>
        <w:iCs w:val="0"/>
        <w:smallCaps w:val="0"/>
        <w:strike w:val="0"/>
        <w:color w:val="000000"/>
        <w:spacing w:val="4"/>
        <w:w w:val="100"/>
        <w:position w:val="0"/>
        <w:sz w:val="25"/>
        <w:szCs w:val="25"/>
        <w:u w:val="none"/>
      </w:rPr>
    </w:lvl>
    <w:lvl w:ilvl="1">
      <w:start w:val="1"/>
      <w:numFmt w:val="decimal"/>
      <w:lvlText w:val="%1."/>
      <w:lvlJc w:val="left"/>
      <w:rPr>
        <w:rFonts w:ascii="Times New Roman" w:hAnsi="Times New Roman" w:cs="Times New Roman"/>
        <w:b/>
        <w:bCs/>
        <w:i w:val="0"/>
        <w:iCs w:val="0"/>
        <w:smallCaps w:val="0"/>
        <w:strike w:val="0"/>
        <w:color w:val="000000"/>
        <w:spacing w:val="4"/>
        <w:w w:val="100"/>
        <w:position w:val="0"/>
        <w:sz w:val="25"/>
        <w:szCs w:val="25"/>
        <w:u w:val="none"/>
      </w:rPr>
    </w:lvl>
    <w:lvl w:ilvl="2">
      <w:start w:val="1"/>
      <w:numFmt w:val="decimal"/>
      <w:lvlText w:val="%1."/>
      <w:lvlJc w:val="left"/>
      <w:rPr>
        <w:rFonts w:ascii="Times New Roman" w:hAnsi="Times New Roman" w:cs="Times New Roman"/>
        <w:b/>
        <w:bCs/>
        <w:i w:val="0"/>
        <w:iCs w:val="0"/>
        <w:smallCaps w:val="0"/>
        <w:strike w:val="0"/>
        <w:color w:val="000000"/>
        <w:spacing w:val="4"/>
        <w:w w:val="100"/>
        <w:position w:val="0"/>
        <w:sz w:val="25"/>
        <w:szCs w:val="25"/>
        <w:u w:val="none"/>
      </w:rPr>
    </w:lvl>
    <w:lvl w:ilvl="3">
      <w:start w:val="1"/>
      <w:numFmt w:val="decimal"/>
      <w:lvlText w:val="%1."/>
      <w:lvlJc w:val="left"/>
      <w:rPr>
        <w:rFonts w:ascii="Times New Roman" w:hAnsi="Times New Roman" w:cs="Times New Roman"/>
        <w:b/>
        <w:bCs/>
        <w:i w:val="0"/>
        <w:iCs w:val="0"/>
        <w:smallCaps w:val="0"/>
        <w:strike w:val="0"/>
        <w:color w:val="000000"/>
        <w:spacing w:val="4"/>
        <w:w w:val="100"/>
        <w:position w:val="0"/>
        <w:sz w:val="25"/>
        <w:szCs w:val="25"/>
        <w:u w:val="none"/>
      </w:rPr>
    </w:lvl>
    <w:lvl w:ilvl="4">
      <w:start w:val="1"/>
      <w:numFmt w:val="decimal"/>
      <w:lvlText w:val="%1."/>
      <w:lvlJc w:val="left"/>
      <w:rPr>
        <w:rFonts w:ascii="Times New Roman" w:hAnsi="Times New Roman" w:cs="Times New Roman"/>
        <w:b/>
        <w:bCs/>
        <w:i w:val="0"/>
        <w:iCs w:val="0"/>
        <w:smallCaps w:val="0"/>
        <w:strike w:val="0"/>
        <w:color w:val="000000"/>
        <w:spacing w:val="4"/>
        <w:w w:val="100"/>
        <w:position w:val="0"/>
        <w:sz w:val="25"/>
        <w:szCs w:val="25"/>
        <w:u w:val="none"/>
      </w:rPr>
    </w:lvl>
    <w:lvl w:ilvl="5">
      <w:start w:val="1"/>
      <w:numFmt w:val="decimal"/>
      <w:lvlText w:val="%1."/>
      <w:lvlJc w:val="left"/>
      <w:rPr>
        <w:rFonts w:ascii="Times New Roman" w:hAnsi="Times New Roman" w:cs="Times New Roman"/>
        <w:b/>
        <w:bCs/>
        <w:i w:val="0"/>
        <w:iCs w:val="0"/>
        <w:smallCaps w:val="0"/>
        <w:strike w:val="0"/>
        <w:color w:val="000000"/>
        <w:spacing w:val="4"/>
        <w:w w:val="100"/>
        <w:position w:val="0"/>
        <w:sz w:val="25"/>
        <w:szCs w:val="25"/>
        <w:u w:val="none"/>
      </w:rPr>
    </w:lvl>
    <w:lvl w:ilvl="6">
      <w:start w:val="1"/>
      <w:numFmt w:val="decimal"/>
      <w:lvlText w:val="%1."/>
      <w:lvlJc w:val="left"/>
      <w:rPr>
        <w:rFonts w:ascii="Times New Roman" w:hAnsi="Times New Roman" w:cs="Times New Roman"/>
        <w:b/>
        <w:bCs/>
        <w:i w:val="0"/>
        <w:iCs w:val="0"/>
        <w:smallCaps w:val="0"/>
        <w:strike w:val="0"/>
        <w:color w:val="000000"/>
        <w:spacing w:val="4"/>
        <w:w w:val="100"/>
        <w:position w:val="0"/>
        <w:sz w:val="25"/>
        <w:szCs w:val="25"/>
        <w:u w:val="none"/>
      </w:rPr>
    </w:lvl>
    <w:lvl w:ilvl="7">
      <w:start w:val="1"/>
      <w:numFmt w:val="decimal"/>
      <w:lvlText w:val="%1."/>
      <w:lvlJc w:val="left"/>
      <w:rPr>
        <w:rFonts w:ascii="Times New Roman" w:hAnsi="Times New Roman" w:cs="Times New Roman"/>
        <w:b/>
        <w:bCs/>
        <w:i w:val="0"/>
        <w:iCs w:val="0"/>
        <w:smallCaps w:val="0"/>
        <w:strike w:val="0"/>
        <w:color w:val="000000"/>
        <w:spacing w:val="4"/>
        <w:w w:val="100"/>
        <w:position w:val="0"/>
        <w:sz w:val="25"/>
        <w:szCs w:val="25"/>
        <w:u w:val="none"/>
      </w:rPr>
    </w:lvl>
    <w:lvl w:ilvl="8">
      <w:start w:val="1"/>
      <w:numFmt w:val="decimal"/>
      <w:lvlText w:val="%1."/>
      <w:lvlJc w:val="left"/>
      <w:rPr>
        <w:rFonts w:ascii="Times New Roman" w:hAnsi="Times New Roman" w:cs="Times New Roman"/>
        <w:b/>
        <w:bCs/>
        <w:i w:val="0"/>
        <w:iCs w:val="0"/>
        <w:smallCaps w:val="0"/>
        <w:strike w:val="0"/>
        <w:color w:val="000000"/>
        <w:spacing w:val="4"/>
        <w:w w:val="100"/>
        <w:position w:val="0"/>
        <w:sz w:val="25"/>
        <w:szCs w:val="25"/>
        <w:u w:val="none"/>
      </w:rPr>
    </w:lvl>
  </w:abstractNum>
  <w:abstractNum w:abstractNumId="32" w15:restartNumberingAfterBreak="0">
    <w:nsid w:val="00000041"/>
    <w:multiLevelType w:val="multilevel"/>
    <w:tmpl w:val="00000040"/>
    <w:lvl w:ilvl="0">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abstractNum>
  <w:abstractNum w:abstractNumId="33" w15:restartNumberingAfterBreak="0">
    <w:nsid w:val="00000043"/>
    <w:multiLevelType w:val="multilevel"/>
    <w:tmpl w:val="00000042"/>
    <w:lvl w:ilvl="0">
      <w:start w:val="7"/>
      <w:numFmt w:val="lowerLetter"/>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1">
      <w:start w:val="7"/>
      <w:numFmt w:val="lowerLetter"/>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2">
      <w:start w:val="7"/>
      <w:numFmt w:val="lowerLetter"/>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3">
      <w:start w:val="7"/>
      <w:numFmt w:val="lowerLetter"/>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4">
      <w:start w:val="7"/>
      <w:numFmt w:val="lowerLetter"/>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5">
      <w:start w:val="7"/>
      <w:numFmt w:val="lowerLetter"/>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6">
      <w:start w:val="7"/>
      <w:numFmt w:val="lowerLetter"/>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7">
      <w:start w:val="7"/>
      <w:numFmt w:val="lowerLetter"/>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8">
      <w:start w:val="7"/>
      <w:numFmt w:val="lowerLetter"/>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abstractNum>
  <w:abstractNum w:abstractNumId="34" w15:restartNumberingAfterBreak="0">
    <w:nsid w:val="00000045"/>
    <w:multiLevelType w:val="multilevel"/>
    <w:tmpl w:val="00000044"/>
    <w:lvl w:ilvl="0">
      <w:start w:val="1"/>
      <w:numFmt w:val="upperRoman"/>
      <w:lvlText w:val="%1."/>
      <w:lvlJc w:val="left"/>
      <w:rPr>
        <w:rFonts w:ascii="Times New Roman" w:hAnsi="Times New Roman" w:cs="Times New Roman"/>
        <w:b/>
        <w:bCs/>
        <w:i w:val="0"/>
        <w:iCs w:val="0"/>
        <w:smallCaps w:val="0"/>
        <w:strike w:val="0"/>
        <w:color w:val="000000"/>
        <w:spacing w:val="4"/>
        <w:w w:val="100"/>
        <w:position w:val="0"/>
        <w:sz w:val="25"/>
        <w:szCs w:val="25"/>
        <w:u w:val="none"/>
      </w:rPr>
    </w:lvl>
    <w:lvl w:ilvl="1">
      <w:start w:val="1"/>
      <w:numFmt w:val="upperRoman"/>
      <w:lvlText w:val="%1."/>
      <w:lvlJc w:val="left"/>
      <w:rPr>
        <w:rFonts w:ascii="Times New Roman" w:hAnsi="Times New Roman" w:cs="Times New Roman"/>
        <w:b/>
        <w:bCs/>
        <w:i w:val="0"/>
        <w:iCs w:val="0"/>
        <w:smallCaps w:val="0"/>
        <w:strike w:val="0"/>
        <w:color w:val="000000"/>
        <w:spacing w:val="4"/>
        <w:w w:val="100"/>
        <w:position w:val="0"/>
        <w:sz w:val="25"/>
        <w:szCs w:val="25"/>
        <w:u w:val="none"/>
      </w:rPr>
    </w:lvl>
    <w:lvl w:ilvl="2">
      <w:start w:val="1"/>
      <w:numFmt w:val="upperRoman"/>
      <w:lvlText w:val="%1."/>
      <w:lvlJc w:val="left"/>
      <w:rPr>
        <w:rFonts w:ascii="Times New Roman" w:hAnsi="Times New Roman" w:cs="Times New Roman"/>
        <w:b/>
        <w:bCs/>
        <w:i w:val="0"/>
        <w:iCs w:val="0"/>
        <w:smallCaps w:val="0"/>
        <w:strike w:val="0"/>
        <w:color w:val="000000"/>
        <w:spacing w:val="4"/>
        <w:w w:val="100"/>
        <w:position w:val="0"/>
        <w:sz w:val="25"/>
        <w:szCs w:val="25"/>
        <w:u w:val="none"/>
      </w:rPr>
    </w:lvl>
    <w:lvl w:ilvl="3">
      <w:start w:val="1"/>
      <w:numFmt w:val="upperRoman"/>
      <w:lvlText w:val="%1."/>
      <w:lvlJc w:val="left"/>
      <w:rPr>
        <w:rFonts w:ascii="Times New Roman" w:hAnsi="Times New Roman" w:cs="Times New Roman"/>
        <w:b/>
        <w:bCs/>
        <w:i w:val="0"/>
        <w:iCs w:val="0"/>
        <w:smallCaps w:val="0"/>
        <w:strike w:val="0"/>
        <w:color w:val="000000"/>
        <w:spacing w:val="4"/>
        <w:w w:val="100"/>
        <w:position w:val="0"/>
        <w:sz w:val="25"/>
        <w:szCs w:val="25"/>
        <w:u w:val="none"/>
      </w:rPr>
    </w:lvl>
    <w:lvl w:ilvl="4">
      <w:start w:val="1"/>
      <w:numFmt w:val="upperRoman"/>
      <w:lvlText w:val="%1."/>
      <w:lvlJc w:val="left"/>
      <w:rPr>
        <w:rFonts w:ascii="Times New Roman" w:hAnsi="Times New Roman" w:cs="Times New Roman"/>
        <w:b/>
        <w:bCs/>
        <w:i w:val="0"/>
        <w:iCs w:val="0"/>
        <w:smallCaps w:val="0"/>
        <w:strike w:val="0"/>
        <w:color w:val="000000"/>
        <w:spacing w:val="4"/>
        <w:w w:val="100"/>
        <w:position w:val="0"/>
        <w:sz w:val="25"/>
        <w:szCs w:val="25"/>
        <w:u w:val="none"/>
      </w:rPr>
    </w:lvl>
    <w:lvl w:ilvl="5">
      <w:start w:val="1"/>
      <w:numFmt w:val="upperRoman"/>
      <w:lvlText w:val="%1."/>
      <w:lvlJc w:val="left"/>
      <w:rPr>
        <w:rFonts w:ascii="Times New Roman" w:hAnsi="Times New Roman" w:cs="Times New Roman"/>
        <w:b/>
        <w:bCs/>
        <w:i w:val="0"/>
        <w:iCs w:val="0"/>
        <w:smallCaps w:val="0"/>
        <w:strike w:val="0"/>
        <w:color w:val="000000"/>
        <w:spacing w:val="4"/>
        <w:w w:val="100"/>
        <w:position w:val="0"/>
        <w:sz w:val="25"/>
        <w:szCs w:val="25"/>
        <w:u w:val="none"/>
      </w:rPr>
    </w:lvl>
    <w:lvl w:ilvl="6">
      <w:start w:val="1"/>
      <w:numFmt w:val="upperRoman"/>
      <w:lvlText w:val="%1."/>
      <w:lvlJc w:val="left"/>
      <w:rPr>
        <w:rFonts w:ascii="Times New Roman" w:hAnsi="Times New Roman" w:cs="Times New Roman"/>
        <w:b/>
        <w:bCs/>
        <w:i w:val="0"/>
        <w:iCs w:val="0"/>
        <w:smallCaps w:val="0"/>
        <w:strike w:val="0"/>
        <w:color w:val="000000"/>
        <w:spacing w:val="4"/>
        <w:w w:val="100"/>
        <w:position w:val="0"/>
        <w:sz w:val="25"/>
        <w:szCs w:val="25"/>
        <w:u w:val="none"/>
      </w:rPr>
    </w:lvl>
    <w:lvl w:ilvl="7">
      <w:start w:val="1"/>
      <w:numFmt w:val="upperRoman"/>
      <w:lvlText w:val="%1."/>
      <w:lvlJc w:val="left"/>
      <w:rPr>
        <w:rFonts w:ascii="Times New Roman" w:hAnsi="Times New Roman" w:cs="Times New Roman"/>
        <w:b/>
        <w:bCs/>
        <w:i w:val="0"/>
        <w:iCs w:val="0"/>
        <w:smallCaps w:val="0"/>
        <w:strike w:val="0"/>
        <w:color w:val="000000"/>
        <w:spacing w:val="4"/>
        <w:w w:val="100"/>
        <w:position w:val="0"/>
        <w:sz w:val="25"/>
        <w:szCs w:val="25"/>
        <w:u w:val="none"/>
      </w:rPr>
    </w:lvl>
    <w:lvl w:ilvl="8">
      <w:start w:val="1"/>
      <w:numFmt w:val="upperRoman"/>
      <w:lvlText w:val="%1."/>
      <w:lvlJc w:val="left"/>
      <w:rPr>
        <w:rFonts w:ascii="Times New Roman" w:hAnsi="Times New Roman" w:cs="Times New Roman"/>
        <w:b/>
        <w:bCs/>
        <w:i w:val="0"/>
        <w:iCs w:val="0"/>
        <w:smallCaps w:val="0"/>
        <w:strike w:val="0"/>
        <w:color w:val="000000"/>
        <w:spacing w:val="4"/>
        <w:w w:val="100"/>
        <w:position w:val="0"/>
        <w:sz w:val="25"/>
        <w:szCs w:val="25"/>
        <w:u w:val="none"/>
      </w:rPr>
    </w:lvl>
  </w:abstractNum>
  <w:abstractNum w:abstractNumId="35" w15:restartNumberingAfterBreak="0">
    <w:nsid w:val="00000047"/>
    <w:multiLevelType w:val="multilevel"/>
    <w:tmpl w:val="00000046"/>
    <w:lvl w:ilvl="0">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abstractNum>
  <w:abstractNum w:abstractNumId="36" w15:restartNumberingAfterBreak="0">
    <w:nsid w:val="00000049"/>
    <w:multiLevelType w:val="multilevel"/>
    <w:tmpl w:val="00000048"/>
    <w:lvl w:ilvl="0">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abstractNum>
  <w:abstractNum w:abstractNumId="37" w15:restartNumberingAfterBreak="0">
    <w:nsid w:val="0000004B"/>
    <w:multiLevelType w:val="multilevel"/>
    <w:tmpl w:val="0000004A"/>
    <w:lvl w:ilvl="0">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abstractNum>
  <w:abstractNum w:abstractNumId="38" w15:restartNumberingAfterBreak="0">
    <w:nsid w:val="0000004D"/>
    <w:multiLevelType w:val="multilevel"/>
    <w:tmpl w:val="0000004C"/>
    <w:lvl w:ilvl="0">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abstractNum>
  <w:abstractNum w:abstractNumId="39" w15:restartNumberingAfterBreak="0">
    <w:nsid w:val="0000004F"/>
    <w:multiLevelType w:val="multilevel"/>
    <w:tmpl w:val="0000004E"/>
    <w:lvl w:ilvl="0">
      <w:start w:val="1"/>
      <w:numFmt w:val="decimal"/>
      <w:lvlText w:val="%1."/>
      <w:lvlJc w:val="left"/>
      <w:rPr>
        <w:rFonts w:ascii="Times New Roman" w:hAnsi="Times New Roman" w:cs="Times New Roman"/>
        <w:b/>
        <w:bCs/>
        <w:i w:val="0"/>
        <w:iCs w:val="0"/>
        <w:smallCaps w:val="0"/>
        <w:strike w:val="0"/>
        <w:color w:val="000000"/>
        <w:spacing w:val="4"/>
        <w:w w:val="100"/>
        <w:position w:val="0"/>
        <w:sz w:val="25"/>
        <w:szCs w:val="25"/>
        <w:u w:val="none"/>
      </w:rPr>
    </w:lvl>
    <w:lvl w:ilvl="1">
      <w:start w:val="1"/>
      <w:numFmt w:val="decimal"/>
      <w:lvlText w:val="%1."/>
      <w:lvlJc w:val="left"/>
      <w:rPr>
        <w:rFonts w:ascii="Times New Roman" w:hAnsi="Times New Roman" w:cs="Times New Roman"/>
        <w:b/>
        <w:bCs/>
        <w:i w:val="0"/>
        <w:iCs w:val="0"/>
        <w:smallCaps w:val="0"/>
        <w:strike w:val="0"/>
        <w:color w:val="000000"/>
        <w:spacing w:val="4"/>
        <w:w w:val="100"/>
        <w:position w:val="0"/>
        <w:sz w:val="25"/>
        <w:szCs w:val="25"/>
        <w:u w:val="none"/>
      </w:rPr>
    </w:lvl>
    <w:lvl w:ilvl="2">
      <w:start w:val="1"/>
      <w:numFmt w:val="decimal"/>
      <w:lvlText w:val="%1."/>
      <w:lvlJc w:val="left"/>
      <w:rPr>
        <w:rFonts w:ascii="Times New Roman" w:hAnsi="Times New Roman" w:cs="Times New Roman"/>
        <w:b/>
        <w:bCs/>
        <w:i w:val="0"/>
        <w:iCs w:val="0"/>
        <w:smallCaps w:val="0"/>
        <w:strike w:val="0"/>
        <w:color w:val="000000"/>
        <w:spacing w:val="4"/>
        <w:w w:val="100"/>
        <w:position w:val="0"/>
        <w:sz w:val="25"/>
        <w:szCs w:val="25"/>
        <w:u w:val="none"/>
      </w:rPr>
    </w:lvl>
    <w:lvl w:ilvl="3">
      <w:start w:val="1"/>
      <w:numFmt w:val="decimal"/>
      <w:lvlText w:val="%1."/>
      <w:lvlJc w:val="left"/>
      <w:rPr>
        <w:rFonts w:ascii="Times New Roman" w:hAnsi="Times New Roman" w:cs="Times New Roman"/>
        <w:b/>
        <w:bCs/>
        <w:i w:val="0"/>
        <w:iCs w:val="0"/>
        <w:smallCaps w:val="0"/>
        <w:strike w:val="0"/>
        <w:color w:val="000000"/>
        <w:spacing w:val="4"/>
        <w:w w:val="100"/>
        <w:position w:val="0"/>
        <w:sz w:val="25"/>
        <w:szCs w:val="25"/>
        <w:u w:val="none"/>
      </w:rPr>
    </w:lvl>
    <w:lvl w:ilvl="4">
      <w:start w:val="1"/>
      <w:numFmt w:val="decimal"/>
      <w:lvlText w:val="%1."/>
      <w:lvlJc w:val="left"/>
      <w:rPr>
        <w:rFonts w:ascii="Times New Roman" w:hAnsi="Times New Roman" w:cs="Times New Roman"/>
        <w:b/>
        <w:bCs/>
        <w:i w:val="0"/>
        <w:iCs w:val="0"/>
        <w:smallCaps w:val="0"/>
        <w:strike w:val="0"/>
        <w:color w:val="000000"/>
        <w:spacing w:val="4"/>
        <w:w w:val="100"/>
        <w:position w:val="0"/>
        <w:sz w:val="25"/>
        <w:szCs w:val="25"/>
        <w:u w:val="none"/>
      </w:rPr>
    </w:lvl>
    <w:lvl w:ilvl="5">
      <w:start w:val="1"/>
      <w:numFmt w:val="decimal"/>
      <w:lvlText w:val="%1."/>
      <w:lvlJc w:val="left"/>
      <w:rPr>
        <w:rFonts w:ascii="Times New Roman" w:hAnsi="Times New Roman" w:cs="Times New Roman"/>
        <w:b/>
        <w:bCs/>
        <w:i w:val="0"/>
        <w:iCs w:val="0"/>
        <w:smallCaps w:val="0"/>
        <w:strike w:val="0"/>
        <w:color w:val="000000"/>
        <w:spacing w:val="4"/>
        <w:w w:val="100"/>
        <w:position w:val="0"/>
        <w:sz w:val="25"/>
        <w:szCs w:val="25"/>
        <w:u w:val="none"/>
      </w:rPr>
    </w:lvl>
    <w:lvl w:ilvl="6">
      <w:start w:val="1"/>
      <w:numFmt w:val="decimal"/>
      <w:lvlText w:val="%1."/>
      <w:lvlJc w:val="left"/>
      <w:rPr>
        <w:rFonts w:ascii="Times New Roman" w:hAnsi="Times New Roman" w:cs="Times New Roman"/>
        <w:b/>
        <w:bCs/>
        <w:i w:val="0"/>
        <w:iCs w:val="0"/>
        <w:smallCaps w:val="0"/>
        <w:strike w:val="0"/>
        <w:color w:val="000000"/>
        <w:spacing w:val="4"/>
        <w:w w:val="100"/>
        <w:position w:val="0"/>
        <w:sz w:val="25"/>
        <w:szCs w:val="25"/>
        <w:u w:val="none"/>
      </w:rPr>
    </w:lvl>
    <w:lvl w:ilvl="7">
      <w:start w:val="1"/>
      <w:numFmt w:val="decimal"/>
      <w:lvlText w:val="%1."/>
      <w:lvlJc w:val="left"/>
      <w:rPr>
        <w:rFonts w:ascii="Times New Roman" w:hAnsi="Times New Roman" w:cs="Times New Roman"/>
        <w:b/>
        <w:bCs/>
        <w:i w:val="0"/>
        <w:iCs w:val="0"/>
        <w:smallCaps w:val="0"/>
        <w:strike w:val="0"/>
        <w:color w:val="000000"/>
        <w:spacing w:val="4"/>
        <w:w w:val="100"/>
        <w:position w:val="0"/>
        <w:sz w:val="25"/>
        <w:szCs w:val="25"/>
        <w:u w:val="none"/>
      </w:rPr>
    </w:lvl>
    <w:lvl w:ilvl="8">
      <w:start w:val="1"/>
      <w:numFmt w:val="decimal"/>
      <w:lvlText w:val="%1."/>
      <w:lvlJc w:val="left"/>
      <w:rPr>
        <w:rFonts w:ascii="Times New Roman" w:hAnsi="Times New Roman" w:cs="Times New Roman"/>
        <w:b/>
        <w:bCs/>
        <w:i w:val="0"/>
        <w:iCs w:val="0"/>
        <w:smallCaps w:val="0"/>
        <w:strike w:val="0"/>
        <w:color w:val="000000"/>
        <w:spacing w:val="4"/>
        <w:w w:val="100"/>
        <w:position w:val="0"/>
        <w:sz w:val="25"/>
        <w:szCs w:val="25"/>
        <w:u w:val="none"/>
      </w:rPr>
    </w:lvl>
  </w:abstractNum>
  <w:abstractNum w:abstractNumId="40" w15:restartNumberingAfterBreak="0">
    <w:nsid w:val="00000051"/>
    <w:multiLevelType w:val="multilevel"/>
    <w:tmpl w:val="00000050"/>
    <w:lvl w:ilvl="0">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abstractNum>
  <w:abstractNum w:abstractNumId="41" w15:restartNumberingAfterBreak="0">
    <w:nsid w:val="00000053"/>
    <w:multiLevelType w:val="multilevel"/>
    <w:tmpl w:val="00000052"/>
    <w:lvl w:ilvl="0">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abstractNum>
  <w:abstractNum w:abstractNumId="42" w15:restartNumberingAfterBreak="0">
    <w:nsid w:val="00000055"/>
    <w:multiLevelType w:val="multilevel"/>
    <w:tmpl w:val="00000054"/>
    <w:lvl w:ilvl="0">
      <w:start w:val="7"/>
      <w:numFmt w:val="lowerLetter"/>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1">
      <w:start w:val="7"/>
      <w:numFmt w:val="lowerLetter"/>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2">
      <w:start w:val="7"/>
      <w:numFmt w:val="lowerLetter"/>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3">
      <w:start w:val="7"/>
      <w:numFmt w:val="lowerLetter"/>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4">
      <w:start w:val="7"/>
      <w:numFmt w:val="lowerLetter"/>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5">
      <w:start w:val="7"/>
      <w:numFmt w:val="lowerLetter"/>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6">
      <w:start w:val="7"/>
      <w:numFmt w:val="lowerLetter"/>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7">
      <w:start w:val="7"/>
      <w:numFmt w:val="lowerLetter"/>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8">
      <w:start w:val="7"/>
      <w:numFmt w:val="lowerLetter"/>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abstractNum>
  <w:abstractNum w:abstractNumId="43" w15:restartNumberingAfterBreak="0">
    <w:nsid w:val="00000057"/>
    <w:multiLevelType w:val="multilevel"/>
    <w:tmpl w:val="00000056"/>
    <w:lvl w:ilvl="0">
      <w:start w:val="1"/>
      <w:numFmt w:val="upperRoman"/>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abstractNum>
  <w:abstractNum w:abstractNumId="44" w15:restartNumberingAfterBreak="0">
    <w:nsid w:val="00000059"/>
    <w:multiLevelType w:val="multilevel"/>
    <w:tmpl w:val="00000058"/>
    <w:lvl w:ilvl="0">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abstractNum>
  <w:abstractNum w:abstractNumId="45" w15:restartNumberingAfterBreak="0">
    <w:nsid w:val="0000005B"/>
    <w:multiLevelType w:val="multilevel"/>
    <w:tmpl w:val="0000005A"/>
    <w:lvl w:ilvl="0">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abstractNum>
  <w:abstractNum w:abstractNumId="46" w15:restartNumberingAfterBreak="0">
    <w:nsid w:val="0000005D"/>
    <w:multiLevelType w:val="multilevel"/>
    <w:tmpl w:val="0000005C"/>
    <w:lvl w:ilvl="0">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abstractNum>
  <w:abstractNum w:abstractNumId="47" w15:restartNumberingAfterBreak="0">
    <w:nsid w:val="0000005F"/>
    <w:multiLevelType w:val="multilevel"/>
    <w:tmpl w:val="0000005E"/>
    <w:lvl w:ilvl="0">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abstractNum>
  <w:abstractNum w:abstractNumId="48" w15:restartNumberingAfterBreak="0">
    <w:nsid w:val="00000061"/>
    <w:multiLevelType w:val="multilevel"/>
    <w:tmpl w:val="00000060"/>
    <w:lvl w:ilvl="0">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abstractNum>
  <w:abstractNum w:abstractNumId="49" w15:restartNumberingAfterBreak="0">
    <w:nsid w:val="71581040"/>
    <w:multiLevelType w:val="hybridMultilevel"/>
    <w:tmpl w:val="D216531E"/>
    <w:lvl w:ilvl="0" w:tplc="8D7C3168">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BDB"/>
    <w:rsid w:val="00101221"/>
    <w:rsid w:val="001A4BDB"/>
    <w:rsid w:val="005B7596"/>
    <w:rsid w:val="007A7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28F72E-8DBA-445B-9ECD-FA95E79DB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BDB"/>
    <w:pPr>
      <w:spacing w:after="200" w:line="276" w:lineRule="auto"/>
    </w:pPr>
    <w:rPr>
      <w:rFonts w:ascii="Times New Roman" w:eastAsia="Calibri" w:hAnsi="Times New Roman" w:cs="Times New Roman"/>
      <w:sz w:val="28"/>
    </w:rPr>
  </w:style>
  <w:style w:type="paragraph" w:styleId="Heading1">
    <w:name w:val="heading 1"/>
    <w:basedOn w:val="Normal"/>
    <w:next w:val="Normal"/>
    <w:link w:val="Heading1Char"/>
    <w:qFormat/>
    <w:rsid w:val="001A4BDB"/>
    <w:pPr>
      <w:keepNext/>
      <w:jc w:val="center"/>
      <w:outlineLvl w:val="0"/>
    </w:pPr>
    <w:rPr>
      <w:rFonts w:eastAsia="Times New Roman"/>
      <w:b/>
      <w:szCs w:val="20"/>
      <w:lang w:val="x-none" w:eastAsia="x-none"/>
    </w:rPr>
  </w:style>
  <w:style w:type="paragraph" w:styleId="Heading2">
    <w:name w:val="heading 2"/>
    <w:basedOn w:val="Normal"/>
    <w:next w:val="Normal"/>
    <w:link w:val="Heading2Char"/>
    <w:qFormat/>
    <w:rsid w:val="001A4BDB"/>
    <w:pPr>
      <w:keepNext/>
      <w:jc w:val="both"/>
      <w:outlineLvl w:val="1"/>
    </w:pPr>
    <w:rPr>
      <w:rFonts w:eastAsia="Times New Roman"/>
      <w:b/>
      <w:sz w:val="24"/>
      <w:szCs w:val="20"/>
      <w:lang w:val="x-none" w:eastAsia="x-none"/>
    </w:rPr>
  </w:style>
  <w:style w:type="paragraph" w:styleId="Heading3">
    <w:name w:val="heading 3"/>
    <w:basedOn w:val="Normal"/>
    <w:next w:val="Normal"/>
    <w:link w:val="Heading3Char"/>
    <w:semiHidden/>
    <w:unhideWhenUsed/>
    <w:qFormat/>
    <w:rsid w:val="001A4BDB"/>
    <w:pPr>
      <w:keepNext/>
      <w:spacing w:before="240" w:after="60"/>
      <w:outlineLvl w:val="2"/>
    </w:pPr>
    <w:rPr>
      <w:rFonts w:ascii="Calibri Light" w:eastAsia="Times New Roman" w:hAnsi="Calibri Light"/>
      <w:b/>
      <w:bCs/>
      <w:sz w:val="26"/>
      <w:szCs w:val="26"/>
      <w:lang w:val="x-none" w:eastAsia="x-none"/>
    </w:rPr>
  </w:style>
  <w:style w:type="paragraph" w:styleId="Heading6">
    <w:name w:val="heading 6"/>
    <w:basedOn w:val="Normal"/>
    <w:next w:val="Normal"/>
    <w:link w:val="Heading6Char"/>
    <w:qFormat/>
    <w:rsid w:val="001A4BDB"/>
    <w:pPr>
      <w:keepNext/>
      <w:ind w:left="72" w:right="-242"/>
      <w:outlineLvl w:val="5"/>
    </w:pPr>
    <w:rPr>
      <w:rFonts w:eastAsia="Times New Roman"/>
      <w:b/>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1A4BDB"/>
    <w:rPr>
      <w:rFonts w:ascii="Times New Roman" w:eastAsia="Times New Roman" w:hAnsi="Times New Roman" w:cs="Times New Roman"/>
      <w:b/>
      <w:sz w:val="28"/>
      <w:szCs w:val="20"/>
      <w:lang w:val="x-none" w:eastAsia="x-none"/>
    </w:rPr>
  </w:style>
  <w:style w:type="character" w:customStyle="1" w:styleId="Heading2Char">
    <w:name w:val="Heading 2 Char"/>
    <w:basedOn w:val="DefaultParagraphFont"/>
    <w:link w:val="Heading2"/>
    <w:rsid w:val="001A4BDB"/>
    <w:rPr>
      <w:rFonts w:ascii="Times New Roman" w:eastAsia="Times New Roman" w:hAnsi="Times New Roman" w:cs="Times New Roman"/>
      <w:b/>
      <w:sz w:val="24"/>
      <w:szCs w:val="20"/>
      <w:lang w:val="x-none" w:eastAsia="x-none"/>
    </w:rPr>
  </w:style>
  <w:style w:type="character" w:customStyle="1" w:styleId="Heading3Char">
    <w:name w:val="Heading 3 Char"/>
    <w:basedOn w:val="DefaultParagraphFont"/>
    <w:link w:val="Heading3"/>
    <w:semiHidden/>
    <w:rsid w:val="001A4BDB"/>
    <w:rPr>
      <w:rFonts w:ascii="Calibri Light" w:eastAsia="Times New Roman" w:hAnsi="Calibri Light" w:cs="Times New Roman"/>
      <w:b/>
      <w:bCs/>
      <w:sz w:val="26"/>
      <w:szCs w:val="26"/>
      <w:lang w:val="x-none" w:eastAsia="x-none"/>
    </w:rPr>
  </w:style>
  <w:style w:type="character" w:customStyle="1" w:styleId="Heading6Char">
    <w:name w:val="Heading 6 Char"/>
    <w:basedOn w:val="DefaultParagraphFont"/>
    <w:link w:val="Heading6"/>
    <w:rsid w:val="001A4BDB"/>
    <w:rPr>
      <w:rFonts w:ascii="Times New Roman" w:eastAsia="Times New Roman" w:hAnsi="Times New Roman" w:cs="Times New Roman"/>
      <w:b/>
      <w:sz w:val="28"/>
      <w:szCs w:val="20"/>
      <w:lang w:val="x-none" w:eastAsia="x-none"/>
    </w:rPr>
  </w:style>
  <w:style w:type="character" w:styleId="Strong">
    <w:name w:val="Strong"/>
    <w:qFormat/>
    <w:rsid w:val="001A4BDB"/>
    <w:rPr>
      <w:b/>
      <w:bCs/>
    </w:rPr>
  </w:style>
  <w:style w:type="character" w:styleId="Emphasis">
    <w:name w:val="Emphasis"/>
    <w:qFormat/>
    <w:rsid w:val="001A4BDB"/>
    <w:rPr>
      <w:i/>
      <w:iCs/>
    </w:rPr>
  </w:style>
  <w:style w:type="paragraph" w:styleId="ListParagraph">
    <w:name w:val="List Paragraph"/>
    <w:basedOn w:val="Normal"/>
    <w:uiPriority w:val="34"/>
    <w:qFormat/>
    <w:rsid w:val="001A4BDB"/>
    <w:pPr>
      <w:spacing w:before="120"/>
      <w:ind w:left="720"/>
      <w:jc w:val="both"/>
    </w:pPr>
    <w:rPr>
      <w:rFonts w:eastAsia="Malgun Gothic"/>
      <w:sz w:val="20"/>
      <w:szCs w:val="20"/>
      <w:lang w:val="en-GB"/>
    </w:rPr>
  </w:style>
  <w:style w:type="paragraph" w:customStyle="1" w:styleId="3">
    <w:name w:val="3"/>
    <w:basedOn w:val="Normal"/>
    <w:qFormat/>
    <w:rsid w:val="001A4BDB"/>
    <w:pPr>
      <w:spacing w:line="360" w:lineRule="auto"/>
      <w:jc w:val="both"/>
    </w:pPr>
    <w:rPr>
      <w:b/>
      <w:i/>
      <w:lang w:val="nl-NL"/>
    </w:rPr>
  </w:style>
  <w:style w:type="paragraph" w:customStyle="1" w:styleId="4">
    <w:name w:val="4"/>
    <w:basedOn w:val="Normal"/>
    <w:qFormat/>
    <w:rsid w:val="001A4BDB"/>
    <w:pPr>
      <w:spacing w:line="360" w:lineRule="auto"/>
      <w:jc w:val="both"/>
    </w:pPr>
    <w:rPr>
      <w:lang w:val="nl-NL"/>
    </w:rPr>
  </w:style>
  <w:style w:type="paragraph" w:styleId="Header">
    <w:name w:val="header"/>
    <w:basedOn w:val="Normal"/>
    <w:link w:val="HeaderChar"/>
    <w:rsid w:val="001A4BDB"/>
    <w:pPr>
      <w:tabs>
        <w:tab w:val="center" w:pos="4320"/>
        <w:tab w:val="right" w:pos="8640"/>
      </w:tabs>
      <w:spacing w:after="0" w:line="240" w:lineRule="auto"/>
    </w:pPr>
    <w:rPr>
      <w:rFonts w:eastAsia="Times New Roman"/>
      <w:sz w:val="24"/>
      <w:szCs w:val="24"/>
      <w:lang w:val="x-none" w:eastAsia="x-none"/>
    </w:rPr>
  </w:style>
  <w:style w:type="character" w:customStyle="1" w:styleId="HeaderChar">
    <w:name w:val="Header Char"/>
    <w:basedOn w:val="DefaultParagraphFont"/>
    <w:link w:val="Header"/>
    <w:rsid w:val="001A4BDB"/>
    <w:rPr>
      <w:rFonts w:ascii="Times New Roman" w:eastAsia="Times New Roman" w:hAnsi="Times New Roman" w:cs="Times New Roman"/>
      <w:sz w:val="24"/>
      <w:szCs w:val="24"/>
      <w:lang w:val="x-none" w:eastAsia="x-none"/>
    </w:rPr>
  </w:style>
  <w:style w:type="paragraph" w:styleId="Footer">
    <w:name w:val="footer"/>
    <w:basedOn w:val="Normal"/>
    <w:link w:val="FooterChar"/>
    <w:uiPriority w:val="99"/>
    <w:rsid w:val="001A4BDB"/>
    <w:pPr>
      <w:tabs>
        <w:tab w:val="center" w:pos="4320"/>
        <w:tab w:val="right" w:pos="8640"/>
      </w:tabs>
      <w:spacing w:after="0" w:line="240" w:lineRule="auto"/>
    </w:pPr>
    <w:rPr>
      <w:rFonts w:eastAsia="Times New Roman"/>
      <w:sz w:val="24"/>
      <w:szCs w:val="24"/>
      <w:lang w:val="x-none" w:eastAsia="x-none"/>
    </w:rPr>
  </w:style>
  <w:style w:type="character" w:customStyle="1" w:styleId="FooterChar">
    <w:name w:val="Footer Char"/>
    <w:basedOn w:val="DefaultParagraphFont"/>
    <w:link w:val="Footer"/>
    <w:uiPriority w:val="99"/>
    <w:rsid w:val="001A4BDB"/>
    <w:rPr>
      <w:rFonts w:ascii="Times New Roman" w:eastAsia="Times New Roman" w:hAnsi="Times New Roman" w:cs="Times New Roman"/>
      <w:sz w:val="24"/>
      <w:szCs w:val="24"/>
      <w:lang w:val="x-none" w:eastAsia="x-none"/>
    </w:rPr>
  </w:style>
  <w:style w:type="paragraph" w:styleId="NormalWeb">
    <w:name w:val="Normal (Web)"/>
    <w:basedOn w:val="Normal"/>
    <w:uiPriority w:val="99"/>
    <w:unhideWhenUsed/>
    <w:rsid w:val="001A4BDB"/>
    <w:pPr>
      <w:spacing w:before="100" w:beforeAutospacing="1" w:after="100" w:afterAutospacing="1" w:line="240" w:lineRule="auto"/>
    </w:pPr>
    <w:rPr>
      <w:rFonts w:eastAsia="Times New Roman"/>
      <w:sz w:val="24"/>
      <w:szCs w:val="24"/>
    </w:rPr>
  </w:style>
  <w:style w:type="character" w:styleId="Hyperlink">
    <w:name w:val="Hyperlink"/>
    <w:rsid w:val="001A4BDB"/>
    <w:rPr>
      <w:color w:val="0066CC"/>
      <w:u w:val="single"/>
    </w:rPr>
  </w:style>
  <w:style w:type="character" w:customStyle="1" w:styleId="Bodytext2">
    <w:name w:val="Body text (2)_"/>
    <w:link w:val="Bodytext21"/>
    <w:rsid w:val="001A4BDB"/>
    <w:rPr>
      <w:b/>
      <w:bCs/>
      <w:spacing w:val="4"/>
      <w:sz w:val="25"/>
      <w:szCs w:val="25"/>
      <w:shd w:val="clear" w:color="auto" w:fill="FFFFFF"/>
    </w:rPr>
  </w:style>
  <w:style w:type="paragraph" w:customStyle="1" w:styleId="Bodytext21">
    <w:name w:val="Body text (2)1"/>
    <w:basedOn w:val="Normal"/>
    <w:link w:val="Bodytext2"/>
    <w:rsid w:val="001A4BDB"/>
    <w:pPr>
      <w:widowControl w:val="0"/>
      <w:shd w:val="clear" w:color="auto" w:fill="FFFFFF"/>
      <w:spacing w:after="0" w:line="321" w:lineRule="exact"/>
      <w:jc w:val="both"/>
    </w:pPr>
    <w:rPr>
      <w:rFonts w:asciiTheme="minorHAnsi" w:eastAsiaTheme="minorHAnsi" w:hAnsiTheme="minorHAnsi" w:cstheme="minorBidi"/>
      <w:b/>
      <w:bCs/>
      <w:spacing w:val="4"/>
      <w:sz w:val="25"/>
      <w:szCs w:val="25"/>
    </w:rPr>
  </w:style>
  <w:style w:type="character" w:customStyle="1" w:styleId="Bodytext7">
    <w:name w:val="Body text (7)_"/>
    <w:link w:val="Bodytext70"/>
    <w:rsid w:val="001A4BDB"/>
    <w:rPr>
      <w:b/>
      <w:bCs/>
      <w:sz w:val="25"/>
      <w:szCs w:val="25"/>
      <w:shd w:val="clear" w:color="auto" w:fill="FFFFFF"/>
    </w:rPr>
  </w:style>
  <w:style w:type="paragraph" w:customStyle="1" w:styleId="Bodytext70">
    <w:name w:val="Body text (7)"/>
    <w:basedOn w:val="Normal"/>
    <w:link w:val="Bodytext7"/>
    <w:rsid w:val="001A4BDB"/>
    <w:pPr>
      <w:widowControl w:val="0"/>
      <w:shd w:val="clear" w:color="auto" w:fill="FFFFFF"/>
      <w:spacing w:after="0" w:line="240" w:lineRule="atLeast"/>
    </w:pPr>
    <w:rPr>
      <w:rFonts w:asciiTheme="minorHAnsi" w:eastAsiaTheme="minorHAnsi" w:hAnsiTheme="minorHAnsi" w:cstheme="minorBidi"/>
      <w:b/>
      <w:bCs/>
      <w:sz w:val="25"/>
      <w:szCs w:val="25"/>
    </w:rPr>
  </w:style>
  <w:style w:type="character" w:customStyle="1" w:styleId="Bodytext7Spacing0pt">
    <w:name w:val="Body text (7) + Spacing 0 pt"/>
    <w:rsid w:val="001A4BDB"/>
    <w:rPr>
      <w:b/>
      <w:bCs/>
      <w:spacing w:val="4"/>
      <w:sz w:val="25"/>
      <w:szCs w:val="25"/>
      <w:shd w:val="clear" w:color="auto" w:fill="FFFFFF"/>
    </w:rPr>
  </w:style>
  <w:style w:type="character" w:customStyle="1" w:styleId="Bodytext3">
    <w:name w:val="Body text (3)_"/>
    <w:link w:val="Bodytext30"/>
    <w:rsid w:val="001A4BDB"/>
    <w:rPr>
      <w:b/>
      <w:bCs/>
      <w:i/>
      <w:iCs/>
      <w:spacing w:val="2"/>
      <w:sz w:val="25"/>
      <w:szCs w:val="25"/>
      <w:shd w:val="clear" w:color="auto" w:fill="FFFFFF"/>
    </w:rPr>
  </w:style>
  <w:style w:type="paragraph" w:customStyle="1" w:styleId="Bodytext30">
    <w:name w:val="Body text (3)"/>
    <w:basedOn w:val="Normal"/>
    <w:link w:val="Bodytext3"/>
    <w:rsid w:val="001A4BDB"/>
    <w:pPr>
      <w:widowControl w:val="0"/>
      <w:shd w:val="clear" w:color="auto" w:fill="FFFFFF"/>
      <w:spacing w:before="300" w:after="360" w:line="240" w:lineRule="atLeast"/>
      <w:jc w:val="both"/>
    </w:pPr>
    <w:rPr>
      <w:rFonts w:asciiTheme="minorHAnsi" w:eastAsiaTheme="minorHAnsi" w:hAnsiTheme="minorHAnsi" w:cstheme="minorBidi"/>
      <w:b/>
      <w:bCs/>
      <w:i/>
      <w:iCs/>
      <w:spacing w:val="2"/>
      <w:sz w:val="25"/>
      <w:szCs w:val="25"/>
    </w:rPr>
  </w:style>
  <w:style w:type="character" w:customStyle="1" w:styleId="Bodytext3NotBold">
    <w:name w:val="Body text (3) + Not Bold"/>
    <w:aliases w:val="Not Italic,Body text (11) + Franklin Gothic Medium,Spacing 0 pt92"/>
    <w:basedOn w:val="Bodytext3"/>
    <w:rsid w:val="001A4BDB"/>
    <w:rPr>
      <w:b/>
      <w:bCs/>
      <w:i/>
      <w:iCs/>
      <w:spacing w:val="2"/>
      <w:sz w:val="25"/>
      <w:szCs w:val="25"/>
      <w:shd w:val="clear" w:color="auto" w:fill="FFFFFF"/>
    </w:rPr>
  </w:style>
  <w:style w:type="character" w:customStyle="1" w:styleId="Bodytext">
    <w:name w:val="Body text_"/>
    <w:link w:val="Bodytext1"/>
    <w:rsid w:val="001A4BDB"/>
    <w:rPr>
      <w:spacing w:val="2"/>
      <w:sz w:val="25"/>
      <w:szCs w:val="25"/>
      <w:shd w:val="clear" w:color="auto" w:fill="FFFFFF"/>
    </w:rPr>
  </w:style>
  <w:style w:type="paragraph" w:customStyle="1" w:styleId="Bodytext1">
    <w:name w:val="Body text1"/>
    <w:basedOn w:val="Normal"/>
    <w:link w:val="Bodytext"/>
    <w:rsid w:val="001A4BDB"/>
    <w:pPr>
      <w:widowControl w:val="0"/>
      <w:shd w:val="clear" w:color="auto" w:fill="FFFFFF"/>
      <w:spacing w:before="360" w:after="0" w:line="309" w:lineRule="exact"/>
      <w:ind w:hanging="380"/>
      <w:jc w:val="both"/>
    </w:pPr>
    <w:rPr>
      <w:rFonts w:asciiTheme="minorHAnsi" w:eastAsiaTheme="minorHAnsi" w:hAnsiTheme="minorHAnsi" w:cstheme="minorBidi"/>
      <w:spacing w:val="2"/>
      <w:sz w:val="25"/>
      <w:szCs w:val="25"/>
    </w:rPr>
  </w:style>
  <w:style w:type="character" w:customStyle="1" w:styleId="Bodytext213pt">
    <w:name w:val="Body text (2) + 13 pt"/>
    <w:aliases w:val="Spacing 0 pt,Body text (3) + Not Italic,Body text (12) + Arial"/>
    <w:rsid w:val="001A4BDB"/>
    <w:rPr>
      <w:b/>
      <w:bCs/>
      <w:spacing w:val="0"/>
      <w:sz w:val="26"/>
      <w:szCs w:val="26"/>
      <w:shd w:val="clear" w:color="auto" w:fill="FFFFFF"/>
    </w:rPr>
  </w:style>
  <w:style w:type="character" w:customStyle="1" w:styleId="Bodytext4">
    <w:name w:val="Body text (4)_"/>
    <w:link w:val="Bodytext40"/>
    <w:rsid w:val="001A4BDB"/>
    <w:rPr>
      <w:b/>
      <w:bCs/>
      <w:i/>
      <w:iCs/>
      <w:spacing w:val="1"/>
      <w:sz w:val="25"/>
      <w:szCs w:val="25"/>
      <w:shd w:val="clear" w:color="auto" w:fill="FFFFFF"/>
    </w:rPr>
  </w:style>
  <w:style w:type="paragraph" w:customStyle="1" w:styleId="Bodytext40">
    <w:name w:val="Body text (4)"/>
    <w:basedOn w:val="Normal"/>
    <w:link w:val="Bodytext4"/>
    <w:rsid w:val="001A4BDB"/>
    <w:pPr>
      <w:widowControl w:val="0"/>
      <w:shd w:val="clear" w:color="auto" w:fill="FFFFFF"/>
      <w:spacing w:after="0" w:line="240" w:lineRule="atLeast"/>
      <w:jc w:val="both"/>
    </w:pPr>
    <w:rPr>
      <w:rFonts w:asciiTheme="minorHAnsi" w:eastAsiaTheme="minorHAnsi" w:hAnsiTheme="minorHAnsi" w:cstheme="minorBidi"/>
      <w:b/>
      <w:bCs/>
      <w:i/>
      <w:iCs/>
      <w:spacing w:val="1"/>
      <w:sz w:val="25"/>
      <w:szCs w:val="25"/>
    </w:rPr>
  </w:style>
  <w:style w:type="character" w:customStyle="1" w:styleId="Bodytext4NotItalic">
    <w:name w:val="Body text (4) + Not Italic"/>
    <w:aliases w:val="Spacing 0 pt34,Body text (39) + Courier New,10.5 pt2,Bold11"/>
    <w:rsid w:val="001A4BDB"/>
    <w:rPr>
      <w:b/>
      <w:bCs/>
      <w:i/>
      <w:iCs/>
      <w:spacing w:val="4"/>
      <w:sz w:val="25"/>
      <w:szCs w:val="25"/>
      <w:shd w:val="clear" w:color="auto" w:fill="FFFFFF"/>
    </w:rPr>
  </w:style>
  <w:style w:type="character" w:customStyle="1" w:styleId="Bodytext5">
    <w:name w:val="Body text (5)_"/>
    <w:link w:val="Bodytext50"/>
    <w:rsid w:val="001A4BDB"/>
    <w:rPr>
      <w:spacing w:val="2"/>
      <w:sz w:val="18"/>
      <w:szCs w:val="18"/>
      <w:shd w:val="clear" w:color="auto" w:fill="FFFFFF"/>
    </w:rPr>
  </w:style>
  <w:style w:type="paragraph" w:customStyle="1" w:styleId="Bodytext50">
    <w:name w:val="Body text (5)"/>
    <w:basedOn w:val="Normal"/>
    <w:link w:val="Bodytext5"/>
    <w:rsid w:val="001A4BDB"/>
    <w:pPr>
      <w:widowControl w:val="0"/>
      <w:shd w:val="clear" w:color="auto" w:fill="FFFFFF"/>
      <w:spacing w:after="0" w:line="195" w:lineRule="exact"/>
      <w:jc w:val="both"/>
    </w:pPr>
    <w:rPr>
      <w:rFonts w:asciiTheme="minorHAnsi" w:eastAsiaTheme="minorHAnsi" w:hAnsiTheme="minorHAnsi" w:cstheme="minorBidi"/>
      <w:spacing w:val="2"/>
      <w:sz w:val="18"/>
      <w:szCs w:val="18"/>
    </w:rPr>
  </w:style>
  <w:style w:type="character" w:customStyle="1" w:styleId="Bodytext5Spacing0pt">
    <w:name w:val="Body text (5) + Spacing 0 pt"/>
    <w:rsid w:val="001A4BDB"/>
    <w:rPr>
      <w:noProof/>
      <w:spacing w:val="0"/>
      <w:sz w:val="18"/>
      <w:szCs w:val="18"/>
      <w:shd w:val="clear" w:color="auto" w:fill="FFFFFF"/>
    </w:rPr>
  </w:style>
  <w:style w:type="character" w:customStyle="1" w:styleId="Bodytext6">
    <w:name w:val="Body text (6)_"/>
    <w:link w:val="Bodytext60"/>
    <w:rsid w:val="001A4BDB"/>
    <w:rPr>
      <w:spacing w:val="2"/>
      <w:shd w:val="clear" w:color="auto" w:fill="FFFFFF"/>
    </w:rPr>
  </w:style>
  <w:style w:type="paragraph" w:customStyle="1" w:styleId="Bodytext60">
    <w:name w:val="Body text (6)"/>
    <w:basedOn w:val="Normal"/>
    <w:link w:val="Bodytext6"/>
    <w:rsid w:val="001A4BDB"/>
    <w:pPr>
      <w:widowControl w:val="0"/>
      <w:shd w:val="clear" w:color="auto" w:fill="FFFFFF"/>
      <w:spacing w:after="0" w:line="249" w:lineRule="exact"/>
      <w:jc w:val="both"/>
    </w:pPr>
    <w:rPr>
      <w:rFonts w:asciiTheme="minorHAnsi" w:eastAsiaTheme="minorHAnsi" w:hAnsiTheme="minorHAnsi" w:cstheme="minorBidi"/>
      <w:spacing w:val="2"/>
      <w:sz w:val="22"/>
    </w:rPr>
  </w:style>
  <w:style w:type="character" w:customStyle="1" w:styleId="Picturecaption2">
    <w:name w:val="Picture caption (2)_"/>
    <w:link w:val="Picturecaption20"/>
    <w:rsid w:val="001A4BDB"/>
    <w:rPr>
      <w:b/>
      <w:bCs/>
      <w:spacing w:val="4"/>
      <w:sz w:val="25"/>
      <w:szCs w:val="25"/>
      <w:shd w:val="clear" w:color="auto" w:fill="FFFFFF"/>
    </w:rPr>
  </w:style>
  <w:style w:type="paragraph" w:customStyle="1" w:styleId="Picturecaption20">
    <w:name w:val="Picture caption (2)"/>
    <w:basedOn w:val="Normal"/>
    <w:link w:val="Picturecaption2"/>
    <w:rsid w:val="001A4BDB"/>
    <w:pPr>
      <w:widowControl w:val="0"/>
      <w:shd w:val="clear" w:color="auto" w:fill="FFFFFF"/>
      <w:spacing w:after="0" w:line="240" w:lineRule="atLeast"/>
    </w:pPr>
    <w:rPr>
      <w:rFonts w:asciiTheme="minorHAnsi" w:eastAsiaTheme="minorHAnsi" w:hAnsiTheme="minorHAnsi" w:cstheme="minorBidi"/>
      <w:b/>
      <w:bCs/>
      <w:spacing w:val="4"/>
      <w:sz w:val="25"/>
      <w:szCs w:val="25"/>
    </w:rPr>
  </w:style>
  <w:style w:type="character" w:customStyle="1" w:styleId="Picturecaption2Italic">
    <w:name w:val="Picture caption (2) + Italic"/>
    <w:aliases w:val="Spacing 0 pt33,Body text (39) + 12 pt"/>
    <w:rsid w:val="001A4BDB"/>
    <w:rPr>
      <w:b/>
      <w:bCs/>
      <w:i/>
      <w:iCs/>
      <w:noProof/>
      <w:spacing w:val="1"/>
      <w:sz w:val="25"/>
      <w:szCs w:val="25"/>
      <w:shd w:val="clear" w:color="auto" w:fill="FFFFFF"/>
    </w:rPr>
  </w:style>
  <w:style w:type="character" w:customStyle="1" w:styleId="Bodytext20">
    <w:name w:val="Body text (2)"/>
    <w:rsid w:val="001A4BDB"/>
    <w:rPr>
      <w:b/>
      <w:bCs/>
      <w:spacing w:val="4"/>
      <w:sz w:val="25"/>
      <w:szCs w:val="25"/>
      <w:u w:val="single"/>
      <w:shd w:val="clear" w:color="auto" w:fill="FFFFFF"/>
    </w:rPr>
  </w:style>
  <w:style w:type="character" w:customStyle="1" w:styleId="Bodytext3Spacing-1pt">
    <w:name w:val="Body text (3) + Spacing -1 pt"/>
    <w:rsid w:val="001A4BDB"/>
    <w:rPr>
      <w:b/>
      <w:bCs/>
      <w:i/>
      <w:iCs/>
      <w:spacing w:val="-39"/>
      <w:sz w:val="25"/>
      <w:szCs w:val="25"/>
      <w:shd w:val="clear" w:color="auto" w:fill="FFFFFF"/>
    </w:rPr>
  </w:style>
  <w:style w:type="character" w:customStyle="1" w:styleId="Bodytext6125pt">
    <w:name w:val="Body text (6) + 12.5 pt"/>
    <w:aliases w:val="Italic,Spacing 0 pt32,Body text (8) + David,14.5 pt,Not Bold,Spacing 0 pt94,Body text (40) + Courier New,10.5 pt1,Bold10,Body text (12) + 11 pt"/>
    <w:rsid w:val="001A4BDB"/>
    <w:rPr>
      <w:i/>
      <w:iCs/>
      <w:spacing w:val="2"/>
      <w:sz w:val="25"/>
      <w:szCs w:val="25"/>
      <w:shd w:val="clear" w:color="auto" w:fill="FFFFFF"/>
    </w:rPr>
  </w:style>
  <w:style w:type="character" w:customStyle="1" w:styleId="BodytextBold">
    <w:name w:val="Body text + Bold"/>
    <w:aliases w:val="Spacing 0 pt31,Body text (40) + 12 pt"/>
    <w:rsid w:val="001A4BDB"/>
    <w:rPr>
      <w:b/>
      <w:bCs/>
      <w:spacing w:val="4"/>
      <w:sz w:val="25"/>
      <w:szCs w:val="25"/>
      <w:shd w:val="clear" w:color="auto" w:fill="FFFFFF"/>
    </w:rPr>
  </w:style>
  <w:style w:type="character" w:customStyle="1" w:styleId="Bodytext0">
    <w:name w:val="Body text"/>
    <w:basedOn w:val="Bodytext"/>
    <w:rsid w:val="001A4BDB"/>
    <w:rPr>
      <w:spacing w:val="2"/>
      <w:sz w:val="25"/>
      <w:szCs w:val="25"/>
      <w:shd w:val="clear" w:color="auto" w:fill="FFFFFF"/>
    </w:rPr>
  </w:style>
  <w:style w:type="character" w:customStyle="1" w:styleId="Bodytext13pt">
    <w:name w:val="Body text + 13 pt"/>
    <w:aliases w:val="Bold,Spacing 0 pt30,Body text (6) + Segoe UI,25 pt,Spacing 0 pt97,Scale 66%,Body text + CordiaUPC2,56 pt,Body text (21) + 13 pt"/>
    <w:rsid w:val="001A4BDB"/>
    <w:rPr>
      <w:b/>
      <w:bCs/>
      <w:noProof/>
      <w:spacing w:val="0"/>
      <w:sz w:val="26"/>
      <w:szCs w:val="26"/>
      <w:shd w:val="clear" w:color="auto" w:fill="FFFFFF"/>
    </w:rPr>
  </w:style>
  <w:style w:type="character" w:customStyle="1" w:styleId="Tablecaption2">
    <w:name w:val="Table caption (2)_"/>
    <w:link w:val="Tablecaption20"/>
    <w:rsid w:val="001A4BDB"/>
    <w:rPr>
      <w:b/>
      <w:bCs/>
      <w:spacing w:val="4"/>
      <w:sz w:val="25"/>
      <w:szCs w:val="25"/>
      <w:shd w:val="clear" w:color="auto" w:fill="FFFFFF"/>
    </w:rPr>
  </w:style>
  <w:style w:type="paragraph" w:customStyle="1" w:styleId="Tablecaption20">
    <w:name w:val="Table caption (2)"/>
    <w:basedOn w:val="Normal"/>
    <w:link w:val="Tablecaption2"/>
    <w:rsid w:val="001A4BDB"/>
    <w:pPr>
      <w:widowControl w:val="0"/>
      <w:shd w:val="clear" w:color="auto" w:fill="FFFFFF"/>
      <w:spacing w:after="0" w:line="240" w:lineRule="atLeast"/>
    </w:pPr>
    <w:rPr>
      <w:rFonts w:asciiTheme="minorHAnsi" w:eastAsiaTheme="minorHAnsi" w:hAnsiTheme="minorHAnsi" w:cstheme="minorBidi"/>
      <w:b/>
      <w:bCs/>
      <w:spacing w:val="4"/>
      <w:sz w:val="25"/>
      <w:szCs w:val="25"/>
    </w:rPr>
  </w:style>
  <w:style w:type="character" w:customStyle="1" w:styleId="Bodytext9pt">
    <w:name w:val="Body text + 9 pt"/>
    <w:rsid w:val="001A4BDB"/>
    <w:rPr>
      <w:spacing w:val="2"/>
      <w:sz w:val="18"/>
      <w:szCs w:val="18"/>
      <w:shd w:val="clear" w:color="auto" w:fill="FFFFFF"/>
    </w:rPr>
  </w:style>
  <w:style w:type="character" w:customStyle="1" w:styleId="BodytextVerdana">
    <w:name w:val="Body text + Verdana"/>
    <w:aliases w:val="7 pt,Bold5,Spacing 0 pt29,Body text (7) + 11.5 pt1"/>
    <w:rsid w:val="001A4BDB"/>
    <w:rPr>
      <w:rFonts w:ascii="Verdana" w:hAnsi="Verdana" w:cs="Verdana"/>
      <w:b/>
      <w:bCs/>
      <w:spacing w:val="6"/>
      <w:sz w:val="14"/>
      <w:szCs w:val="14"/>
      <w:shd w:val="clear" w:color="auto" w:fill="FFFFFF"/>
    </w:rPr>
  </w:style>
  <w:style w:type="character" w:customStyle="1" w:styleId="Headerorfooter2">
    <w:name w:val="Header or footer (2)_"/>
    <w:link w:val="Headerorfooter20"/>
    <w:rsid w:val="001A4BDB"/>
    <w:rPr>
      <w:spacing w:val="3"/>
      <w:sz w:val="25"/>
      <w:szCs w:val="25"/>
      <w:shd w:val="clear" w:color="auto" w:fill="FFFFFF"/>
    </w:rPr>
  </w:style>
  <w:style w:type="paragraph" w:customStyle="1" w:styleId="Headerorfooter20">
    <w:name w:val="Header or footer (2)"/>
    <w:basedOn w:val="Normal"/>
    <w:link w:val="Headerorfooter2"/>
    <w:rsid w:val="001A4BDB"/>
    <w:pPr>
      <w:widowControl w:val="0"/>
      <w:shd w:val="clear" w:color="auto" w:fill="FFFFFF"/>
      <w:spacing w:after="0" w:line="240" w:lineRule="atLeast"/>
    </w:pPr>
    <w:rPr>
      <w:rFonts w:asciiTheme="minorHAnsi" w:eastAsiaTheme="minorHAnsi" w:hAnsiTheme="minorHAnsi" w:cstheme="minorBidi"/>
      <w:spacing w:val="3"/>
      <w:sz w:val="25"/>
      <w:szCs w:val="25"/>
    </w:rPr>
  </w:style>
  <w:style w:type="character" w:customStyle="1" w:styleId="Bodytext8">
    <w:name w:val="Body text (8)_"/>
    <w:link w:val="Bodytext80"/>
    <w:rsid w:val="001A4BDB"/>
    <w:rPr>
      <w:spacing w:val="2"/>
      <w:shd w:val="clear" w:color="auto" w:fill="FFFFFF"/>
    </w:rPr>
  </w:style>
  <w:style w:type="paragraph" w:customStyle="1" w:styleId="Bodytext80">
    <w:name w:val="Body text (8)"/>
    <w:basedOn w:val="Normal"/>
    <w:link w:val="Bodytext8"/>
    <w:rsid w:val="001A4BDB"/>
    <w:pPr>
      <w:widowControl w:val="0"/>
      <w:shd w:val="clear" w:color="auto" w:fill="FFFFFF"/>
      <w:spacing w:before="60" w:after="0" w:line="240" w:lineRule="atLeast"/>
    </w:pPr>
    <w:rPr>
      <w:rFonts w:asciiTheme="minorHAnsi" w:eastAsiaTheme="minorHAnsi" w:hAnsiTheme="minorHAnsi" w:cstheme="minorBidi"/>
      <w:spacing w:val="2"/>
      <w:sz w:val="22"/>
    </w:rPr>
  </w:style>
  <w:style w:type="character" w:customStyle="1" w:styleId="Bodytext8Bold">
    <w:name w:val="Body text (8) + Bold"/>
    <w:aliases w:val="Spacing 0 pt28,Body text (58) + Italic"/>
    <w:rsid w:val="001A4BDB"/>
    <w:rPr>
      <w:b/>
      <w:bCs/>
      <w:noProof/>
      <w:spacing w:val="0"/>
      <w:shd w:val="clear" w:color="auto" w:fill="FFFFFF"/>
    </w:rPr>
  </w:style>
  <w:style w:type="character" w:customStyle="1" w:styleId="Bodytext12pt">
    <w:name w:val="Body text + 12 pt"/>
    <w:aliases w:val="Spacing 0 pt27,Body text + Italic2"/>
    <w:rsid w:val="001A4BDB"/>
    <w:rPr>
      <w:spacing w:val="1"/>
      <w:sz w:val="24"/>
      <w:szCs w:val="24"/>
      <w:shd w:val="clear" w:color="auto" w:fill="FFFFFF"/>
    </w:rPr>
  </w:style>
  <w:style w:type="character" w:customStyle="1" w:styleId="Bodytext12pt2">
    <w:name w:val="Body text + 12 pt2"/>
    <w:aliases w:val="Bold4,Spacing 0 pt26,Body text (7) + 4 pt,Body text (7) + 12 pt"/>
    <w:rsid w:val="001A4BDB"/>
    <w:rPr>
      <w:b/>
      <w:bCs/>
      <w:noProof/>
      <w:spacing w:val="0"/>
      <w:sz w:val="24"/>
      <w:szCs w:val="24"/>
      <w:shd w:val="clear" w:color="auto" w:fill="FFFFFF"/>
    </w:rPr>
  </w:style>
  <w:style w:type="character" w:customStyle="1" w:styleId="BodytextBold4">
    <w:name w:val="Body text + Bold4"/>
    <w:aliases w:val="Spacing 0 pt25,Body text (7) + 10 pt,Italic10"/>
    <w:rsid w:val="001A4BDB"/>
    <w:rPr>
      <w:b/>
      <w:bCs/>
      <w:spacing w:val="4"/>
      <w:sz w:val="25"/>
      <w:szCs w:val="25"/>
      <w:shd w:val="clear" w:color="auto" w:fill="FFFFFF"/>
    </w:rPr>
  </w:style>
  <w:style w:type="character" w:customStyle="1" w:styleId="BodytextBold3">
    <w:name w:val="Body text + Bold3"/>
    <w:aliases w:val="Italic5"/>
    <w:rsid w:val="001A4BDB"/>
    <w:rPr>
      <w:b/>
      <w:bCs/>
      <w:i/>
      <w:iCs/>
      <w:spacing w:val="2"/>
      <w:sz w:val="25"/>
      <w:szCs w:val="25"/>
      <w:shd w:val="clear" w:color="auto" w:fill="FFFFFF"/>
    </w:rPr>
  </w:style>
  <w:style w:type="character" w:customStyle="1" w:styleId="Headerorfooter3">
    <w:name w:val="Header or footer (3)_"/>
    <w:link w:val="Headerorfooter30"/>
    <w:rsid w:val="001A4BDB"/>
    <w:rPr>
      <w:b/>
      <w:bCs/>
      <w:i/>
      <w:iCs/>
      <w:spacing w:val="4"/>
      <w:sz w:val="25"/>
      <w:szCs w:val="25"/>
      <w:shd w:val="clear" w:color="auto" w:fill="FFFFFF"/>
    </w:rPr>
  </w:style>
  <w:style w:type="paragraph" w:customStyle="1" w:styleId="Headerorfooter30">
    <w:name w:val="Header or footer (3)"/>
    <w:basedOn w:val="Normal"/>
    <w:link w:val="Headerorfooter3"/>
    <w:rsid w:val="001A4BDB"/>
    <w:pPr>
      <w:widowControl w:val="0"/>
      <w:shd w:val="clear" w:color="auto" w:fill="FFFFFF"/>
      <w:spacing w:after="0" w:line="240" w:lineRule="atLeast"/>
    </w:pPr>
    <w:rPr>
      <w:rFonts w:asciiTheme="minorHAnsi" w:eastAsiaTheme="minorHAnsi" w:hAnsiTheme="minorHAnsi" w:cstheme="minorBidi"/>
      <w:b/>
      <w:bCs/>
      <w:i/>
      <w:iCs/>
      <w:spacing w:val="4"/>
      <w:sz w:val="25"/>
      <w:szCs w:val="25"/>
    </w:rPr>
  </w:style>
  <w:style w:type="character" w:customStyle="1" w:styleId="Headerorfooter3NotBold">
    <w:name w:val="Header or footer (3) + Not Bold"/>
    <w:aliases w:val="Not Italic4,Spacing 0 pt24,Table caption (2) + David,Spacing 0 pt87,Body text (59) + 12 pt"/>
    <w:rsid w:val="001A4BDB"/>
    <w:rPr>
      <w:b/>
      <w:bCs/>
      <w:i/>
      <w:iCs/>
      <w:spacing w:val="3"/>
      <w:sz w:val="25"/>
      <w:szCs w:val="25"/>
      <w:shd w:val="clear" w:color="auto" w:fill="FFFFFF"/>
    </w:rPr>
  </w:style>
  <w:style w:type="character" w:customStyle="1" w:styleId="Bodytext9">
    <w:name w:val="Body text (9)_"/>
    <w:link w:val="Bodytext90"/>
    <w:rsid w:val="001A4BDB"/>
    <w:rPr>
      <w:i/>
      <w:iCs/>
      <w:noProof/>
      <w:sz w:val="10"/>
      <w:szCs w:val="10"/>
      <w:shd w:val="clear" w:color="auto" w:fill="FFFFFF"/>
    </w:rPr>
  </w:style>
  <w:style w:type="paragraph" w:customStyle="1" w:styleId="Bodytext90">
    <w:name w:val="Body text (9)"/>
    <w:basedOn w:val="Normal"/>
    <w:link w:val="Bodytext9"/>
    <w:rsid w:val="001A4BDB"/>
    <w:pPr>
      <w:widowControl w:val="0"/>
      <w:shd w:val="clear" w:color="auto" w:fill="FFFFFF"/>
      <w:spacing w:after="0" w:line="240" w:lineRule="atLeast"/>
    </w:pPr>
    <w:rPr>
      <w:rFonts w:asciiTheme="minorHAnsi" w:eastAsiaTheme="minorHAnsi" w:hAnsiTheme="minorHAnsi" w:cstheme="minorBidi"/>
      <w:i/>
      <w:iCs/>
      <w:noProof/>
      <w:sz w:val="10"/>
      <w:szCs w:val="10"/>
    </w:rPr>
  </w:style>
  <w:style w:type="character" w:customStyle="1" w:styleId="Heading5">
    <w:name w:val="Heading #5_"/>
    <w:link w:val="Heading50"/>
    <w:rsid w:val="001A4BDB"/>
    <w:rPr>
      <w:b/>
      <w:bCs/>
      <w:spacing w:val="4"/>
      <w:sz w:val="25"/>
      <w:szCs w:val="25"/>
      <w:shd w:val="clear" w:color="auto" w:fill="FFFFFF"/>
    </w:rPr>
  </w:style>
  <w:style w:type="paragraph" w:customStyle="1" w:styleId="Heading50">
    <w:name w:val="Heading #5"/>
    <w:basedOn w:val="Normal"/>
    <w:link w:val="Heading5"/>
    <w:rsid w:val="001A4BDB"/>
    <w:pPr>
      <w:widowControl w:val="0"/>
      <w:shd w:val="clear" w:color="auto" w:fill="FFFFFF"/>
      <w:spacing w:after="0" w:line="240" w:lineRule="atLeast"/>
      <w:ind w:firstLine="720"/>
      <w:jc w:val="both"/>
      <w:outlineLvl w:val="4"/>
    </w:pPr>
    <w:rPr>
      <w:rFonts w:asciiTheme="minorHAnsi" w:eastAsiaTheme="minorHAnsi" w:hAnsiTheme="minorHAnsi" w:cstheme="minorBidi"/>
      <w:b/>
      <w:bCs/>
      <w:spacing w:val="4"/>
      <w:sz w:val="25"/>
      <w:szCs w:val="25"/>
    </w:rPr>
  </w:style>
  <w:style w:type="character" w:customStyle="1" w:styleId="Bodytext22">
    <w:name w:val="Body text2"/>
    <w:rsid w:val="001A4BDB"/>
    <w:rPr>
      <w:spacing w:val="2"/>
      <w:sz w:val="25"/>
      <w:szCs w:val="25"/>
      <w:u w:val="single"/>
      <w:shd w:val="clear" w:color="auto" w:fill="FFFFFF"/>
    </w:rPr>
  </w:style>
  <w:style w:type="character" w:customStyle="1" w:styleId="Heading4">
    <w:name w:val="Heading #4_"/>
    <w:link w:val="Heading40"/>
    <w:rsid w:val="001A4BDB"/>
    <w:rPr>
      <w:spacing w:val="2"/>
      <w:sz w:val="25"/>
      <w:szCs w:val="25"/>
      <w:shd w:val="clear" w:color="auto" w:fill="FFFFFF"/>
    </w:rPr>
  </w:style>
  <w:style w:type="paragraph" w:customStyle="1" w:styleId="Heading40">
    <w:name w:val="Heading #4"/>
    <w:basedOn w:val="Normal"/>
    <w:link w:val="Heading4"/>
    <w:rsid w:val="001A4BDB"/>
    <w:pPr>
      <w:widowControl w:val="0"/>
      <w:shd w:val="clear" w:color="auto" w:fill="FFFFFF"/>
      <w:spacing w:after="0" w:line="381" w:lineRule="exact"/>
      <w:ind w:firstLine="700"/>
      <w:outlineLvl w:val="3"/>
    </w:pPr>
    <w:rPr>
      <w:rFonts w:asciiTheme="minorHAnsi" w:eastAsiaTheme="minorHAnsi" w:hAnsiTheme="minorHAnsi" w:cstheme="minorBidi"/>
      <w:spacing w:val="2"/>
      <w:sz w:val="25"/>
      <w:szCs w:val="25"/>
    </w:rPr>
  </w:style>
  <w:style w:type="character" w:customStyle="1" w:styleId="Bodytext10">
    <w:name w:val="Body text (10)_"/>
    <w:link w:val="Bodytext100"/>
    <w:rsid w:val="001A4BDB"/>
    <w:rPr>
      <w:spacing w:val="10"/>
      <w:w w:val="150"/>
      <w:sz w:val="8"/>
      <w:szCs w:val="8"/>
      <w:shd w:val="clear" w:color="auto" w:fill="FFFFFF"/>
    </w:rPr>
  </w:style>
  <w:style w:type="paragraph" w:customStyle="1" w:styleId="Bodytext100">
    <w:name w:val="Body text (10)"/>
    <w:basedOn w:val="Normal"/>
    <w:link w:val="Bodytext10"/>
    <w:rsid w:val="001A4BDB"/>
    <w:pPr>
      <w:widowControl w:val="0"/>
      <w:shd w:val="clear" w:color="auto" w:fill="FFFFFF"/>
      <w:spacing w:before="60" w:after="0" w:line="240" w:lineRule="atLeast"/>
      <w:jc w:val="both"/>
    </w:pPr>
    <w:rPr>
      <w:rFonts w:asciiTheme="minorHAnsi" w:eastAsiaTheme="minorHAnsi" w:hAnsiTheme="minorHAnsi" w:cstheme="minorBidi"/>
      <w:spacing w:val="10"/>
      <w:w w:val="150"/>
      <w:sz w:val="8"/>
      <w:szCs w:val="8"/>
    </w:rPr>
  </w:style>
  <w:style w:type="character" w:customStyle="1" w:styleId="Heading30">
    <w:name w:val="Heading #3_"/>
    <w:link w:val="Heading31"/>
    <w:rsid w:val="001A4BDB"/>
    <w:rPr>
      <w:b/>
      <w:bCs/>
      <w:i/>
      <w:iCs/>
      <w:spacing w:val="2"/>
      <w:sz w:val="25"/>
      <w:szCs w:val="25"/>
      <w:shd w:val="clear" w:color="auto" w:fill="FFFFFF"/>
    </w:rPr>
  </w:style>
  <w:style w:type="paragraph" w:customStyle="1" w:styleId="Heading31">
    <w:name w:val="Heading #3"/>
    <w:basedOn w:val="Normal"/>
    <w:link w:val="Heading30"/>
    <w:rsid w:val="001A4BDB"/>
    <w:pPr>
      <w:widowControl w:val="0"/>
      <w:shd w:val="clear" w:color="auto" w:fill="FFFFFF"/>
      <w:spacing w:before="60" w:after="60" w:line="240" w:lineRule="atLeast"/>
      <w:ind w:firstLine="720"/>
      <w:jc w:val="both"/>
      <w:outlineLvl w:val="2"/>
    </w:pPr>
    <w:rPr>
      <w:rFonts w:asciiTheme="minorHAnsi" w:eastAsiaTheme="minorHAnsi" w:hAnsiTheme="minorHAnsi" w:cstheme="minorBidi"/>
      <w:b/>
      <w:bCs/>
      <w:i/>
      <w:iCs/>
      <w:spacing w:val="2"/>
      <w:sz w:val="25"/>
      <w:szCs w:val="25"/>
    </w:rPr>
  </w:style>
  <w:style w:type="character" w:customStyle="1" w:styleId="Heading3NotBold">
    <w:name w:val="Heading #3 + Not Bold"/>
    <w:aliases w:val="Not Italic3,Header or footer (3) + MS Reference Sans Serif,Not Bold9"/>
    <w:basedOn w:val="Heading30"/>
    <w:rsid w:val="001A4BDB"/>
    <w:rPr>
      <w:b/>
      <w:bCs/>
      <w:i/>
      <w:iCs/>
      <w:spacing w:val="2"/>
      <w:sz w:val="25"/>
      <w:szCs w:val="25"/>
      <w:shd w:val="clear" w:color="auto" w:fill="FFFFFF"/>
    </w:rPr>
  </w:style>
  <w:style w:type="character" w:customStyle="1" w:styleId="Headerorfooter">
    <w:name w:val="Header or footer_"/>
    <w:link w:val="Headerorfooter0"/>
    <w:rsid w:val="001A4BDB"/>
    <w:rPr>
      <w:b/>
      <w:bCs/>
      <w:spacing w:val="9"/>
      <w:shd w:val="clear" w:color="auto" w:fill="FFFFFF"/>
    </w:rPr>
  </w:style>
  <w:style w:type="paragraph" w:customStyle="1" w:styleId="Headerorfooter0">
    <w:name w:val="Header or footer"/>
    <w:basedOn w:val="Normal"/>
    <w:link w:val="Headerorfooter"/>
    <w:rsid w:val="001A4BDB"/>
    <w:pPr>
      <w:widowControl w:val="0"/>
      <w:shd w:val="clear" w:color="auto" w:fill="FFFFFF"/>
      <w:spacing w:after="0" w:line="240" w:lineRule="atLeast"/>
    </w:pPr>
    <w:rPr>
      <w:rFonts w:asciiTheme="minorHAnsi" w:eastAsiaTheme="minorHAnsi" w:hAnsiTheme="minorHAnsi" w:cstheme="minorBidi"/>
      <w:b/>
      <w:bCs/>
      <w:spacing w:val="9"/>
      <w:sz w:val="22"/>
    </w:rPr>
  </w:style>
  <w:style w:type="character" w:customStyle="1" w:styleId="Bodytext11">
    <w:name w:val="Body text (11)_"/>
    <w:link w:val="Bodytext110"/>
    <w:rsid w:val="001A4BDB"/>
    <w:rPr>
      <w:i/>
      <w:iCs/>
      <w:spacing w:val="-2"/>
      <w:sz w:val="27"/>
      <w:szCs w:val="27"/>
      <w:shd w:val="clear" w:color="auto" w:fill="FFFFFF"/>
    </w:rPr>
  </w:style>
  <w:style w:type="paragraph" w:customStyle="1" w:styleId="Bodytext110">
    <w:name w:val="Body text (11)"/>
    <w:basedOn w:val="Normal"/>
    <w:link w:val="Bodytext11"/>
    <w:rsid w:val="001A4BDB"/>
    <w:pPr>
      <w:widowControl w:val="0"/>
      <w:shd w:val="clear" w:color="auto" w:fill="FFFFFF"/>
      <w:spacing w:after="300" w:line="321" w:lineRule="exact"/>
      <w:jc w:val="center"/>
    </w:pPr>
    <w:rPr>
      <w:rFonts w:asciiTheme="minorHAnsi" w:eastAsiaTheme="minorHAnsi" w:hAnsiTheme="minorHAnsi" w:cstheme="minorBidi"/>
      <w:i/>
      <w:iCs/>
      <w:spacing w:val="-2"/>
      <w:sz w:val="27"/>
      <w:szCs w:val="27"/>
    </w:rPr>
  </w:style>
  <w:style w:type="character" w:customStyle="1" w:styleId="BodytextBold2">
    <w:name w:val="Body text + Bold2"/>
    <w:aliases w:val="Italic4,Italic19,Spacing 0 pt86,Heading #5 + 12 pt"/>
    <w:rsid w:val="001A4BDB"/>
    <w:rPr>
      <w:b/>
      <w:bCs/>
      <w:i/>
      <w:iCs/>
      <w:spacing w:val="2"/>
      <w:sz w:val="25"/>
      <w:szCs w:val="25"/>
      <w:shd w:val="clear" w:color="auto" w:fill="FFFFFF"/>
    </w:rPr>
  </w:style>
  <w:style w:type="character" w:customStyle="1" w:styleId="BodytextItalic">
    <w:name w:val="Body text + Italic"/>
    <w:aliases w:val="Spacing 0 pt23,Spacing 0 pt96,Body text + Italic1"/>
    <w:rsid w:val="001A4BDB"/>
    <w:rPr>
      <w:i/>
      <w:iCs/>
      <w:spacing w:val="2"/>
      <w:sz w:val="25"/>
      <w:szCs w:val="25"/>
      <w:shd w:val="clear" w:color="auto" w:fill="FFFFFF"/>
    </w:rPr>
  </w:style>
  <w:style w:type="character" w:customStyle="1" w:styleId="Tablecaption3">
    <w:name w:val="Table caption (3)_"/>
    <w:link w:val="Tablecaption30"/>
    <w:rsid w:val="001A4BDB"/>
    <w:rPr>
      <w:i/>
      <w:iCs/>
      <w:noProof/>
      <w:sz w:val="10"/>
      <w:szCs w:val="10"/>
      <w:shd w:val="clear" w:color="auto" w:fill="FFFFFF"/>
    </w:rPr>
  </w:style>
  <w:style w:type="paragraph" w:customStyle="1" w:styleId="Tablecaption30">
    <w:name w:val="Table caption (3)"/>
    <w:basedOn w:val="Normal"/>
    <w:link w:val="Tablecaption3"/>
    <w:rsid w:val="001A4BDB"/>
    <w:pPr>
      <w:widowControl w:val="0"/>
      <w:shd w:val="clear" w:color="auto" w:fill="FFFFFF"/>
      <w:spacing w:after="0" w:line="240" w:lineRule="atLeast"/>
    </w:pPr>
    <w:rPr>
      <w:rFonts w:asciiTheme="minorHAnsi" w:eastAsiaTheme="minorHAnsi" w:hAnsiTheme="minorHAnsi" w:cstheme="minorBidi"/>
      <w:i/>
      <w:iCs/>
      <w:noProof/>
      <w:sz w:val="10"/>
      <w:szCs w:val="10"/>
    </w:rPr>
  </w:style>
  <w:style w:type="character" w:customStyle="1" w:styleId="Tablecaption4">
    <w:name w:val="Table caption (4)_"/>
    <w:link w:val="Tablecaption40"/>
    <w:rsid w:val="001A4BDB"/>
    <w:rPr>
      <w:rFonts w:ascii="Verdana" w:hAnsi="Verdana"/>
      <w:b/>
      <w:bCs/>
      <w:spacing w:val="24"/>
      <w:sz w:val="8"/>
      <w:szCs w:val="8"/>
      <w:shd w:val="clear" w:color="auto" w:fill="FFFFFF"/>
    </w:rPr>
  </w:style>
  <w:style w:type="paragraph" w:customStyle="1" w:styleId="Tablecaption40">
    <w:name w:val="Table caption (4)"/>
    <w:basedOn w:val="Normal"/>
    <w:link w:val="Tablecaption4"/>
    <w:rsid w:val="001A4BDB"/>
    <w:pPr>
      <w:widowControl w:val="0"/>
      <w:shd w:val="clear" w:color="auto" w:fill="FFFFFF"/>
      <w:spacing w:after="0" w:line="240" w:lineRule="atLeast"/>
      <w:jc w:val="both"/>
    </w:pPr>
    <w:rPr>
      <w:rFonts w:ascii="Verdana" w:eastAsiaTheme="minorHAnsi" w:hAnsi="Verdana" w:cstheme="minorBidi"/>
      <w:b/>
      <w:bCs/>
      <w:spacing w:val="24"/>
      <w:sz w:val="8"/>
      <w:szCs w:val="8"/>
    </w:rPr>
  </w:style>
  <w:style w:type="character" w:customStyle="1" w:styleId="Tablecaption">
    <w:name w:val="Table caption_"/>
    <w:link w:val="Tablecaption1"/>
    <w:rsid w:val="001A4BDB"/>
    <w:rPr>
      <w:spacing w:val="2"/>
      <w:sz w:val="25"/>
      <w:szCs w:val="25"/>
      <w:shd w:val="clear" w:color="auto" w:fill="FFFFFF"/>
    </w:rPr>
  </w:style>
  <w:style w:type="paragraph" w:customStyle="1" w:styleId="Tablecaption1">
    <w:name w:val="Table caption1"/>
    <w:basedOn w:val="Normal"/>
    <w:link w:val="Tablecaption"/>
    <w:rsid w:val="001A4BDB"/>
    <w:pPr>
      <w:widowControl w:val="0"/>
      <w:shd w:val="clear" w:color="auto" w:fill="FFFFFF"/>
      <w:spacing w:after="0" w:line="240" w:lineRule="atLeast"/>
      <w:jc w:val="both"/>
    </w:pPr>
    <w:rPr>
      <w:rFonts w:asciiTheme="minorHAnsi" w:eastAsiaTheme="minorHAnsi" w:hAnsiTheme="minorHAnsi" w:cstheme="minorBidi"/>
      <w:spacing w:val="2"/>
      <w:sz w:val="25"/>
      <w:szCs w:val="25"/>
    </w:rPr>
  </w:style>
  <w:style w:type="character" w:customStyle="1" w:styleId="BodytextLucidaSansUnicode">
    <w:name w:val="Body text + Lucida Sans Unicode"/>
    <w:aliases w:val="11 pt,Spacing 0 pt22,Table caption + Bold,Italic9"/>
    <w:rsid w:val="001A4BDB"/>
    <w:rPr>
      <w:rFonts w:ascii="Lucida Sans Unicode" w:hAnsi="Lucida Sans Unicode" w:cs="Lucida Sans Unicode"/>
      <w:spacing w:val="8"/>
      <w:sz w:val="22"/>
      <w:szCs w:val="22"/>
      <w:shd w:val="clear" w:color="auto" w:fill="FFFFFF"/>
    </w:rPr>
  </w:style>
  <w:style w:type="character" w:customStyle="1" w:styleId="Tablecaption9pt">
    <w:name w:val="Table caption + 9 pt"/>
    <w:rsid w:val="001A4BDB"/>
    <w:rPr>
      <w:spacing w:val="2"/>
      <w:sz w:val="18"/>
      <w:szCs w:val="18"/>
      <w:shd w:val="clear" w:color="auto" w:fill="FFFFFF"/>
    </w:rPr>
  </w:style>
  <w:style w:type="character" w:customStyle="1" w:styleId="Picturecaption3">
    <w:name w:val="Picture caption (3)_"/>
    <w:link w:val="Picturecaption30"/>
    <w:rsid w:val="001A4BDB"/>
    <w:rPr>
      <w:rFonts w:ascii="Trebuchet MS" w:hAnsi="Trebuchet MS"/>
      <w:i/>
      <w:iCs/>
      <w:sz w:val="8"/>
      <w:szCs w:val="8"/>
      <w:shd w:val="clear" w:color="auto" w:fill="FFFFFF"/>
    </w:rPr>
  </w:style>
  <w:style w:type="paragraph" w:customStyle="1" w:styleId="Picturecaption30">
    <w:name w:val="Picture caption (3)"/>
    <w:basedOn w:val="Normal"/>
    <w:link w:val="Picturecaption3"/>
    <w:rsid w:val="001A4BDB"/>
    <w:pPr>
      <w:widowControl w:val="0"/>
      <w:shd w:val="clear" w:color="auto" w:fill="FFFFFF"/>
      <w:spacing w:after="0" w:line="240" w:lineRule="atLeast"/>
    </w:pPr>
    <w:rPr>
      <w:rFonts w:ascii="Trebuchet MS" w:eastAsiaTheme="minorHAnsi" w:hAnsi="Trebuchet MS" w:cstheme="minorBidi"/>
      <w:i/>
      <w:iCs/>
      <w:sz w:val="8"/>
      <w:szCs w:val="8"/>
    </w:rPr>
  </w:style>
  <w:style w:type="character" w:customStyle="1" w:styleId="Picturecaption">
    <w:name w:val="Picture caption_"/>
    <w:link w:val="Picturecaption0"/>
    <w:rsid w:val="001A4BDB"/>
    <w:rPr>
      <w:spacing w:val="2"/>
      <w:sz w:val="25"/>
      <w:szCs w:val="25"/>
      <w:shd w:val="clear" w:color="auto" w:fill="FFFFFF"/>
    </w:rPr>
  </w:style>
  <w:style w:type="paragraph" w:customStyle="1" w:styleId="Picturecaption0">
    <w:name w:val="Picture caption"/>
    <w:basedOn w:val="Normal"/>
    <w:link w:val="Picturecaption"/>
    <w:rsid w:val="001A4BDB"/>
    <w:pPr>
      <w:widowControl w:val="0"/>
      <w:shd w:val="clear" w:color="auto" w:fill="FFFFFF"/>
      <w:spacing w:after="0" w:line="315" w:lineRule="exact"/>
      <w:jc w:val="both"/>
    </w:pPr>
    <w:rPr>
      <w:rFonts w:asciiTheme="minorHAnsi" w:eastAsiaTheme="minorHAnsi" w:hAnsiTheme="minorHAnsi" w:cstheme="minorBidi"/>
      <w:spacing w:val="2"/>
      <w:sz w:val="25"/>
      <w:szCs w:val="25"/>
    </w:rPr>
  </w:style>
  <w:style w:type="character" w:customStyle="1" w:styleId="Picturecaption4">
    <w:name w:val="Picture caption (4)_"/>
    <w:link w:val="Picturecaption40"/>
    <w:rsid w:val="001A4BDB"/>
    <w:rPr>
      <w:spacing w:val="10"/>
      <w:w w:val="150"/>
      <w:sz w:val="8"/>
      <w:szCs w:val="8"/>
      <w:shd w:val="clear" w:color="auto" w:fill="FFFFFF"/>
    </w:rPr>
  </w:style>
  <w:style w:type="paragraph" w:customStyle="1" w:styleId="Picturecaption40">
    <w:name w:val="Picture caption (4)"/>
    <w:basedOn w:val="Normal"/>
    <w:link w:val="Picturecaption4"/>
    <w:rsid w:val="001A4BDB"/>
    <w:pPr>
      <w:widowControl w:val="0"/>
      <w:shd w:val="clear" w:color="auto" w:fill="FFFFFF"/>
      <w:spacing w:after="0" w:line="240" w:lineRule="atLeast"/>
      <w:jc w:val="both"/>
    </w:pPr>
    <w:rPr>
      <w:rFonts w:asciiTheme="minorHAnsi" w:eastAsiaTheme="minorHAnsi" w:hAnsiTheme="minorHAnsi" w:cstheme="minorBidi"/>
      <w:spacing w:val="10"/>
      <w:w w:val="150"/>
      <w:sz w:val="8"/>
      <w:szCs w:val="8"/>
    </w:rPr>
  </w:style>
  <w:style w:type="character" w:customStyle="1" w:styleId="Bodytext2Spacing0pt">
    <w:name w:val="Body text (2) + Spacing 0 pt"/>
    <w:rsid w:val="001A4BDB"/>
    <w:rPr>
      <w:b/>
      <w:bCs/>
      <w:noProof/>
      <w:spacing w:val="0"/>
      <w:sz w:val="25"/>
      <w:szCs w:val="25"/>
      <w:shd w:val="clear" w:color="auto" w:fill="FFFFFF"/>
    </w:rPr>
  </w:style>
  <w:style w:type="character" w:customStyle="1" w:styleId="Heading52">
    <w:name w:val="Heading #5 (2)_"/>
    <w:link w:val="Heading520"/>
    <w:rsid w:val="001A4BDB"/>
    <w:rPr>
      <w:spacing w:val="2"/>
      <w:sz w:val="25"/>
      <w:szCs w:val="25"/>
      <w:shd w:val="clear" w:color="auto" w:fill="FFFFFF"/>
    </w:rPr>
  </w:style>
  <w:style w:type="paragraph" w:customStyle="1" w:styleId="Heading520">
    <w:name w:val="Heading #5 (2)"/>
    <w:basedOn w:val="Normal"/>
    <w:link w:val="Heading52"/>
    <w:rsid w:val="001A4BDB"/>
    <w:pPr>
      <w:widowControl w:val="0"/>
      <w:shd w:val="clear" w:color="auto" w:fill="FFFFFF"/>
      <w:spacing w:after="0" w:line="321" w:lineRule="exact"/>
      <w:ind w:firstLine="720"/>
      <w:jc w:val="both"/>
      <w:outlineLvl w:val="4"/>
    </w:pPr>
    <w:rPr>
      <w:rFonts w:asciiTheme="minorHAnsi" w:eastAsiaTheme="minorHAnsi" w:hAnsiTheme="minorHAnsi" w:cstheme="minorBidi"/>
      <w:spacing w:val="2"/>
      <w:sz w:val="25"/>
      <w:szCs w:val="25"/>
    </w:rPr>
  </w:style>
  <w:style w:type="character" w:customStyle="1" w:styleId="Bodytext12">
    <w:name w:val="Body text (12)_"/>
    <w:link w:val="Bodytext121"/>
    <w:rsid w:val="001A4BDB"/>
    <w:rPr>
      <w:rFonts w:ascii="Trebuchet MS" w:hAnsi="Trebuchet MS"/>
      <w:b/>
      <w:bCs/>
      <w:spacing w:val="5"/>
      <w:sz w:val="18"/>
      <w:szCs w:val="18"/>
      <w:shd w:val="clear" w:color="auto" w:fill="FFFFFF"/>
    </w:rPr>
  </w:style>
  <w:style w:type="paragraph" w:customStyle="1" w:styleId="Bodytext121">
    <w:name w:val="Body text (12)1"/>
    <w:basedOn w:val="Normal"/>
    <w:link w:val="Bodytext12"/>
    <w:rsid w:val="001A4BDB"/>
    <w:pPr>
      <w:widowControl w:val="0"/>
      <w:shd w:val="clear" w:color="auto" w:fill="FFFFFF"/>
      <w:spacing w:after="60" w:line="324" w:lineRule="exact"/>
      <w:jc w:val="center"/>
    </w:pPr>
    <w:rPr>
      <w:rFonts w:ascii="Trebuchet MS" w:eastAsiaTheme="minorHAnsi" w:hAnsi="Trebuchet MS" w:cstheme="minorBidi"/>
      <w:b/>
      <w:bCs/>
      <w:spacing w:val="5"/>
      <w:sz w:val="18"/>
      <w:szCs w:val="18"/>
    </w:rPr>
  </w:style>
  <w:style w:type="character" w:customStyle="1" w:styleId="Bodytext12TimesNewRoman">
    <w:name w:val="Body text (12) + Times New Roman"/>
    <w:aliases w:val="11.5 pt,Spacing 0 pt21"/>
    <w:rsid w:val="001A4BDB"/>
    <w:rPr>
      <w:rFonts w:ascii="Times New Roman" w:hAnsi="Times New Roman" w:cs="Times New Roman"/>
      <w:b/>
      <w:bCs/>
      <w:spacing w:val="-2"/>
      <w:sz w:val="23"/>
      <w:szCs w:val="23"/>
      <w:u w:val="single"/>
      <w:shd w:val="clear" w:color="auto" w:fill="FFFFFF"/>
    </w:rPr>
  </w:style>
  <w:style w:type="character" w:customStyle="1" w:styleId="Bodytext120">
    <w:name w:val="Body text (12)"/>
    <w:rsid w:val="001A4BDB"/>
    <w:rPr>
      <w:rFonts w:ascii="Trebuchet MS" w:hAnsi="Trebuchet MS"/>
      <w:b/>
      <w:bCs/>
      <w:spacing w:val="5"/>
      <w:sz w:val="18"/>
      <w:szCs w:val="18"/>
      <w:u w:val="single"/>
      <w:shd w:val="clear" w:color="auto" w:fill="FFFFFF"/>
    </w:rPr>
  </w:style>
  <w:style w:type="character" w:customStyle="1" w:styleId="Bodytext13">
    <w:name w:val="Body text (13)_"/>
    <w:link w:val="Bodytext130"/>
    <w:rsid w:val="001A4BDB"/>
    <w:rPr>
      <w:b/>
      <w:bCs/>
      <w:spacing w:val="-2"/>
      <w:sz w:val="23"/>
      <w:szCs w:val="23"/>
      <w:shd w:val="clear" w:color="auto" w:fill="FFFFFF"/>
    </w:rPr>
  </w:style>
  <w:style w:type="paragraph" w:customStyle="1" w:styleId="Bodytext130">
    <w:name w:val="Body text (13)"/>
    <w:basedOn w:val="Normal"/>
    <w:link w:val="Bodytext13"/>
    <w:rsid w:val="001A4BDB"/>
    <w:pPr>
      <w:widowControl w:val="0"/>
      <w:shd w:val="clear" w:color="auto" w:fill="FFFFFF"/>
      <w:spacing w:before="60" w:after="60" w:line="240" w:lineRule="atLeast"/>
      <w:jc w:val="center"/>
    </w:pPr>
    <w:rPr>
      <w:rFonts w:asciiTheme="minorHAnsi" w:eastAsiaTheme="minorHAnsi" w:hAnsiTheme="minorHAnsi" w:cstheme="minorBidi"/>
      <w:b/>
      <w:bCs/>
      <w:spacing w:val="-2"/>
      <w:sz w:val="23"/>
      <w:szCs w:val="23"/>
    </w:rPr>
  </w:style>
  <w:style w:type="character" w:customStyle="1" w:styleId="Bodytext4pt">
    <w:name w:val="Body text + 4 pt"/>
    <w:aliases w:val="Spacing 0 pt20,Spacing 0 pt75"/>
    <w:rsid w:val="001A4BDB"/>
    <w:rPr>
      <w:spacing w:val="0"/>
      <w:sz w:val="8"/>
      <w:szCs w:val="8"/>
      <w:shd w:val="clear" w:color="auto" w:fill="FFFFFF"/>
    </w:rPr>
  </w:style>
  <w:style w:type="character" w:customStyle="1" w:styleId="BodytextTrebuchetMS">
    <w:name w:val="Body text + Trebuchet MS"/>
    <w:aliases w:val="10 pt,Spacing 0 pt19,Body text + Tahoma,Spacing 0 pt66,Table of contents (3) + Times New Roman,8.5 pt"/>
    <w:rsid w:val="001A4BDB"/>
    <w:rPr>
      <w:rFonts w:ascii="Trebuchet MS" w:hAnsi="Trebuchet MS" w:cs="Trebuchet MS"/>
      <w:noProof/>
      <w:spacing w:val="0"/>
      <w:sz w:val="20"/>
      <w:szCs w:val="20"/>
      <w:shd w:val="clear" w:color="auto" w:fill="FFFFFF"/>
    </w:rPr>
  </w:style>
  <w:style w:type="character" w:customStyle="1" w:styleId="BodytextTrebuchetMS3">
    <w:name w:val="Body text + Trebuchet MS3"/>
    <w:aliases w:val="10 pt1,Spacing 0 pt18,Body text (56) + Times New Roman,Bold8"/>
    <w:rsid w:val="001A4BDB"/>
    <w:rPr>
      <w:rFonts w:ascii="Trebuchet MS" w:hAnsi="Trebuchet MS" w:cs="Trebuchet MS"/>
      <w:spacing w:val="0"/>
      <w:sz w:val="20"/>
      <w:szCs w:val="20"/>
      <w:shd w:val="clear" w:color="auto" w:fill="FFFFFF"/>
    </w:rPr>
  </w:style>
  <w:style w:type="character" w:customStyle="1" w:styleId="Heading10">
    <w:name w:val="Heading #1_"/>
    <w:link w:val="Heading11"/>
    <w:rsid w:val="001A4BDB"/>
    <w:rPr>
      <w:spacing w:val="2"/>
      <w:sz w:val="25"/>
      <w:szCs w:val="25"/>
      <w:shd w:val="clear" w:color="auto" w:fill="FFFFFF"/>
    </w:rPr>
  </w:style>
  <w:style w:type="paragraph" w:customStyle="1" w:styleId="Heading11">
    <w:name w:val="Heading #1"/>
    <w:basedOn w:val="Normal"/>
    <w:link w:val="Heading10"/>
    <w:rsid w:val="001A4BDB"/>
    <w:pPr>
      <w:widowControl w:val="0"/>
      <w:shd w:val="clear" w:color="auto" w:fill="FFFFFF"/>
      <w:spacing w:after="0" w:line="240" w:lineRule="atLeast"/>
      <w:jc w:val="right"/>
      <w:outlineLvl w:val="0"/>
    </w:pPr>
    <w:rPr>
      <w:rFonts w:asciiTheme="minorHAnsi" w:eastAsiaTheme="minorHAnsi" w:hAnsiTheme="minorHAnsi" w:cstheme="minorBidi"/>
      <w:spacing w:val="2"/>
      <w:sz w:val="25"/>
      <w:szCs w:val="25"/>
    </w:rPr>
  </w:style>
  <w:style w:type="character" w:customStyle="1" w:styleId="Bodytext11pt">
    <w:name w:val="Body text + 11 pt"/>
    <w:aliases w:val="Bold3,Spacing 0 pt17,Body text + MS Reference Sans Serif2,5.5 pt,Heading #5 + 11.5 pt"/>
    <w:rsid w:val="001A4BDB"/>
    <w:rPr>
      <w:b/>
      <w:bCs/>
      <w:spacing w:val="6"/>
      <w:sz w:val="22"/>
      <w:szCs w:val="22"/>
      <w:shd w:val="clear" w:color="auto" w:fill="FFFFFF"/>
    </w:rPr>
  </w:style>
  <w:style w:type="character" w:customStyle="1" w:styleId="Bodytext11pt2">
    <w:name w:val="Body text + 11 pt2"/>
    <w:rsid w:val="001A4BDB"/>
    <w:rPr>
      <w:spacing w:val="2"/>
      <w:sz w:val="22"/>
      <w:szCs w:val="22"/>
      <w:shd w:val="clear" w:color="auto" w:fill="FFFFFF"/>
    </w:rPr>
  </w:style>
  <w:style w:type="character" w:customStyle="1" w:styleId="Bodytext11pt1">
    <w:name w:val="Body text + 11 pt1"/>
    <w:aliases w:val="Spacing 6 pt"/>
    <w:rsid w:val="001A4BDB"/>
    <w:rPr>
      <w:spacing w:val="130"/>
      <w:sz w:val="22"/>
      <w:szCs w:val="22"/>
      <w:shd w:val="clear" w:color="auto" w:fill="FFFFFF"/>
    </w:rPr>
  </w:style>
  <w:style w:type="character" w:customStyle="1" w:styleId="Bodytext4pt3">
    <w:name w:val="Body text + 4 pt3"/>
    <w:aliases w:val="Spacing 0 pt16,Scale 150%,Body text (7) + 11.5 pt,Bold7"/>
    <w:rsid w:val="001A4BDB"/>
    <w:rPr>
      <w:noProof/>
      <w:spacing w:val="0"/>
      <w:w w:val="150"/>
      <w:sz w:val="8"/>
      <w:szCs w:val="8"/>
      <w:shd w:val="clear" w:color="auto" w:fill="FFFFFF"/>
    </w:rPr>
  </w:style>
  <w:style w:type="character" w:customStyle="1" w:styleId="Bodytext14">
    <w:name w:val="Body text (14)_"/>
    <w:link w:val="Bodytext140"/>
    <w:rsid w:val="001A4BDB"/>
    <w:rPr>
      <w:b/>
      <w:bCs/>
      <w:sz w:val="26"/>
      <w:szCs w:val="26"/>
      <w:shd w:val="clear" w:color="auto" w:fill="FFFFFF"/>
    </w:rPr>
  </w:style>
  <w:style w:type="paragraph" w:customStyle="1" w:styleId="Bodytext140">
    <w:name w:val="Body text (14)"/>
    <w:basedOn w:val="Normal"/>
    <w:link w:val="Bodytext14"/>
    <w:rsid w:val="001A4BDB"/>
    <w:pPr>
      <w:widowControl w:val="0"/>
      <w:shd w:val="clear" w:color="auto" w:fill="FFFFFF"/>
      <w:spacing w:before="300" w:after="0" w:line="240" w:lineRule="atLeast"/>
      <w:jc w:val="right"/>
    </w:pPr>
    <w:rPr>
      <w:rFonts w:asciiTheme="minorHAnsi" w:eastAsiaTheme="minorHAnsi" w:hAnsiTheme="minorHAnsi" w:cstheme="minorBidi"/>
      <w:b/>
      <w:bCs/>
      <w:sz w:val="26"/>
      <w:szCs w:val="26"/>
    </w:rPr>
  </w:style>
  <w:style w:type="character" w:customStyle="1" w:styleId="Bodytext4pt2">
    <w:name w:val="Body text + 4 pt2"/>
    <w:aliases w:val="Spacing 0 pt15,Scale 150%1"/>
    <w:rsid w:val="001A4BDB"/>
    <w:rPr>
      <w:spacing w:val="10"/>
      <w:w w:val="150"/>
      <w:sz w:val="8"/>
      <w:szCs w:val="8"/>
      <w:shd w:val="clear" w:color="auto" w:fill="FFFFFF"/>
    </w:rPr>
  </w:style>
  <w:style w:type="character" w:customStyle="1" w:styleId="Heading20">
    <w:name w:val="Heading #2_"/>
    <w:link w:val="Heading21"/>
    <w:rsid w:val="001A4BDB"/>
    <w:rPr>
      <w:rFonts w:ascii="Trebuchet MS" w:hAnsi="Trebuchet MS"/>
      <w:i/>
      <w:iCs/>
      <w:shd w:val="clear" w:color="auto" w:fill="FFFFFF"/>
    </w:rPr>
  </w:style>
  <w:style w:type="paragraph" w:customStyle="1" w:styleId="Heading21">
    <w:name w:val="Heading #2"/>
    <w:basedOn w:val="Normal"/>
    <w:link w:val="Heading20"/>
    <w:rsid w:val="001A4BDB"/>
    <w:pPr>
      <w:widowControl w:val="0"/>
      <w:shd w:val="clear" w:color="auto" w:fill="FFFFFF"/>
      <w:spacing w:before="7440" w:after="0" w:line="240" w:lineRule="atLeast"/>
      <w:jc w:val="right"/>
      <w:outlineLvl w:val="1"/>
    </w:pPr>
    <w:rPr>
      <w:rFonts w:ascii="Trebuchet MS" w:eastAsiaTheme="minorHAnsi" w:hAnsi="Trebuchet MS" w:cstheme="minorBidi"/>
      <w:i/>
      <w:iCs/>
      <w:sz w:val="22"/>
    </w:rPr>
  </w:style>
  <w:style w:type="character" w:customStyle="1" w:styleId="Heading60">
    <w:name w:val="Heading #6_"/>
    <w:link w:val="Heading61"/>
    <w:rsid w:val="001A4BDB"/>
    <w:rPr>
      <w:b/>
      <w:bCs/>
      <w:spacing w:val="4"/>
      <w:sz w:val="25"/>
      <w:szCs w:val="25"/>
      <w:shd w:val="clear" w:color="auto" w:fill="FFFFFF"/>
    </w:rPr>
  </w:style>
  <w:style w:type="paragraph" w:customStyle="1" w:styleId="Heading61">
    <w:name w:val="Heading #6"/>
    <w:basedOn w:val="Normal"/>
    <w:link w:val="Heading60"/>
    <w:rsid w:val="001A4BDB"/>
    <w:pPr>
      <w:widowControl w:val="0"/>
      <w:shd w:val="clear" w:color="auto" w:fill="FFFFFF"/>
      <w:spacing w:after="0" w:line="384" w:lineRule="exact"/>
      <w:ind w:firstLine="720"/>
      <w:jc w:val="both"/>
      <w:outlineLvl w:val="5"/>
    </w:pPr>
    <w:rPr>
      <w:rFonts w:asciiTheme="minorHAnsi" w:eastAsiaTheme="minorHAnsi" w:hAnsiTheme="minorHAnsi" w:cstheme="minorBidi"/>
      <w:b/>
      <w:bCs/>
      <w:spacing w:val="4"/>
      <w:sz w:val="25"/>
      <w:szCs w:val="25"/>
    </w:rPr>
  </w:style>
  <w:style w:type="character" w:customStyle="1" w:styleId="Bodytext85pt">
    <w:name w:val="Body text + 8.5 pt"/>
    <w:aliases w:val="Spacing 0 pt14"/>
    <w:rsid w:val="001A4BDB"/>
    <w:rPr>
      <w:noProof/>
      <w:spacing w:val="0"/>
      <w:sz w:val="17"/>
      <w:szCs w:val="17"/>
      <w:shd w:val="clear" w:color="auto" w:fill="FFFFFF"/>
    </w:rPr>
  </w:style>
  <w:style w:type="character" w:customStyle="1" w:styleId="Bodytext12pt1">
    <w:name w:val="Body text + 12 pt1"/>
    <w:aliases w:val="Bold2,Spacing 0 pt13,Body text (13) + 12 pt1,Body text + 11.5 pt1"/>
    <w:rsid w:val="001A4BDB"/>
    <w:rPr>
      <w:b/>
      <w:bCs/>
      <w:spacing w:val="5"/>
      <w:sz w:val="24"/>
      <w:szCs w:val="24"/>
      <w:shd w:val="clear" w:color="auto" w:fill="FFFFFF"/>
    </w:rPr>
  </w:style>
  <w:style w:type="character" w:customStyle="1" w:styleId="BodytextLucidaSansUnicode3">
    <w:name w:val="Body text + Lucida Sans Unicode3"/>
    <w:aliases w:val="4 pt,Spacing 0 pt12,Scale 200%,Table of contents + Tahoma,Scale 100%4"/>
    <w:rsid w:val="001A4BDB"/>
    <w:rPr>
      <w:rFonts w:ascii="Lucida Sans Unicode" w:hAnsi="Lucida Sans Unicode" w:cs="Lucida Sans Unicode"/>
      <w:spacing w:val="-16"/>
      <w:w w:val="200"/>
      <w:sz w:val="8"/>
      <w:szCs w:val="8"/>
      <w:shd w:val="clear" w:color="auto" w:fill="FFFFFF"/>
    </w:rPr>
  </w:style>
  <w:style w:type="character" w:customStyle="1" w:styleId="BodytextTrebuchetMS2">
    <w:name w:val="Body text + Trebuchet MS2"/>
    <w:aliases w:val="4 pt5,Italic3,Spacing 0 pt11"/>
    <w:rsid w:val="001A4BDB"/>
    <w:rPr>
      <w:rFonts w:ascii="Trebuchet MS" w:hAnsi="Trebuchet MS" w:cs="Trebuchet MS"/>
      <w:i/>
      <w:iCs/>
      <w:spacing w:val="2"/>
      <w:sz w:val="8"/>
      <w:szCs w:val="8"/>
      <w:shd w:val="clear" w:color="auto" w:fill="FFFFFF"/>
    </w:rPr>
  </w:style>
  <w:style w:type="character" w:customStyle="1" w:styleId="BodytextLucidaSansUnicode2">
    <w:name w:val="Body text + Lucida Sans Unicode2"/>
    <w:aliases w:val="4 pt4,Spacing 1 pt,Scale 200%2,Body text + 11.5 pt,Bold9"/>
    <w:rsid w:val="001A4BDB"/>
    <w:rPr>
      <w:rFonts w:ascii="Lucida Sans Unicode" w:hAnsi="Lucida Sans Unicode" w:cs="Lucida Sans Unicode"/>
      <w:spacing w:val="28"/>
      <w:w w:val="200"/>
      <w:sz w:val="8"/>
      <w:szCs w:val="8"/>
      <w:shd w:val="clear" w:color="auto" w:fill="FFFFFF"/>
    </w:rPr>
  </w:style>
  <w:style w:type="character" w:customStyle="1" w:styleId="Tablecaption5">
    <w:name w:val="Table caption (5)_"/>
    <w:link w:val="Tablecaption50"/>
    <w:rsid w:val="001A4BDB"/>
    <w:rPr>
      <w:spacing w:val="10"/>
      <w:w w:val="150"/>
      <w:sz w:val="8"/>
      <w:szCs w:val="8"/>
      <w:shd w:val="clear" w:color="auto" w:fill="FFFFFF"/>
    </w:rPr>
  </w:style>
  <w:style w:type="paragraph" w:customStyle="1" w:styleId="Tablecaption50">
    <w:name w:val="Table caption (5)"/>
    <w:basedOn w:val="Normal"/>
    <w:link w:val="Tablecaption5"/>
    <w:rsid w:val="001A4BDB"/>
    <w:pPr>
      <w:widowControl w:val="0"/>
      <w:shd w:val="clear" w:color="auto" w:fill="FFFFFF"/>
      <w:spacing w:after="0" w:line="240" w:lineRule="atLeast"/>
      <w:jc w:val="both"/>
    </w:pPr>
    <w:rPr>
      <w:rFonts w:asciiTheme="minorHAnsi" w:eastAsiaTheme="minorHAnsi" w:hAnsiTheme="minorHAnsi" w:cstheme="minorBidi"/>
      <w:spacing w:val="10"/>
      <w:w w:val="150"/>
      <w:sz w:val="8"/>
      <w:szCs w:val="8"/>
    </w:rPr>
  </w:style>
  <w:style w:type="character" w:customStyle="1" w:styleId="Tablecaption5TrebuchetMS">
    <w:name w:val="Table caption (5) + Trebuchet MS"/>
    <w:aliases w:val="Italic2,Spacing 0 pt10,Scale 100%,Body text (64) + Candara,8 pt2,Spacing 5 pt,Body text (7) + Bold"/>
    <w:rsid w:val="001A4BDB"/>
    <w:rPr>
      <w:rFonts w:ascii="Trebuchet MS" w:hAnsi="Trebuchet MS" w:cs="Trebuchet MS"/>
      <w:i/>
      <w:iCs/>
      <w:noProof/>
      <w:spacing w:val="0"/>
      <w:w w:val="100"/>
      <w:sz w:val="8"/>
      <w:szCs w:val="8"/>
      <w:shd w:val="clear" w:color="auto" w:fill="FFFFFF"/>
    </w:rPr>
  </w:style>
  <w:style w:type="character" w:customStyle="1" w:styleId="Tablecaption6">
    <w:name w:val="Table caption (6)_"/>
    <w:link w:val="Tablecaption60"/>
    <w:rsid w:val="001A4BDB"/>
    <w:rPr>
      <w:i/>
      <w:iCs/>
      <w:spacing w:val="-2"/>
      <w:sz w:val="27"/>
      <w:szCs w:val="27"/>
      <w:shd w:val="clear" w:color="auto" w:fill="FFFFFF"/>
    </w:rPr>
  </w:style>
  <w:style w:type="paragraph" w:customStyle="1" w:styleId="Tablecaption60">
    <w:name w:val="Table caption (6)"/>
    <w:basedOn w:val="Normal"/>
    <w:link w:val="Tablecaption6"/>
    <w:rsid w:val="001A4BDB"/>
    <w:pPr>
      <w:widowControl w:val="0"/>
      <w:shd w:val="clear" w:color="auto" w:fill="FFFFFF"/>
      <w:spacing w:after="0" w:line="240" w:lineRule="atLeast"/>
    </w:pPr>
    <w:rPr>
      <w:rFonts w:asciiTheme="minorHAnsi" w:eastAsiaTheme="minorHAnsi" w:hAnsiTheme="minorHAnsi" w:cstheme="minorBidi"/>
      <w:i/>
      <w:iCs/>
      <w:spacing w:val="-2"/>
      <w:sz w:val="27"/>
      <w:szCs w:val="27"/>
    </w:rPr>
  </w:style>
  <w:style w:type="character" w:customStyle="1" w:styleId="Bodytext5Italic">
    <w:name w:val="Body text (5) + Italic"/>
    <w:aliases w:val="Spacing -1 pt,Body text + 10.5 pt8,Italic18"/>
    <w:rsid w:val="001A4BDB"/>
    <w:rPr>
      <w:i/>
      <w:iCs/>
      <w:spacing w:val="-36"/>
      <w:sz w:val="18"/>
      <w:szCs w:val="18"/>
      <w:shd w:val="clear" w:color="auto" w:fill="FFFFFF"/>
    </w:rPr>
  </w:style>
  <w:style w:type="character" w:customStyle="1" w:styleId="BodytextSimSun">
    <w:name w:val="Body text + SimSun"/>
    <w:aliases w:val="4 pt3,Spacing 1 pt3"/>
    <w:rsid w:val="001A4BDB"/>
    <w:rPr>
      <w:rFonts w:ascii="SimSun" w:eastAsia="SimSun" w:cs="SimSun"/>
      <w:spacing w:val="27"/>
      <w:sz w:val="8"/>
      <w:szCs w:val="8"/>
      <w:shd w:val="clear" w:color="auto" w:fill="FFFFFF"/>
    </w:rPr>
  </w:style>
  <w:style w:type="character" w:customStyle="1" w:styleId="BodytextTrebuchetMS1">
    <w:name w:val="Body text + Trebuchet MS1"/>
    <w:aliases w:val="4 pt2,Italic1,Spacing 0 pt9,Table of contents + Tahoma1,Scale 100%3,Header or footer + 4 pt,Not Bold1"/>
    <w:rsid w:val="001A4BDB"/>
    <w:rPr>
      <w:rFonts w:ascii="Trebuchet MS" w:hAnsi="Trebuchet MS" w:cs="Trebuchet MS"/>
      <w:i/>
      <w:iCs/>
      <w:noProof/>
      <w:spacing w:val="0"/>
      <w:sz w:val="8"/>
      <w:szCs w:val="8"/>
      <w:shd w:val="clear" w:color="auto" w:fill="FFFFFF"/>
    </w:rPr>
  </w:style>
  <w:style w:type="character" w:customStyle="1" w:styleId="BodytextSimSun1">
    <w:name w:val="Body text + SimSun1"/>
    <w:aliases w:val="4 pt1,Spacing 0 pt8,Body text + MS Reference Sans Serif1"/>
    <w:rsid w:val="001A4BDB"/>
    <w:rPr>
      <w:rFonts w:ascii="SimSun" w:eastAsia="SimSun" w:cs="SimSun"/>
      <w:spacing w:val="-8"/>
      <w:sz w:val="8"/>
      <w:szCs w:val="8"/>
      <w:shd w:val="clear" w:color="auto" w:fill="FFFFFF"/>
    </w:rPr>
  </w:style>
  <w:style w:type="character" w:customStyle="1" w:styleId="Bodytext4pt1">
    <w:name w:val="Body text + 4 pt1"/>
    <w:aliases w:val="Spacing 1 pt2,Scale 200%1"/>
    <w:rsid w:val="001A4BDB"/>
    <w:rPr>
      <w:spacing w:val="26"/>
      <w:w w:val="200"/>
      <w:sz w:val="8"/>
      <w:szCs w:val="8"/>
      <w:shd w:val="clear" w:color="auto" w:fill="FFFFFF"/>
    </w:rPr>
  </w:style>
  <w:style w:type="character" w:customStyle="1" w:styleId="BodytextSpacing2pt">
    <w:name w:val="Body text + Spacing 2 pt"/>
    <w:rsid w:val="001A4BDB"/>
    <w:rPr>
      <w:spacing w:val="52"/>
      <w:sz w:val="25"/>
      <w:szCs w:val="25"/>
      <w:shd w:val="clear" w:color="auto" w:fill="FFFFFF"/>
    </w:rPr>
  </w:style>
  <w:style w:type="character" w:customStyle="1" w:styleId="Tablecaption2NotBold">
    <w:name w:val="Table caption (2) + Not Bold"/>
    <w:aliases w:val="Spacing 0 pt7,Body text (53) + Not Bold"/>
    <w:rsid w:val="001A4BDB"/>
    <w:rPr>
      <w:b/>
      <w:bCs/>
      <w:spacing w:val="2"/>
      <w:sz w:val="25"/>
      <w:szCs w:val="25"/>
      <w:shd w:val="clear" w:color="auto" w:fill="FFFFFF"/>
    </w:rPr>
  </w:style>
  <w:style w:type="character" w:customStyle="1" w:styleId="Bodytext14125pt">
    <w:name w:val="Body text (14) + 12.5 pt"/>
    <w:aliases w:val="Spacing 0 pt6,Body text (65) + 12 pt"/>
    <w:rsid w:val="001A4BDB"/>
    <w:rPr>
      <w:b/>
      <w:bCs/>
      <w:spacing w:val="4"/>
      <w:sz w:val="25"/>
      <w:szCs w:val="25"/>
      <w:shd w:val="clear" w:color="auto" w:fill="FFFFFF"/>
    </w:rPr>
  </w:style>
  <w:style w:type="character" w:customStyle="1" w:styleId="Bodytext15">
    <w:name w:val="Body text (15)_"/>
    <w:link w:val="Bodytext150"/>
    <w:rsid w:val="001A4BDB"/>
    <w:rPr>
      <w:b/>
      <w:bCs/>
      <w:spacing w:val="5"/>
      <w:shd w:val="clear" w:color="auto" w:fill="FFFFFF"/>
    </w:rPr>
  </w:style>
  <w:style w:type="paragraph" w:customStyle="1" w:styleId="Bodytext150">
    <w:name w:val="Body text (15)"/>
    <w:basedOn w:val="Normal"/>
    <w:link w:val="Bodytext15"/>
    <w:rsid w:val="001A4BDB"/>
    <w:pPr>
      <w:widowControl w:val="0"/>
      <w:shd w:val="clear" w:color="auto" w:fill="FFFFFF"/>
      <w:spacing w:after="0" w:line="324" w:lineRule="exact"/>
      <w:jc w:val="both"/>
    </w:pPr>
    <w:rPr>
      <w:rFonts w:asciiTheme="minorHAnsi" w:eastAsiaTheme="minorHAnsi" w:hAnsiTheme="minorHAnsi" w:cstheme="minorBidi"/>
      <w:b/>
      <w:bCs/>
      <w:spacing w:val="5"/>
      <w:sz w:val="22"/>
    </w:rPr>
  </w:style>
  <w:style w:type="character" w:customStyle="1" w:styleId="BodytextBold1">
    <w:name w:val="Body text + Bold1"/>
    <w:aliases w:val="Spacing 1 pt1"/>
    <w:rsid w:val="001A4BDB"/>
    <w:rPr>
      <w:b/>
      <w:bCs/>
      <w:spacing w:val="31"/>
      <w:sz w:val="25"/>
      <w:szCs w:val="25"/>
      <w:shd w:val="clear" w:color="auto" w:fill="FFFFFF"/>
    </w:rPr>
  </w:style>
  <w:style w:type="character" w:customStyle="1" w:styleId="BodytextLucidaSansUnicode1">
    <w:name w:val="Body text + Lucida Sans Unicode1"/>
    <w:aliases w:val="12 pt,Spacing 0 pt5"/>
    <w:rsid w:val="001A4BDB"/>
    <w:rPr>
      <w:rFonts w:ascii="Lucida Sans Unicode" w:hAnsi="Lucida Sans Unicode" w:cs="Lucida Sans Unicode"/>
      <w:spacing w:val="9"/>
      <w:sz w:val="24"/>
      <w:szCs w:val="24"/>
      <w:shd w:val="clear" w:color="auto" w:fill="FFFFFF"/>
    </w:rPr>
  </w:style>
  <w:style w:type="character" w:customStyle="1" w:styleId="BodytextConstantia">
    <w:name w:val="Body text + Constantia"/>
    <w:aliases w:val="11.5 pt1,Spacing 0 pt4,Scale 30%"/>
    <w:rsid w:val="001A4BDB"/>
    <w:rPr>
      <w:rFonts w:ascii="Constantia" w:hAnsi="Constantia" w:cs="Constantia"/>
      <w:noProof/>
      <w:spacing w:val="0"/>
      <w:w w:val="30"/>
      <w:sz w:val="23"/>
      <w:szCs w:val="23"/>
      <w:shd w:val="clear" w:color="auto" w:fill="FFFFFF"/>
    </w:rPr>
  </w:style>
  <w:style w:type="character" w:customStyle="1" w:styleId="Bodytext2SmallCaps">
    <w:name w:val="Body text (2) + Small Caps"/>
    <w:rsid w:val="001A4BDB"/>
    <w:rPr>
      <w:b/>
      <w:bCs/>
      <w:smallCaps/>
      <w:spacing w:val="4"/>
      <w:sz w:val="25"/>
      <w:szCs w:val="25"/>
      <w:shd w:val="clear" w:color="auto" w:fill="FFFFFF"/>
    </w:rPr>
  </w:style>
  <w:style w:type="character" w:customStyle="1" w:styleId="Heading42">
    <w:name w:val="Heading #4 (2)_"/>
    <w:link w:val="Heading420"/>
    <w:rsid w:val="001A4BDB"/>
    <w:rPr>
      <w:b/>
      <w:bCs/>
      <w:sz w:val="26"/>
      <w:szCs w:val="26"/>
      <w:shd w:val="clear" w:color="auto" w:fill="FFFFFF"/>
    </w:rPr>
  </w:style>
  <w:style w:type="paragraph" w:customStyle="1" w:styleId="Heading420">
    <w:name w:val="Heading #4 (2)"/>
    <w:basedOn w:val="Normal"/>
    <w:link w:val="Heading42"/>
    <w:rsid w:val="001A4BDB"/>
    <w:pPr>
      <w:widowControl w:val="0"/>
      <w:shd w:val="clear" w:color="auto" w:fill="FFFFFF"/>
      <w:spacing w:after="0" w:line="318" w:lineRule="exact"/>
      <w:jc w:val="both"/>
      <w:outlineLvl w:val="3"/>
    </w:pPr>
    <w:rPr>
      <w:rFonts w:asciiTheme="minorHAnsi" w:eastAsiaTheme="minorHAnsi" w:hAnsiTheme="minorHAnsi" w:cstheme="minorBidi"/>
      <w:b/>
      <w:bCs/>
      <w:sz w:val="26"/>
      <w:szCs w:val="26"/>
    </w:rPr>
  </w:style>
  <w:style w:type="character" w:customStyle="1" w:styleId="Heading42NotBold">
    <w:name w:val="Heading #4 (2) + Not Bold"/>
    <w:aliases w:val="Spacing -2 pt,Body text + Italic3"/>
    <w:rsid w:val="001A4BDB"/>
    <w:rPr>
      <w:b/>
      <w:bCs/>
      <w:spacing w:val="-52"/>
      <w:sz w:val="26"/>
      <w:szCs w:val="26"/>
      <w:shd w:val="clear" w:color="auto" w:fill="FFFFFF"/>
    </w:rPr>
  </w:style>
  <w:style w:type="character" w:customStyle="1" w:styleId="Bodytext1117pt">
    <w:name w:val="Body text (11) + 17 pt"/>
    <w:aliases w:val="Bold1,Not Italic2,Spacing 0 pt3,Body text (15) + Bold,Body text + CordiaUPC1,15.5 pt"/>
    <w:rsid w:val="001A4BDB"/>
    <w:rPr>
      <w:b/>
      <w:bCs/>
      <w:i/>
      <w:iCs/>
      <w:spacing w:val="0"/>
      <w:sz w:val="34"/>
      <w:szCs w:val="34"/>
      <w:shd w:val="clear" w:color="auto" w:fill="FFFFFF"/>
    </w:rPr>
  </w:style>
  <w:style w:type="character" w:customStyle="1" w:styleId="Tablecaption0">
    <w:name w:val="Table caption"/>
    <w:rsid w:val="001A4BDB"/>
    <w:rPr>
      <w:spacing w:val="2"/>
      <w:sz w:val="25"/>
      <w:szCs w:val="25"/>
      <w:u w:val="single"/>
      <w:shd w:val="clear" w:color="auto" w:fill="FFFFFF"/>
    </w:rPr>
  </w:style>
  <w:style w:type="character" w:customStyle="1" w:styleId="Bodytext2Italic">
    <w:name w:val="Body text (2) + Italic"/>
    <w:aliases w:val="Spacing 0 pt2"/>
    <w:rsid w:val="001A4BDB"/>
    <w:rPr>
      <w:b/>
      <w:bCs/>
      <w:i/>
      <w:iCs/>
      <w:spacing w:val="1"/>
      <w:sz w:val="25"/>
      <w:szCs w:val="25"/>
      <w:shd w:val="clear" w:color="auto" w:fill="FFFFFF"/>
    </w:rPr>
  </w:style>
  <w:style w:type="character" w:customStyle="1" w:styleId="Bodytext119pt">
    <w:name w:val="Body text (11) + 9 pt"/>
    <w:aliases w:val="Not Italic1,Spacing 0 pt1,Body text (10) + 10 pt"/>
    <w:rsid w:val="001A4BDB"/>
    <w:rPr>
      <w:i/>
      <w:iCs/>
      <w:spacing w:val="2"/>
      <w:sz w:val="18"/>
      <w:szCs w:val="18"/>
      <w:shd w:val="clear" w:color="auto" w:fill="FFFFFF"/>
    </w:rPr>
  </w:style>
  <w:style w:type="paragraph" w:customStyle="1" w:styleId="DefaultParagraphFontParaCharCharCharCharChar">
    <w:name w:val="Default Paragraph Font Para Char Char Char Char Char"/>
    <w:autoRedefine/>
    <w:rsid w:val="001A4BDB"/>
    <w:pPr>
      <w:tabs>
        <w:tab w:val="left" w:pos="1152"/>
      </w:tabs>
      <w:spacing w:before="120" w:after="120" w:line="312" w:lineRule="auto"/>
    </w:pPr>
    <w:rPr>
      <w:rFonts w:ascii="Arial" w:eastAsia="Times New Roman" w:hAnsi="Arial" w:cs="Arial"/>
      <w:sz w:val="26"/>
      <w:szCs w:val="26"/>
    </w:rPr>
  </w:style>
  <w:style w:type="character" w:customStyle="1" w:styleId="BodytextMSReferenceSansSerif">
    <w:name w:val="Body text + MS Reference Sans Serif"/>
    <w:aliases w:val="8 pt,Spacing 0 pt95"/>
    <w:rsid w:val="001A4BDB"/>
    <w:rPr>
      <w:rFonts w:ascii="MS Reference Sans Serif" w:hAnsi="MS Reference Sans Serif" w:cs="MS Reference Sans Serif"/>
      <w:spacing w:val="7"/>
      <w:sz w:val="16"/>
      <w:szCs w:val="16"/>
      <w:shd w:val="clear" w:color="auto" w:fill="FFFFFF"/>
    </w:rPr>
  </w:style>
  <w:style w:type="character" w:customStyle="1" w:styleId="Bodytext8Spacing0pt">
    <w:name w:val="Body text (8) + Spacing 0 pt"/>
    <w:rsid w:val="001A4BDB"/>
    <w:rPr>
      <w:b/>
      <w:bCs/>
      <w:spacing w:val="0"/>
      <w:shd w:val="clear" w:color="auto" w:fill="FFFFFF"/>
    </w:rPr>
  </w:style>
  <w:style w:type="character" w:customStyle="1" w:styleId="BodytextMSReferenceSansSerif9">
    <w:name w:val="Body text + MS Reference Sans Serif9"/>
    <w:aliases w:val="6 pt"/>
    <w:rsid w:val="001A4BDB"/>
    <w:rPr>
      <w:rFonts w:ascii="MS Reference Sans Serif" w:hAnsi="MS Reference Sans Serif" w:cs="MS Reference Sans Serif"/>
      <w:spacing w:val="4"/>
      <w:sz w:val="12"/>
      <w:szCs w:val="12"/>
      <w:shd w:val="clear" w:color="auto" w:fill="FFFFFF"/>
    </w:rPr>
  </w:style>
  <w:style w:type="character" w:customStyle="1" w:styleId="Bodytext11NotItalic">
    <w:name w:val="Body text (11) + Not Italic"/>
    <w:aliases w:val="Spacing 0 pt93"/>
    <w:rsid w:val="001A4BDB"/>
    <w:rPr>
      <w:rFonts w:ascii="Segoe UI" w:hAnsi="Segoe UI"/>
      <w:i/>
      <w:iCs/>
      <w:noProof/>
      <w:spacing w:val="0"/>
      <w:sz w:val="8"/>
      <w:szCs w:val="8"/>
      <w:shd w:val="clear" w:color="auto" w:fill="FFFFFF"/>
    </w:rPr>
  </w:style>
  <w:style w:type="character" w:customStyle="1" w:styleId="Bodytext125pt">
    <w:name w:val="Body text + 12.5 pt"/>
    <w:aliases w:val="Spacing 0 pt91"/>
    <w:rsid w:val="001A4BDB"/>
    <w:rPr>
      <w:spacing w:val="11"/>
      <w:sz w:val="25"/>
      <w:szCs w:val="25"/>
      <w:shd w:val="clear" w:color="auto" w:fill="FFFFFF"/>
    </w:rPr>
  </w:style>
  <w:style w:type="character" w:customStyle="1" w:styleId="Bodytext9TimesNewRoman">
    <w:name w:val="Body text (9) + Times New Roman"/>
    <w:aliases w:val="7.5 pt,Spacing 0 pt90"/>
    <w:rsid w:val="001A4BDB"/>
    <w:rPr>
      <w:i/>
      <w:iCs/>
      <w:noProof/>
      <w:spacing w:val="0"/>
      <w:sz w:val="15"/>
      <w:szCs w:val="15"/>
      <w:shd w:val="clear" w:color="auto" w:fill="FFFFFF"/>
    </w:rPr>
  </w:style>
  <w:style w:type="character" w:customStyle="1" w:styleId="Tablecaption105pt">
    <w:name w:val="Table caption + 10.5 pt"/>
    <w:aliases w:val="Bold24,Spacing 0 pt89"/>
    <w:rsid w:val="001A4BDB"/>
    <w:rPr>
      <w:b/>
      <w:bCs/>
      <w:spacing w:val="7"/>
      <w:sz w:val="21"/>
      <w:szCs w:val="21"/>
      <w:shd w:val="clear" w:color="auto" w:fill="FFFFFF"/>
    </w:rPr>
  </w:style>
  <w:style w:type="character" w:customStyle="1" w:styleId="Bodytext105pt">
    <w:name w:val="Body text + 10.5 pt"/>
    <w:aliases w:val="Bold23,Spacing 0 pt88"/>
    <w:rsid w:val="001A4BDB"/>
    <w:rPr>
      <w:b/>
      <w:bCs/>
      <w:spacing w:val="7"/>
      <w:sz w:val="21"/>
      <w:szCs w:val="21"/>
      <w:shd w:val="clear" w:color="auto" w:fill="FFFFFF"/>
    </w:rPr>
  </w:style>
  <w:style w:type="character" w:customStyle="1" w:styleId="BodytextItalic4">
    <w:name w:val="Body text + Italic4"/>
    <w:aliases w:val="Spacing 0 pt85"/>
    <w:rsid w:val="001A4BDB"/>
    <w:rPr>
      <w:i/>
      <w:iCs/>
      <w:spacing w:val="1"/>
      <w:sz w:val="25"/>
      <w:szCs w:val="25"/>
      <w:shd w:val="clear" w:color="auto" w:fill="FFFFFF"/>
    </w:rPr>
  </w:style>
  <w:style w:type="character" w:customStyle="1" w:styleId="BodytextDavid">
    <w:name w:val="Body text + David"/>
    <w:aliases w:val="10.5 pt,Spacing 0 pt84"/>
    <w:rsid w:val="001A4BDB"/>
    <w:rPr>
      <w:rFonts w:ascii="David" w:hAnsi="David" w:cs="David"/>
      <w:spacing w:val="0"/>
      <w:sz w:val="21"/>
      <w:szCs w:val="21"/>
      <w:shd w:val="clear" w:color="auto" w:fill="FFFFFF"/>
    </w:rPr>
  </w:style>
  <w:style w:type="character" w:customStyle="1" w:styleId="Tablecaption6MSReferenceSansSerif">
    <w:name w:val="Table caption (6) + MS Reference Sans Serif"/>
    <w:aliases w:val="6 pt3,Not Bold10,Spacing 0 pt83"/>
    <w:rsid w:val="001A4BDB"/>
    <w:rPr>
      <w:rFonts w:ascii="MS Reference Sans Serif" w:hAnsi="MS Reference Sans Serif" w:cs="MS Reference Sans Serif"/>
      <w:b/>
      <w:bCs/>
      <w:i/>
      <w:iCs/>
      <w:spacing w:val="4"/>
      <w:sz w:val="12"/>
      <w:szCs w:val="12"/>
      <w:shd w:val="clear" w:color="auto" w:fill="FFFFFF"/>
    </w:rPr>
  </w:style>
  <w:style w:type="character" w:customStyle="1" w:styleId="Bodytext1212pt">
    <w:name w:val="Body text (12) + 12 pt"/>
    <w:aliases w:val="Spacing 0 pt82"/>
    <w:rsid w:val="001A4BDB"/>
    <w:rPr>
      <w:rFonts w:ascii="Trebuchet MS" w:hAnsi="Trebuchet MS"/>
      <w:b/>
      <w:bCs/>
      <w:noProof/>
      <w:spacing w:val="0"/>
      <w:sz w:val="24"/>
      <w:szCs w:val="24"/>
      <w:shd w:val="clear" w:color="auto" w:fill="FFFFFF"/>
    </w:rPr>
  </w:style>
  <w:style w:type="character" w:customStyle="1" w:styleId="Bodytext12CordiaUPC">
    <w:name w:val="Body text (12) + CordiaUPC"/>
    <w:aliases w:val="25.5 pt,Spacing 0 pt81"/>
    <w:rsid w:val="001A4BDB"/>
    <w:rPr>
      <w:rFonts w:ascii="CordiaUPC" w:hAnsi="CordiaUPC" w:cs="CordiaUPC"/>
      <w:b/>
      <w:bCs/>
      <w:spacing w:val="0"/>
      <w:sz w:val="51"/>
      <w:szCs w:val="51"/>
      <w:shd w:val="clear" w:color="auto" w:fill="FFFFFF"/>
    </w:rPr>
  </w:style>
  <w:style w:type="character" w:customStyle="1" w:styleId="Heading22">
    <w:name w:val="Heading #2 (2)_"/>
    <w:link w:val="Heading220"/>
    <w:rsid w:val="001A4BDB"/>
    <w:rPr>
      <w:b/>
      <w:bCs/>
      <w:spacing w:val="7"/>
      <w:sz w:val="21"/>
      <w:szCs w:val="21"/>
      <w:shd w:val="clear" w:color="auto" w:fill="FFFFFF"/>
    </w:rPr>
  </w:style>
  <w:style w:type="paragraph" w:customStyle="1" w:styleId="Heading220">
    <w:name w:val="Heading #2 (2)"/>
    <w:basedOn w:val="Normal"/>
    <w:link w:val="Heading22"/>
    <w:rsid w:val="001A4BDB"/>
    <w:pPr>
      <w:widowControl w:val="0"/>
      <w:shd w:val="clear" w:color="auto" w:fill="FFFFFF"/>
      <w:spacing w:before="120" w:after="0" w:line="456" w:lineRule="exact"/>
      <w:ind w:firstLine="700"/>
      <w:jc w:val="both"/>
      <w:outlineLvl w:val="1"/>
    </w:pPr>
    <w:rPr>
      <w:rFonts w:asciiTheme="minorHAnsi" w:eastAsiaTheme="minorHAnsi" w:hAnsiTheme="minorHAnsi" w:cstheme="minorBidi"/>
      <w:b/>
      <w:bCs/>
      <w:spacing w:val="7"/>
      <w:sz w:val="21"/>
      <w:szCs w:val="21"/>
    </w:rPr>
  </w:style>
  <w:style w:type="character" w:customStyle="1" w:styleId="Bodytext105pt7">
    <w:name w:val="Body text + 10.5 pt7"/>
    <w:aliases w:val="Spacing 0 pt80"/>
    <w:rsid w:val="001A4BDB"/>
    <w:rPr>
      <w:spacing w:val="5"/>
      <w:sz w:val="21"/>
      <w:szCs w:val="21"/>
      <w:shd w:val="clear" w:color="auto" w:fill="FFFFFF"/>
    </w:rPr>
  </w:style>
  <w:style w:type="character" w:customStyle="1" w:styleId="BodytextMSReferenceSansSerif8">
    <w:name w:val="Body text + MS Reference Sans Serif8"/>
    <w:aliases w:val="8 pt3,Spacing 0 pt79"/>
    <w:rsid w:val="001A4BDB"/>
    <w:rPr>
      <w:rFonts w:ascii="MS Reference Sans Serif" w:hAnsi="MS Reference Sans Serif" w:cs="MS Reference Sans Serif"/>
      <w:spacing w:val="17"/>
      <w:sz w:val="16"/>
      <w:szCs w:val="16"/>
      <w:shd w:val="clear" w:color="auto" w:fill="FFFFFF"/>
    </w:rPr>
  </w:style>
  <w:style w:type="character" w:customStyle="1" w:styleId="Headerorfooter4">
    <w:name w:val="Header or footer (4)_"/>
    <w:link w:val="Headerorfooter40"/>
    <w:rsid w:val="001A4BDB"/>
    <w:rPr>
      <w:i/>
      <w:iCs/>
      <w:noProof/>
      <w:shd w:val="clear" w:color="auto" w:fill="FFFFFF"/>
    </w:rPr>
  </w:style>
  <w:style w:type="paragraph" w:customStyle="1" w:styleId="Headerorfooter40">
    <w:name w:val="Header or footer (4)"/>
    <w:basedOn w:val="Normal"/>
    <w:link w:val="Headerorfooter4"/>
    <w:rsid w:val="001A4BDB"/>
    <w:pPr>
      <w:widowControl w:val="0"/>
      <w:shd w:val="clear" w:color="auto" w:fill="FFFFFF"/>
      <w:spacing w:after="0" w:line="240" w:lineRule="atLeast"/>
    </w:pPr>
    <w:rPr>
      <w:rFonts w:asciiTheme="minorHAnsi" w:eastAsiaTheme="minorHAnsi" w:hAnsiTheme="minorHAnsi" w:cstheme="minorBidi"/>
      <w:i/>
      <w:iCs/>
      <w:noProof/>
      <w:sz w:val="22"/>
    </w:rPr>
  </w:style>
  <w:style w:type="character" w:customStyle="1" w:styleId="BodytextMSReferenceSansSerif7">
    <w:name w:val="Body text + MS Reference Sans Serif7"/>
    <w:aliases w:val="7.5 pt2,Spacing 0 pt78"/>
    <w:rsid w:val="001A4BDB"/>
    <w:rPr>
      <w:rFonts w:ascii="MS Reference Sans Serif" w:hAnsi="MS Reference Sans Serif" w:cs="MS Reference Sans Serif"/>
      <w:spacing w:val="0"/>
      <w:sz w:val="15"/>
      <w:szCs w:val="15"/>
      <w:shd w:val="clear" w:color="auto" w:fill="FFFFFF"/>
    </w:rPr>
  </w:style>
  <w:style w:type="character" w:customStyle="1" w:styleId="BodytextDavid1">
    <w:name w:val="Body text + David1"/>
    <w:aliases w:val="10.5 pt9,Spacing 0 pt77"/>
    <w:rsid w:val="001A4BDB"/>
    <w:rPr>
      <w:rFonts w:ascii="David" w:hAnsi="David" w:cs="David"/>
      <w:spacing w:val="0"/>
      <w:sz w:val="21"/>
      <w:szCs w:val="21"/>
      <w:shd w:val="clear" w:color="auto" w:fill="FFFFFF"/>
    </w:rPr>
  </w:style>
  <w:style w:type="character" w:customStyle="1" w:styleId="Bodytext105pt6">
    <w:name w:val="Body text + 10.5 pt6"/>
    <w:aliases w:val="Italic17,Spacing 0 pt76"/>
    <w:rsid w:val="001A4BDB"/>
    <w:rPr>
      <w:i/>
      <w:iCs/>
      <w:spacing w:val="-19"/>
      <w:sz w:val="21"/>
      <w:szCs w:val="21"/>
      <w:shd w:val="clear" w:color="auto" w:fill="FFFFFF"/>
    </w:rPr>
  </w:style>
  <w:style w:type="character" w:customStyle="1" w:styleId="Headerorfooter105pt">
    <w:name w:val="Header or footer + 10.5 pt"/>
    <w:aliases w:val="Not Bold8,Spacing 0 pt74"/>
    <w:rsid w:val="001A4BDB"/>
    <w:rPr>
      <w:b/>
      <w:bCs/>
      <w:spacing w:val="11"/>
      <w:sz w:val="21"/>
      <w:szCs w:val="21"/>
      <w:shd w:val="clear" w:color="auto" w:fill="FFFFFF"/>
    </w:rPr>
  </w:style>
  <w:style w:type="character" w:customStyle="1" w:styleId="Tablecaption7">
    <w:name w:val="Table caption (7)_"/>
    <w:link w:val="Tablecaption70"/>
    <w:rsid w:val="001A4BDB"/>
    <w:rPr>
      <w:i/>
      <w:iCs/>
      <w:sz w:val="21"/>
      <w:szCs w:val="21"/>
      <w:shd w:val="clear" w:color="auto" w:fill="FFFFFF"/>
    </w:rPr>
  </w:style>
  <w:style w:type="paragraph" w:customStyle="1" w:styleId="Tablecaption70">
    <w:name w:val="Table caption (7)"/>
    <w:basedOn w:val="Normal"/>
    <w:link w:val="Tablecaption7"/>
    <w:rsid w:val="001A4BDB"/>
    <w:pPr>
      <w:widowControl w:val="0"/>
      <w:shd w:val="clear" w:color="auto" w:fill="FFFFFF"/>
      <w:spacing w:after="0" w:line="240" w:lineRule="atLeast"/>
    </w:pPr>
    <w:rPr>
      <w:rFonts w:asciiTheme="minorHAnsi" w:eastAsiaTheme="minorHAnsi" w:hAnsiTheme="minorHAnsi" w:cstheme="minorBidi"/>
      <w:i/>
      <w:iCs/>
      <w:sz w:val="21"/>
      <w:szCs w:val="21"/>
    </w:rPr>
  </w:style>
  <w:style w:type="character" w:customStyle="1" w:styleId="Headerorfooter210pt">
    <w:name w:val="Header or footer (2) + 10 pt"/>
    <w:aliases w:val="Italic16,Spacing 0 pt73"/>
    <w:rsid w:val="001A4BDB"/>
    <w:rPr>
      <w:i/>
      <w:iCs/>
      <w:noProof/>
      <w:spacing w:val="0"/>
      <w:sz w:val="20"/>
      <w:szCs w:val="20"/>
      <w:shd w:val="clear" w:color="auto" w:fill="FFFFFF"/>
    </w:rPr>
  </w:style>
  <w:style w:type="character" w:customStyle="1" w:styleId="BodytextMSReferenceSansSerif6">
    <w:name w:val="Body text + MS Reference Sans Serif6"/>
    <w:aliases w:val="6 pt2"/>
    <w:rsid w:val="001A4BDB"/>
    <w:rPr>
      <w:rFonts w:ascii="MS Reference Sans Serif" w:hAnsi="MS Reference Sans Serif" w:cs="MS Reference Sans Serif"/>
      <w:spacing w:val="4"/>
      <w:sz w:val="12"/>
      <w:szCs w:val="12"/>
      <w:shd w:val="clear" w:color="auto" w:fill="FFFFFF"/>
    </w:rPr>
  </w:style>
  <w:style w:type="character" w:customStyle="1" w:styleId="Bodytext105pt5">
    <w:name w:val="Body text + 10.5 pt5"/>
    <w:aliases w:val="Bold22,Spacing 0 pt72"/>
    <w:rsid w:val="001A4BDB"/>
    <w:rPr>
      <w:b/>
      <w:bCs/>
      <w:spacing w:val="7"/>
      <w:sz w:val="21"/>
      <w:szCs w:val="21"/>
      <w:shd w:val="clear" w:color="auto" w:fill="FFFFFF"/>
    </w:rPr>
  </w:style>
  <w:style w:type="character" w:customStyle="1" w:styleId="Bodytext105pt4">
    <w:name w:val="Body text + 10.5 pt4"/>
    <w:aliases w:val="Italic15,Spacing 0 pt71"/>
    <w:rsid w:val="001A4BDB"/>
    <w:rPr>
      <w:i/>
      <w:iCs/>
      <w:noProof/>
      <w:spacing w:val="0"/>
      <w:sz w:val="21"/>
      <w:szCs w:val="21"/>
      <w:shd w:val="clear" w:color="auto" w:fill="FFFFFF"/>
    </w:rPr>
  </w:style>
  <w:style w:type="character" w:customStyle="1" w:styleId="BodytextMSReferenceSansSerif5">
    <w:name w:val="Body text + MS Reference Sans Serif5"/>
    <w:aliases w:val="10.5 pt8,Spacing 0 pt70"/>
    <w:rsid w:val="001A4BDB"/>
    <w:rPr>
      <w:rFonts w:ascii="MS Reference Sans Serif" w:hAnsi="MS Reference Sans Serif" w:cs="MS Reference Sans Serif"/>
      <w:spacing w:val="-2"/>
      <w:sz w:val="21"/>
      <w:szCs w:val="21"/>
      <w:shd w:val="clear" w:color="auto" w:fill="FFFFFF"/>
    </w:rPr>
  </w:style>
  <w:style w:type="character" w:customStyle="1" w:styleId="HeaderorfooterSpacing0pt">
    <w:name w:val="Header or footer + Spacing 0 pt"/>
    <w:rsid w:val="001A4BDB"/>
    <w:rPr>
      <w:b/>
      <w:bCs/>
      <w:spacing w:val="4"/>
      <w:shd w:val="clear" w:color="auto" w:fill="FFFFFF"/>
    </w:rPr>
  </w:style>
  <w:style w:type="character" w:customStyle="1" w:styleId="Bodytext105pt3">
    <w:name w:val="Body text + 10.5 pt3"/>
    <w:rsid w:val="001A4BDB"/>
    <w:rPr>
      <w:spacing w:val="4"/>
      <w:sz w:val="21"/>
      <w:szCs w:val="21"/>
      <w:shd w:val="clear" w:color="auto" w:fill="FFFFFF"/>
    </w:rPr>
  </w:style>
  <w:style w:type="character" w:customStyle="1" w:styleId="BodytextCordiaUPC">
    <w:name w:val="Body text + CordiaUPC"/>
    <w:aliases w:val="16 pt,Bold21,Spacing 0 pt69"/>
    <w:rsid w:val="001A4BDB"/>
    <w:rPr>
      <w:rFonts w:ascii="CordiaUPC" w:hAnsi="CordiaUPC" w:cs="CordiaUPC"/>
      <w:b/>
      <w:bCs/>
      <w:spacing w:val="14"/>
      <w:sz w:val="32"/>
      <w:szCs w:val="32"/>
      <w:shd w:val="clear" w:color="auto" w:fill="FFFFFF"/>
    </w:rPr>
  </w:style>
  <w:style w:type="character" w:customStyle="1" w:styleId="Headerorfooter2Spacing0pt">
    <w:name w:val="Header or footer (2) + Spacing 0 pt"/>
    <w:rsid w:val="001A4BDB"/>
    <w:rPr>
      <w:spacing w:val="7"/>
      <w:sz w:val="21"/>
      <w:szCs w:val="21"/>
      <w:shd w:val="clear" w:color="auto" w:fill="FFFFFF"/>
    </w:rPr>
  </w:style>
  <w:style w:type="character" w:customStyle="1" w:styleId="BodytextMSReferenceSansSerif4">
    <w:name w:val="Body text + MS Reference Sans Serif4"/>
    <w:aliases w:val="6 pt1,Spacing 0 pt68"/>
    <w:rsid w:val="001A4BDB"/>
    <w:rPr>
      <w:rFonts w:ascii="MS Reference Sans Serif" w:hAnsi="MS Reference Sans Serif" w:cs="MS Reference Sans Serif"/>
      <w:spacing w:val="4"/>
      <w:sz w:val="12"/>
      <w:szCs w:val="12"/>
      <w:shd w:val="clear" w:color="auto" w:fill="FFFFFF"/>
    </w:rPr>
  </w:style>
  <w:style w:type="character" w:customStyle="1" w:styleId="Bodytext13Spacing0pt">
    <w:name w:val="Body text (13) + Spacing 0 pt"/>
    <w:rsid w:val="001A4BDB"/>
    <w:rPr>
      <w:b/>
      <w:bCs/>
      <w:spacing w:val="6"/>
      <w:sz w:val="21"/>
      <w:szCs w:val="21"/>
      <w:shd w:val="clear" w:color="auto" w:fill="FFFFFF"/>
    </w:rPr>
  </w:style>
  <w:style w:type="character" w:customStyle="1" w:styleId="Bodytext105pt2">
    <w:name w:val="Body text + 10.5 pt2"/>
    <w:aliases w:val="Bold20,Spacing 0 pt67"/>
    <w:rsid w:val="001A4BDB"/>
    <w:rPr>
      <w:b/>
      <w:bCs/>
      <w:spacing w:val="6"/>
      <w:sz w:val="21"/>
      <w:szCs w:val="21"/>
      <w:shd w:val="clear" w:color="auto" w:fill="FFFFFF"/>
    </w:rPr>
  </w:style>
  <w:style w:type="character" w:customStyle="1" w:styleId="Tablecaption8">
    <w:name w:val="Table caption (8)_"/>
    <w:link w:val="Tablecaption80"/>
    <w:rsid w:val="001A4BDB"/>
    <w:rPr>
      <w:spacing w:val="4"/>
      <w:sz w:val="21"/>
      <w:szCs w:val="21"/>
      <w:shd w:val="clear" w:color="auto" w:fill="FFFFFF"/>
    </w:rPr>
  </w:style>
  <w:style w:type="paragraph" w:customStyle="1" w:styleId="Tablecaption80">
    <w:name w:val="Table caption (8)"/>
    <w:basedOn w:val="Normal"/>
    <w:link w:val="Tablecaption8"/>
    <w:rsid w:val="001A4BDB"/>
    <w:pPr>
      <w:widowControl w:val="0"/>
      <w:shd w:val="clear" w:color="auto" w:fill="FFFFFF"/>
      <w:spacing w:after="0" w:line="240" w:lineRule="atLeast"/>
    </w:pPr>
    <w:rPr>
      <w:rFonts w:asciiTheme="minorHAnsi" w:eastAsiaTheme="minorHAnsi" w:hAnsiTheme="minorHAnsi" w:cstheme="minorBidi"/>
      <w:spacing w:val="4"/>
      <w:sz w:val="21"/>
      <w:szCs w:val="21"/>
    </w:rPr>
  </w:style>
  <w:style w:type="character" w:customStyle="1" w:styleId="Bodytext10Spacing0pt">
    <w:name w:val="Body text (10) + Spacing 0 pt"/>
    <w:rsid w:val="001A4BDB"/>
    <w:rPr>
      <w:i/>
      <w:iCs/>
      <w:spacing w:val="4"/>
      <w:w w:val="150"/>
      <w:sz w:val="8"/>
      <w:szCs w:val="8"/>
      <w:shd w:val="clear" w:color="auto" w:fill="FFFFFF"/>
    </w:rPr>
  </w:style>
  <w:style w:type="character" w:customStyle="1" w:styleId="BodytextTahoma3">
    <w:name w:val="Body text + Tahoma3"/>
    <w:aliases w:val="10 pt4,Spacing 0 pt65"/>
    <w:rsid w:val="001A4BDB"/>
    <w:rPr>
      <w:rFonts w:ascii="Tahoma" w:hAnsi="Tahoma" w:cs="Tahoma"/>
      <w:spacing w:val="0"/>
      <w:sz w:val="20"/>
      <w:szCs w:val="20"/>
      <w:shd w:val="clear" w:color="auto" w:fill="FFFFFF"/>
    </w:rPr>
  </w:style>
  <w:style w:type="character" w:customStyle="1" w:styleId="PicturecaptionSpacing0pt">
    <w:name w:val="Picture caption + Spacing 0 pt"/>
    <w:rsid w:val="001A4BDB"/>
    <w:rPr>
      <w:b/>
      <w:bCs/>
      <w:spacing w:val="4"/>
      <w:sz w:val="25"/>
      <w:szCs w:val="25"/>
      <w:shd w:val="clear" w:color="auto" w:fill="FFFFFF"/>
    </w:rPr>
  </w:style>
  <w:style w:type="character" w:customStyle="1" w:styleId="BodytextMSReferenceSansSerif3">
    <w:name w:val="Body text + MS Reference Sans Serif3"/>
    <w:aliases w:val="10.5 pt7,Spacing 0 pt64"/>
    <w:rsid w:val="001A4BDB"/>
    <w:rPr>
      <w:rFonts w:ascii="MS Reference Sans Serif" w:hAnsi="MS Reference Sans Serif" w:cs="MS Reference Sans Serif"/>
      <w:noProof/>
      <w:spacing w:val="0"/>
      <w:sz w:val="21"/>
      <w:szCs w:val="21"/>
      <w:shd w:val="clear" w:color="auto" w:fill="FFFFFF"/>
    </w:rPr>
  </w:style>
  <w:style w:type="character" w:customStyle="1" w:styleId="BodytextCandara">
    <w:name w:val="Body text + Candara"/>
    <w:aliases w:val="10 pt3,Spacing 8 pt"/>
    <w:rsid w:val="001A4BDB"/>
    <w:rPr>
      <w:rFonts w:ascii="Candara" w:hAnsi="Candara" w:cs="Candara"/>
      <w:spacing w:val="171"/>
      <w:sz w:val="20"/>
      <w:szCs w:val="20"/>
      <w:shd w:val="clear" w:color="auto" w:fill="FFFFFF"/>
    </w:rPr>
  </w:style>
  <w:style w:type="character" w:customStyle="1" w:styleId="Tablecaption105pt1">
    <w:name w:val="Table caption + 10.5 pt1"/>
    <w:aliases w:val="Italic14,Spacing 0 pt63"/>
    <w:rsid w:val="001A4BDB"/>
    <w:rPr>
      <w:i/>
      <w:iCs/>
      <w:spacing w:val="4"/>
      <w:sz w:val="21"/>
      <w:szCs w:val="21"/>
      <w:shd w:val="clear" w:color="auto" w:fill="FFFFFF"/>
    </w:rPr>
  </w:style>
  <w:style w:type="character" w:customStyle="1" w:styleId="BodytextTahoma2">
    <w:name w:val="Body text + Tahoma2"/>
    <w:aliases w:val="10 pt2,Italic13,Spacing 0 pt62"/>
    <w:rsid w:val="001A4BDB"/>
    <w:rPr>
      <w:rFonts w:ascii="Tahoma" w:hAnsi="Tahoma" w:cs="Tahoma"/>
      <w:i/>
      <w:iCs/>
      <w:spacing w:val="0"/>
      <w:sz w:val="20"/>
      <w:szCs w:val="20"/>
      <w:shd w:val="clear" w:color="auto" w:fill="FFFFFF"/>
    </w:rPr>
  </w:style>
  <w:style w:type="character" w:customStyle="1" w:styleId="BodytextCandara1">
    <w:name w:val="Body text + Candara1"/>
    <w:aliases w:val="10.5 pt6,Italic12,Spacing -2 pt1"/>
    <w:rsid w:val="001A4BDB"/>
    <w:rPr>
      <w:rFonts w:ascii="Candara" w:hAnsi="Candara" w:cs="Candara"/>
      <w:i/>
      <w:iCs/>
      <w:spacing w:val="-42"/>
      <w:sz w:val="21"/>
      <w:szCs w:val="21"/>
      <w:shd w:val="clear" w:color="auto" w:fill="FFFFFF"/>
    </w:rPr>
  </w:style>
  <w:style w:type="character" w:customStyle="1" w:styleId="BodytextTahoma1">
    <w:name w:val="Body text + Tahoma1"/>
    <w:aliases w:val="9 pt,Bold19,Spacing 0 pt61,Scale 60%"/>
    <w:rsid w:val="001A4BDB"/>
    <w:rPr>
      <w:rFonts w:ascii="Tahoma" w:hAnsi="Tahoma" w:cs="Tahoma"/>
      <w:b/>
      <w:bCs/>
      <w:spacing w:val="3"/>
      <w:w w:val="60"/>
      <w:sz w:val="18"/>
      <w:szCs w:val="18"/>
      <w:shd w:val="clear" w:color="auto" w:fill="FFFFFF"/>
    </w:rPr>
  </w:style>
  <w:style w:type="character" w:customStyle="1" w:styleId="Bodytext16">
    <w:name w:val="Body text (16)_"/>
    <w:link w:val="Bodytext161"/>
    <w:rsid w:val="001A4BDB"/>
    <w:rPr>
      <w:b/>
      <w:bCs/>
      <w:i/>
      <w:iCs/>
      <w:spacing w:val="1"/>
      <w:shd w:val="clear" w:color="auto" w:fill="FFFFFF"/>
    </w:rPr>
  </w:style>
  <w:style w:type="paragraph" w:customStyle="1" w:styleId="Bodytext161">
    <w:name w:val="Body text (16)1"/>
    <w:basedOn w:val="Normal"/>
    <w:link w:val="Bodytext16"/>
    <w:rsid w:val="001A4BDB"/>
    <w:pPr>
      <w:widowControl w:val="0"/>
      <w:shd w:val="clear" w:color="auto" w:fill="FFFFFF"/>
      <w:spacing w:before="120" w:after="120" w:line="240" w:lineRule="atLeast"/>
      <w:jc w:val="both"/>
    </w:pPr>
    <w:rPr>
      <w:rFonts w:asciiTheme="minorHAnsi" w:eastAsiaTheme="minorHAnsi" w:hAnsiTheme="minorHAnsi" w:cstheme="minorBidi"/>
      <w:b/>
      <w:bCs/>
      <w:i/>
      <w:iCs/>
      <w:spacing w:val="1"/>
      <w:sz w:val="22"/>
    </w:rPr>
  </w:style>
  <w:style w:type="character" w:customStyle="1" w:styleId="Tablecaption9">
    <w:name w:val="Table caption (9)_"/>
    <w:link w:val="Tablecaption90"/>
    <w:rsid w:val="001A4BDB"/>
    <w:rPr>
      <w:b/>
      <w:bCs/>
      <w:i/>
      <w:iCs/>
      <w:spacing w:val="1"/>
      <w:shd w:val="clear" w:color="auto" w:fill="FFFFFF"/>
    </w:rPr>
  </w:style>
  <w:style w:type="paragraph" w:customStyle="1" w:styleId="Tablecaption90">
    <w:name w:val="Table caption (9)"/>
    <w:basedOn w:val="Normal"/>
    <w:link w:val="Tablecaption9"/>
    <w:rsid w:val="001A4BDB"/>
    <w:pPr>
      <w:widowControl w:val="0"/>
      <w:shd w:val="clear" w:color="auto" w:fill="FFFFFF"/>
      <w:spacing w:after="0" w:line="326" w:lineRule="exact"/>
    </w:pPr>
    <w:rPr>
      <w:rFonts w:asciiTheme="minorHAnsi" w:eastAsiaTheme="minorHAnsi" w:hAnsiTheme="minorHAnsi" w:cstheme="minorBidi"/>
      <w:b/>
      <w:bCs/>
      <w:i/>
      <w:iCs/>
      <w:spacing w:val="1"/>
      <w:sz w:val="22"/>
    </w:rPr>
  </w:style>
  <w:style w:type="character" w:customStyle="1" w:styleId="Bodytext105pt1">
    <w:name w:val="Body text + 10.5 pt1"/>
    <w:aliases w:val="Italic11,Spacing 0 pt60"/>
    <w:rsid w:val="001A4BDB"/>
    <w:rPr>
      <w:i/>
      <w:iCs/>
      <w:spacing w:val="4"/>
      <w:sz w:val="21"/>
      <w:szCs w:val="21"/>
      <w:shd w:val="clear" w:color="auto" w:fill="FFFFFF"/>
    </w:rPr>
  </w:style>
  <w:style w:type="character" w:customStyle="1" w:styleId="Bodytext18">
    <w:name w:val="Body text (18)_"/>
    <w:link w:val="Bodytext180"/>
    <w:rsid w:val="001A4BDB"/>
    <w:rPr>
      <w:i/>
      <w:iCs/>
      <w:spacing w:val="8"/>
      <w:sz w:val="21"/>
      <w:szCs w:val="21"/>
      <w:shd w:val="clear" w:color="auto" w:fill="FFFFFF"/>
    </w:rPr>
  </w:style>
  <w:style w:type="paragraph" w:customStyle="1" w:styleId="Bodytext180">
    <w:name w:val="Body text (18)"/>
    <w:basedOn w:val="Normal"/>
    <w:link w:val="Bodytext18"/>
    <w:rsid w:val="001A4BDB"/>
    <w:pPr>
      <w:widowControl w:val="0"/>
      <w:shd w:val="clear" w:color="auto" w:fill="FFFFFF"/>
      <w:spacing w:after="0" w:line="240" w:lineRule="atLeast"/>
    </w:pPr>
    <w:rPr>
      <w:rFonts w:asciiTheme="minorHAnsi" w:eastAsiaTheme="minorHAnsi" w:hAnsiTheme="minorHAnsi" w:cstheme="minorBidi"/>
      <w:i/>
      <w:iCs/>
      <w:spacing w:val="8"/>
      <w:sz w:val="21"/>
      <w:szCs w:val="21"/>
    </w:rPr>
  </w:style>
  <w:style w:type="character" w:customStyle="1" w:styleId="Bodytext3Spacing0pt">
    <w:name w:val="Body text (3) + Spacing 0 pt"/>
    <w:basedOn w:val="Bodytext3"/>
    <w:rsid w:val="001A4BDB"/>
    <w:rPr>
      <w:b/>
      <w:bCs/>
      <w:i/>
      <w:iCs/>
      <w:spacing w:val="2"/>
      <w:sz w:val="25"/>
      <w:szCs w:val="25"/>
      <w:shd w:val="clear" w:color="auto" w:fill="FFFFFF"/>
    </w:rPr>
  </w:style>
  <w:style w:type="character" w:customStyle="1" w:styleId="Bodytext13Spacing0pt1">
    <w:name w:val="Body text (13) + Spacing 0 pt1"/>
    <w:rsid w:val="001A4BDB"/>
    <w:rPr>
      <w:b/>
      <w:bCs/>
      <w:spacing w:val="6"/>
      <w:sz w:val="21"/>
      <w:szCs w:val="21"/>
      <w:u w:val="single"/>
      <w:shd w:val="clear" w:color="auto" w:fill="FFFFFF"/>
    </w:rPr>
  </w:style>
  <w:style w:type="character" w:customStyle="1" w:styleId="Bodytext17">
    <w:name w:val="Body text (17)_"/>
    <w:link w:val="Bodytext170"/>
    <w:rsid w:val="001A4BDB"/>
    <w:rPr>
      <w:b/>
      <w:bCs/>
      <w:sz w:val="21"/>
      <w:szCs w:val="21"/>
      <w:shd w:val="clear" w:color="auto" w:fill="FFFFFF"/>
    </w:rPr>
  </w:style>
  <w:style w:type="paragraph" w:customStyle="1" w:styleId="Bodytext170">
    <w:name w:val="Body text (17)"/>
    <w:basedOn w:val="Normal"/>
    <w:link w:val="Bodytext17"/>
    <w:rsid w:val="001A4BDB"/>
    <w:pPr>
      <w:widowControl w:val="0"/>
      <w:shd w:val="clear" w:color="auto" w:fill="FFFFFF"/>
      <w:spacing w:after="0" w:line="302" w:lineRule="exact"/>
      <w:jc w:val="both"/>
    </w:pPr>
    <w:rPr>
      <w:rFonts w:asciiTheme="minorHAnsi" w:eastAsiaTheme="minorHAnsi" w:hAnsiTheme="minorHAnsi" w:cstheme="minorBidi"/>
      <w:b/>
      <w:bCs/>
      <w:sz w:val="21"/>
      <w:szCs w:val="21"/>
    </w:rPr>
  </w:style>
  <w:style w:type="character" w:customStyle="1" w:styleId="Bodytext17CourierNew">
    <w:name w:val="Body text (17) + Courier New"/>
    <w:aliases w:val="Spacing 0 pt59"/>
    <w:rsid w:val="001A4BDB"/>
    <w:rPr>
      <w:rFonts w:ascii="Courier New" w:hAnsi="Courier New" w:cs="Courier New"/>
      <w:b/>
      <w:bCs/>
      <w:spacing w:val="0"/>
      <w:sz w:val="21"/>
      <w:szCs w:val="21"/>
      <w:shd w:val="clear" w:color="auto" w:fill="FFFFFF"/>
    </w:rPr>
  </w:style>
  <w:style w:type="character" w:customStyle="1" w:styleId="Bodytext1712pt">
    <w:name w:val="Body text (17) + 12 pt"/>
    <w:aliases w:val="Not Bold7,Spacing 0 pt58"/>
    <w:rsid w:val="001A4BDB"/>
    <w:rPr>
      <w:b/>
      <w:bCs/>
      <w:spacing w:val="4"/>
      <w:sz w:val="24"/>
      <w:szCs w:val="24"/>
      <w:shd w:val="clear" w:color="auto" w:fill="FFFFFF"/>
    </w:rPr>
  </w:style>
  <w:style w:type="character" w:customStyle="1" w:styleId="Bodytext200">
    <w:name w:val="Body text (20)_"/>
    <w:link w:val="Bodytext201"/>
    <w:rsid w:val="001A4BDB"/>
    <w:rPr>
      <w:rFonts w:ascii="Tahoma" w:hAnsi="Tahoma"/>
      <w:i/>
      <w:iCs/>
      <w:spacing w:val="3"/>
      <w:sz w:val="21"/>
      <w:szCs w:val="21"/>
      <w:shd w:val="clear" w:color="auto" w:fill="FFFFFF"/>
    </w:rPr>
  </w:style>
  <w:style w:type="paragraph" w:customStyle="1" w:styleId="Bodytext201">
    <w:name w:val="Body text (20)"/>
    <w:basedOn w:val="Normal"/>
    <w:link w:val="Bodytext200"/>
    <w:rsid w:val="001A4BDB"/>
    <w:pPr>
      <w:widowControl w:val="0"/>
      <w:shd w:val="clear" w:color="auto" w:fill="FFFFFF"/>
      <w:spacing w:after="0" w:line="240" w:lineRule="atLeast"/>
    </w:pPr>
    <w:rPr>
      <w:rFonts w:ascii="Tahoma" w:eastAsiaTheme="minorHAnsi" w:hAnsi="Tahoma" w:cstheme="minorBidi"/>
      <w:i/>
      <w:iCs/>
      <w:spacing w:val="3"/>
      <w:sz w:val="21"/>
      <w:szCs w:val="21"/>
    </w:rPr>
  </w:style>
  <w:style w:type="character" w:customStyle="1" w:styleId="Bodytext19">
    <w:name w:val="Body text (19)_"/>
    <w:link w:val="Bodytext190"/>
    <w:rsid w:val="001A4BDB"/>
    <w:rPr>
      <w:spacing w:val="2"/>
      <w:shd w:val="clear" w:color="auto" w:fill="FFFFFF"/>
    </w:rPr>
  </w:style>
  <w:style w:type="paragraph" w:customStyle="1" w:styleId="Bodytext190">
    <w:name w:val="Body text (19)"/>
    <w:basedOn w:val="Normal"/>
    <w:link w:val="Bodytext19"/>
    <w:rsid w:val="001A4BDB"/>
    <w:pPr>
      <w:widowControl w:val="0"/>
      <w:shd w:val="clear" w:color="auto" w:fill="FFFFFF"/>
      <w:spacing w:after="60" w:line="240" w:lineRule="atLeast"/>
    </w:pPr>
    <w:rPr>
      <w:rFonts w:asciiTheme="minorHAnsi" w:eastAsiaTheme="minorHAnsi" w:hAnsiTheme="minorHAnsi" w:cstheme="minorBidi"/>
      <w:spacing w:val="2"/>
      <w:sz w:val="22"/>
    </w:rPr>
  </w:style>
  <w:style w:type="character" w:customStyle="1" w:styleId="Bodytext210">
    <w:name w:val="Body text (21)_"/>
    <w:link w:val="Bodytext211"/>
    <w:rsid w:val="001A4BDB"/>
    <w:rPr>
      <w:spacing w:val="-5"/>
      <w:shd w:val="clear" w:color="auto" w:fill="FFFFFF"/>
    </w:rPr>
  </w:style>
  <w:style w:type="paragraph" w:customStyle="1" w:styleId="Bodytext211">
    <w:name w:val="Body text (21)"/>
    <w:basedOn w:val="Normal"/>
    <w:link w:val="Bodytext210"/>
    <w:rsid w:val="001A4BDB"/>
    <w:pPr>
      <w:widowControl w:val="0"/>
      <w:shd w:val="clear" w:color="auto" w:fill="FFFFFF"/>
      <w:spacing w:after="0" w:line="293" w:lineRule="exact"/>
      <w:jc w:val="both"/>
    </w:pPr>
    <w:rPr>
      <w:rFonts w:asciiTheme="minorHAnsi" w:eastAsiaTheme="minorHAnsi" w:hAnsiTheme="minorHAnsi" w:cstheme="minorBidi"/>
      <w:spacing w:val="-5"/>
      <w:sz w:val="22"/>
    </w:rPr>
  </w:style>
  <w:style w:type="character" w:customStyle="1" w:styleId="Bodytext21CourierNew">
    <w:name w:val="Body text (21) + Courier New"/>
    <w:aliases w:val="10.5 pt5,Bold18,Spacing 0 pt57"/>
    <w:rsid w:val="001A4BDB"/>
    <w:rPr>
      <w:rFonts w:ascii="Courier New" w:hAnsi="Courier New" w:cs="Courier New"/>
      <w:b/>
      <w:bCs/>
      <w:spacing w:val="0"/>
      <w:sz w:val="21"/>
      <w:szCs w:val="21"/>
      <w:shd w:val="clear" w:color="auto" w:fill="FFFFFF"/>
    </w:rPr>
  </w:style>
  <w:style w:type="character" w:customStyle="1" w:styleId="Bodytext2112pt">
    <w:name w:val="Body text (21) + 12 pt"/>
    <w:aliases w:val="Spacing 0 pt56"/>
    <w:rsid w:val="001A4BDB"/>
    <w:rPr>
      <w:spacing w:val="4"/>
      <w:sz w:val="24"/>
      <w:szCs w:val="24"/>
      <w:shd w:val="clear" w:color="auto" w:fill="FFFFFF"/>
    </w:rPr>
  </w:style>
  <w:style w:type="character" w:customStyle="1" w:styleId="Bodytext220">
    <w:name w:val="Body text (22)_"/>
    <w:link w:val="Bodytext221"/>
    <w:rsid w:val="001A4BDB"/>
    <w:rPr>
      <w:shd w:val="clear" w:color="auto" w:fill="FFFFFF"/>
    </w:rPr>
  </w:style>
  <w:style w:type="paragraph" w:customStyle="1" w:styleId="Bodytext221">
    <w:name w:val="Body text (22)"/>
    <w:basedOn w:val="Normal"/>
    <w:link w:val="Bodytext220"/>
    <w:rsid w:val="001A4BDB"/>
    <w:pPr>
      <w:widowControl w:val="0"/>
      <w:shd w:val="clear" w:color="auto" w:fill="FFFFFF"/>
      <w:spacing w:after="0" w:line="298" w:lineRule="exact"/>
      <w:jc w:val="both"/>
    </w:pPr>
    <w:rPr>
      <w:rFonts w:asciiTheme="minorHAnsi" w:eastAsiaTheme="minorHAnsi" w:hAnsiTheme="minorHAnsi" w:cstheme="minorBidi"/>
      <w:sz w:val="22"/>
    </w:rPr>
  </w:style>
  <w:style w:type="character" w:customStyle="1" w:styleId="Bodytext22CourierNew">
    <w:name w:val="Body text (22) + Courier New"/>
    <w:aliases w:val="10.5 pt4,Bold17"/>
    <w:rsid w:val="001A4BDB"/>
    <w:rPr>
      <w:rFonts w:ascii="Courier New" w:hAnsi="Courier New" w:cs="Courier New"/>
      <w:b/>
      <w:bCs/>
      <w:sz w:val="21"/>
      <w:szCs w:val="21"/>
      <w:shd w:val="clear" w:color="auto" w:fill="FFFFFF"/>
    </w:rPr>
  </w:style>
  <w:style w:type="character" w:customStyle="1" w:styleId="Bodytext2212pt">
    <w:name w:val="Body text (22) + 12 pt"/>
    <w:aliases w:val="Spacing 0 pt55"/>
    <w:rsid w:val="001A4BDB"/>
    <w:rPr>
      <w:spacing w:val="4"/>
      <w:sz w:val="24"/>
      <w:szCs w:val="24"/>
      <w:shd w:val="clear" w:color="auto" w:fill="FFFFFF"/>
    </w:rPr>
  </w:style>
  <w:style w:type="character" w:customStyle="1" w:styleId="Bodytext24">
    <w:name w:val="Body text (24)_"/>
    <w:link w:val="Bodytext240"/>
    <w:rsid w:val="001A4BDB"/>
    <w:rPr>
      <w:rFonts w:ascii="MS Reference Sans Serif" w:hAnsi="MS Reference Sans Serif"/>
      <w:i/>
      <w:iCs/>
      <w:spacing w:val="-13"/>
      <w:shd w:val="clear" w:color="auto" w:fill="FFFFFF"/>
    </w:rPr>
  </w:style>
  <w:style w:type="paragraph" w:customStyle="1" w:styleId="Bodytext240">
    <w:name w:val="Body text (24)"/>
    <w:basedOn w:val="Normal"/>
    <w:link w:val="Bodytext24"/>
    <w:rsid w:val="001A4BDB"/>
    <w:pPr>
      <w:widowControl w:val="0"/>
      <w:shd w:val="clear" w:color="auto" w:fill="FFFFFF"/>
      <w:spacing w:after="0" w:line="240" w:lineRule="atLeast"/>
    </w:pPr>
    <w:rPr>
      <w:rFonts w:ascii="MS Reference Sans Serif" w:eastAsiaTheme="minorHAnsi" w:hAnsi="MS Reference Sans Serif" w:cstheme="minorBidi"/>
      <w:i/>
      <w:iCs/>
      <w:spacing w:val="-13"/>
      <w:sz w:val="22"/>
    </w:rPr>
  </w:style>
  <w:style w:type="character" w:customStyle="1" w:styleId="Bodytext23">
    <w:name w:val="Body text (23)_"/>
    <w:link w:val="Bodytext230"/>
    <w:rsid w:val="001A4BDB"/>
    <w:rPr>
      <w:b/>
      <w:bCs/>
      <w:spacing w:val="-4"/>
      <w:sz w:val="21"/>
      <w:szCs w:val="21"/>
      <w:shd w:val="clear" w:color="auto" w:fill="FFFFFF"/>
    </w:rPr>
  </w:style>
  <w:style w:type="paragraph" w:customStyle="1" w:styleId="Bodytext230">
    <w:name w:val="Body text (23)"/>
    <w:basedOn w:val="Normal"/>
    <w:link w:val="Bodytext23"/>
    <w:rsid w:val="001A4BDB"/>
    <w:pPr>
      <w:widowControl w:val="0"/>
      <w:shd w:val="clear" w:color="auto" w:fill="FFFFFF"/>
      <w:spacing w:after="0" w:line="298" w:lineRule="exact"/>
      <w:jc w:val="both"/>
    </w:pPr>
    <w:rPr>
      <w:rFonts w:asciiTheme="minorHAnsi" w:eastAsiaTheme="minorHAnsi" w:hAnsiTheme="minorHAnsi" w:cstheme="minorBidi"/>
      <w:b/>
      <w:bCs/>
      <w:spacing w:val="-4"/>
      <w:sz w:val="21"/>
      <w:szCs w:val="21"/>
    </w:rPr>
  </w:style>
  <w:style w:type="character" w:customStyle="1" w:styleId="Bodytext23CourierNew">
    <w:name w:val="Body text (23) + Courier New"/>
    <w:aliases w:val="Spacing 0 pt54"/>
    <w:rsid w:val="001A4BDB"/>
    <w:rPr>
      <w:rFonts w:ascii="Courier New" w:hAnsi="Courier New" w:cs="Courier New"/>
      <w:b/>
      <w:bCs/>
      <w:spacing w:val="0"/>
      <w:sz w:val="21"/>
      <w:szCs w:val="21"/>
      <w:shd w:val="clear" w:color="auto" w:fill="FFFFFF"/>
    </w:rPr>
  </w:style>
  <w:style w:type="character" w:customStyle="1" w:styleId="Bodytext2312pt">
    <w:name w:val="Body text (23) + 12 pt"/>
    <w:aliases w:val="Not Bold6,Spacing 0 pt53"/>
    <w:rsid w:val="001A4BDB"/>
    <w:rPr>
      <w:b/>
      <w:bCs/>
      <w:spacing w:val="4"/>
      <w:sz w:val="24"/>
      <w:szCs w:val="24"/>
      <w:shd w:val="clear" w:color="auto" w:fill="FFFFFF"/>
    </w:rPr>
  </w:style>
  <w:style w:type="character" w:customStyle="1" w:styleId="Bodytext26">
    <w:name w:val="Body text (26)_"/>
    <w:link w:val="Bodytext260"/>
    <w:rsid w:val="001A4BDB"/>
    <w:rPr>
      <w:spacing w:val="2"/>
      <w:shd w:val="clear" w:color="auto" w:fill="FFFFFF"/>
    </w:rPr>
  </w:style>
  <w:style w:type="paragraph" w:customStyle="1" w:styleId="Bodytext260">
    <w:name w:val="Body text (26)"/>
    <w:basedOn w:val="Normal"/>
    <w:link w:val="Bodytext26"/>
    <w:rsid w:val="001A4BDB"/>
    <w:pPr>
      <w:widowControl w:val="0"/>
      <w:shd w:val="clear" w:color="auto" w:fill="FFFFFF"/>
      <w:spacing w:after="0" w:line="240" w:lineRule="atLeast"/>
    </w:pPr>
    <w:rPr>
      <w:rFonts w:asciiTheme="minorHAnsi" w:eastAsiaTheme="minorHAnsi" w:hAnsiTheme="minorHAnsi" w:cstheme="minorBidi"/>
      <w:spacing w:val="2"/>
      <w:sz w:val="22"/>
    </w:rPr>
  </w:style>
  <w:style w:type="character" w:customStyle="1" w:styleId="Bodytext25">
    <w:name w:val="Body text (25)_"/>
    <w:link w:val="Bodytext250"/>
    <w:rsid w:val="001A4BDB"/>
    <w:rPr>
      <w:rFonts w:ascii="CordiaUPC" w:hAnsi="CordiaUPC"/>
      <w:b/>
      <w:bCs/>
      <w:spacing w:val="-5"/>
      <w:sz w:val="32"/>
      <w:szCs w:val="32"/>
      <w:shd w:val="clear" w:color="auto" w:fill="FFFFFF"/>
    </w:rPr>
  </w:style>
  <w:style w:type="paragraph" w:customStyle="1" w:styleId="Bodytext250">
    <w:name w:val="Body text (25)"/>
    <w:basedOn w:val="Normal"/>
    <w:link w:val="Bodytext25"/>
    <w:rsid w:val="001A4BDB"/>
    <w:pPr>
      <w:widowControl w:val="0"/>
      <w:shd w:val="clear" w:color="auto" w:fill="FFFFFF"/>
      <w:spacing w:after="60" w:line="240" w:lineRule="atLeast"/>
    </w:pPr>
    <w:rPr>
      <w:rFonts w:ascii="CordiaUPC" w:eastAsiaTheme="minorHAnsi" w:hAnsi="CordiaUPC" w:cstheme="minorBidi"/>
      <w:b/>
      <w:bCs/>
      <w:spacing w:val="-5"/>
      <w:sz w:val="32"/>
      <w:szCs w:val="32"/>
    </w:rPr>
  </w:style>
  <w:style w:type="character" w:customStyle="1" w:styleId="Bodytext27">
    <w:name w:val="Body text (27)_"/>
    <w:link w:val="Bodytext270"/>
    <w:rsid w:val="001A4BDB"/>
    <w:rPr>
      <w:spacing w:val="1"/>
      <w:sz w:val="21"/>
      <w:szCs w:val="21"/>
      <w:shd w:val="clear" w:color="auto" w:fill="FFFFFF"/>
    </w:rPr>
  </w:style>
  <w:style w:type="paragraph" w:customStyle="1" w:styleId="Bodytext270">
    <w:name w:val="Body text (27)"/>
    <w:basedOn w:val="Normal"/>
    <w:link w:val="Bodytext27"/>
    <w:rsid w:val="001A4BDB"/>
    <w:pPr>
      <w:widowControl w:val="0"/>
      <w:shd w:val="clear" w:color="auto" w:fill="FFFFFF"/>
      <w:spacing w:after="0" w:line="298" w:lineRule="exact"/>
      <w:jc w:val="both"/>
    </w:pPr>
    <w:rPr>
      <w:rFonts w:asciiTheme="minorHAnsi" w:eastAsiaTheme="minorHAnsi" w:hAnsiTheme="minorHAnsi" w:cstheme="minorBidi"/>
      <w:spacing w:val="1"/>
      <w:sz w:val="21"/>
      <w:szCs w:val="21"/>
    </w:rPr>
  </w:style>
  <w:style w:type="character" w:customStyle="1" w:styleId="Bodytext27CourierNew">
    <w:name w:val="Body text (27) + Courier New"/>
    <w:aliases w:val="Bold16,Spacing 0 pt52"/>
    <w:rsid w:val="001A4BDB"/>
    <w:rPr>
      <w:rFonts w:ascii="Courier New" w:hAnsi="Courier New" w:cs="Courier New"/>
      <w:b/>
      <w:bCs/>
      <w:spacing w:val="0"/>
      <w:sz w:val="21"/>
      <w:szCs w:val="21"/>
      <w:shd w:val="clear" w:color="auto" w:fill="FFFFFF"/>
    </w:rPr>
  </w:style>
  <w:style w:type="character" w:customStyle="1" w:styleId="Bodytext2712pt">
    <w:name w:val="Body text (27) + 12 pt"/>
    <w:aliases w:val="Spacing 0 pt51"/>
    <w:rsid w:val="001A4BDB"/>
    <w:rPr>
      <w:spacing w:val="4"/>
      <w:sz w:val="24"/>
      <w:szCs w:val="24"/>
      <w:shd w:val="clear" w:color="auto" w:fill="FFFFFF"/>
    </w:rPr>
  </w:style>
  <w:style w:type="character" w:customStyle="1" w:styleId="Bodytext28">
    <w:name w:val="Body text (28)_"/>
    <w:link w:val="Bodytext280"/>
    <w:rsid w:val="001A4BDB"/>
    <w:rPr>
      <w:shd w:val="clear" w:color="auto" w:fill="FFFFFF"/>
    </w:rPr>
  </w:style>
  <w:style w:type="paragraph" w:customStyle="1" w:styleId="Bodytext280">
    <w:name w:val="Body text (28)"/>
    <w:basedOn w:val="Normal"/>
    <w:link w:val="Bodytext28"/>
    <w:rsid w:val="001A4BDB"/>
    <w:pPr>
      <w:widowControl w:val="0"/>
      <w:shd w:val="clear" w:color="auto" w:fill="FFFFFF"/>
      <w:spacing w:after="0" w:line="302" w:lineRule="exact"/>
      <w:jc w:val="both"/>
    </w:pPr>
    <w:rPr>
      <w:rFonts w:asciiTheme="minorHAnsi" w:eastAsiaTheme="minorHAnsi" w:hAnsiTheme="minorHAnsi" w:cstheme="minorBidi"/>
      <w:sz w:val="22"/>
    </w:rPr>
  </w:style>
  <w:style w:type="character" w:customStyle="1" w:styleId="Bodytext28CourierNew">
    <w:name w:val="Body text (28) + Courier New"/>
    <w:aliases w:val="10.5 pt3,Bold15"/>
    <w:rsid w:val="001A4BDB"/>
    <w:rPr>
      <w:rFonts w:ascii="Courier New" w:hAnsi="Courier New" w:cs="Courier New"/>
      <w:b/>
      <w:bCs/>
      <w:sz w:val="21"/>
      <w:szCs w:val="21"/>
      <w:shd w:val="clear" w:color="auto" w:fill="FFFFFF"/>
    </w:rPr>
  </w:style>
  <w:style w:type="character" w:customStyle="1" w:styleId="Bodytext2812pt">
    <w:name w:val="Body text (28) + 12 pt"/>
    <w:aliases w:val="Spacing 0 pt50"/>
    <w:rsid w:val="001A4BDB"/>
    <w:rPr>
      <w:spacing w:val="4"/>
      <w:sz w:val="24"/>
      <w:szCs w:val="24"/>
      <w:shd w:val="clear" w:color="auto" w:fill="FFFFFF"/>
    </w:rPr>
  </w:style>
  <w:style w:type="character" w:customStyle="1" w:styleId="Bodytext29">
    <w:name w:val="Body text (29)_"/>
    <w:link w:val="Bodytext290"/>
    <w:rsid w:val="001A4BDB"/>
    <w:rPr>
      <w:b/>
      <w:bCs/>
      <w:sz w:val="21"/>
      <w:szCs w:val="21"/>
      <w:shd w:val="clear" w:color="auto" w:fill="FFFFFF"/>
    </w:rPr>
  </w:style>
  <w:style w:type="paragraph" w:customStyle="1" w:styleId="Bodytext290">
    <w:name w:val="Body text (29)"/>
    <w:basedOn w:val="Normal"/>
    <w:link w:val="Bodytext29"/>
    <w:rsid w:val="001A4BDB"/>
    <w:pPr>
      <w:widowControl w:val="0"/>
      <w:shd w:val="clear" w:color="auto" w:fill="FFFFFF"/>
      <w:spacing w:after="0" w:line="302" w:lineRule="exact"/>
      <w:jc w:val="both"/>
    </w:pPr>
    <w:rPr>
      <w:rFonts w:asciiTheme="minorHAnsi" w:eastAsiaTheme="minorHAnsi" w:hAnsiTheme="minorHAnsi" w:cstheme="minorBidi"/>
      <w:b/>
      <w:bCs/>
      <w:sz w:val="21"/>
      <w:szCs w:val="21"/>
    </w:rPr>
  </w:style>
  <w:style w:type="character" w:customStyle="1" w:styleId="Bodytext29CourierNew">
    <w:name w:val="Body text (29) + Courier New"/>
    <w:aliases w:val="Spacing 0 pt49"/>
    <w:rsid w:val="001A4BDB"/>
    <w:rPr>
      <w:rFonts w:ascii="Courier New" w:hAnsi="Courier New" w:cs="Courier New"/>
      <w:b/>
      <w:bCs/>
      <w:spacing w:val="0"/>
      <w:sz w:val="21"/>
      <w:szCs w:val="21"/>
      <w:shd w:val="clear" w:color="auto" w:fill="FFFFFF"/>
    </w:rPr>
  </w:style>
  <w:style w:type="character" w:customStyle="1" w:styleId="Bodytext2912pt">
    <w:name w:val="Body text (29) + 12 pt"/>
    <w:aliases w:val="Not Bold5,Spacing 0 pt48"/>
    <w:rsid w:val="001A4BDB"/>
    <w:rPr>
      <w:b/>
      <w:bCs/>
      <w:spacing w:val="4"/>
      <w:sz w:val="24"/>
      <w:szCs w:val="24"/>
      <w:shd w:val="clear" w:color="auto" w:fill="FFFFFF"/>
    </w:rPr>
  </w:style>
  <w:style w:type="character" w:customStyle="1" w:styleId="Bodytext300">
    <w:name w:val="Body text (30)_"/>
    <w:link w:val="Bodytext301"/>
    <w:rsid w:val="001A4BDB"/>
    <w:rPr>
      <w:sz w:val="23"/>
      <w:szCs w:val="23"/>
      <w:shd w:val="clear" w:color="auto" w:fill="FFFFFF"/>
    </w:rPr>
  </w:style>
  <w:style w:type="paragraph" w:customStyle="1" w:styleId="Bodytext301">
    <w:name w:val="Body text (30)"/>
    <w:basedOn w:val="Normal"/>
    <w:link w:val="Bodytext300"/>
    <w:rsid w:val="001A4BDB"/>
    <w:pPr>
      <w:widowControl w:val="0"/>
      <w:shd w:val="clear" w:color="auto" w:fill="FFFFFF"/>
      <w:spacing w:after="60" w:line="240" w:lineRule="atLeast"/>
    </w:pPr>
    <w:rPr>
      <w:rFonts w:asciiTheme="minorHAnsi" w:eastAsiaTheme="minorHAnsi" w:hAnsiTheme="minorHAnsi" w:cstheme="minorBidi"/>
      <w:sz w:val="23"/>
      <w:szCs w:val="23"/>
    </w:rPr>
  </w:style>
  <w:style w:type="character" w:customStyle="1" w:styleId="Bodytext31">
    <w:name w:val="Body text (31)_"/>
    <w:link w:val="Bodytext310"/>
    <w:rsid w:val="001A4BDB"/>
    <w:rPr>
      <w:spacing w:val="1"/>
      <w:sz w:val="21"/>
      <w:szCs w:val="21"/>
      <w:shd w:val="clear" w:color="auto" w:fill="FFFFFF"/>
    </w:rPr>
  </w:style>
  <w:style w:type="paragraph" w:customStyle="1" w:styleId="Bodytext310">
    <w:name w:val="Body text (31)"/>
    <w:basedOn w:val="Normal"/>
    <w:link w:val="Bodytext31"/>
    <w:rsid w:val="001A4BDB"/>
    <w:pPr>
      <w:widowControl w:val="0"/>
      <w:shd w:val="clear" w:color="auto" w:fill="FFFFFF"/>
      <w:spacing w:after="0" w:line="298" w:lineRule="exact"/>
      <w:jc w:val="both"/>
    </w:pPr>
    <w:rPr>
      <w:rFonts w:asciiTheme="minorHAnsi" w:eastAsiaTheme="minorHAnsi" w:hAnsiTheme="minorHAnsi" w:cstheme="minorBidi"/>
      <w:spacing w:val="1"/>
      <w:sz w:val="21"/>
      <w:szCs w:val="21"/>
    </w:rPr>
  </w:style>
  <w:style w:type="character" w:customStyle="1" w:styleId="Bodytext31CourierNew">
    <w:name w:val="Body text (31) + Courier New"/>
    <w:aliases w:val="Bold14,Spacing 0 pt47"/>
    <w:rsid w:val="001A4BDB"/>
    <w:rPr>
      <w:rFonts w:ascii="Courier New" w:hAnsi="Courier New" w:cs="Courier New"/>
      <w:b/>
      <w:bCs/>
      <w:spacing w:val="0"/>
      <w:sz w:val="21"/>
      <w:szCs w:val="21"/>
      <w:shd w:val="clear" w:color="auto" w:fill="FFFFFF"/>
    </w:rPr>
  </w:style>
  <w:style w:type="character" w:customStyle="1" w:styleId="Bodytext3112pt">
    <w:name w:val="Body text (31) + 12 pt"/>
    <w:aliases w:val="Spacing 0 pt46"/>
    <w:rsid w:val="001A4BDB"/>
    <w:rPr>
      <w:spacing w:val="4"/>
      <w:sz w:val="24"/>
      <w:szCs w:val="24"/>
      <w:shd w:val="clear" w:color="auto" w:fill="FFFFFF"/>
    </w:rPr>
  </w:style>
  <w:style w:type="character" w:customStyle="1" w:styleId="Bodytext32">
    <w:name w:val="Body text (32)_"/>
    <w:link w:val="Bodytext320"/>
    <w:rsid w:val="001A4BDB"/>
    <w:rPr>
      <w:spacing w:val="5"/>
      <w:shd w:val="clear" w:color="auto" w:fill="FFFFFF"/>
    </w:rPr>
  </w:style>
  <w:style w:type="paragraph" w:customStyle="1" w:styleId="Bodytext320">
    <w:name w:val="Body text (32)"/>
    <w:basedOn w:val="Normal"/>
    <w:link w:val="Bodytext32"/>
    <w:rsid w:val="001A4BDB"/>
    <w:pPr>
      <w:widowControl w:val="0"/>
      <w:shd w:val="clear" w:color="auto" w:fill="FFFFFF"/>
      <w:spacing w:after="0" w:line="302" w:lineRule="exact"/>
      <w:jc w:val="both"/>
    </w:pPr>
    <w:rPr>
      <w:rFonts w:asciiTheme="minorHAnsi" w:eastAsiaTheme="minorHAnsi" w:hAnsiTheme="minorHAnsi" w:cstheme="minorBidi"/>
      <w:spacing w:val="5"/>
      <w:sz w:val="22"/>
    </w:rPr>
  </w:style>
  <w:style w:type="character" w:customStyle="1" w:styleId="Bodytext32Bold">
    <w:name w:val="Body text (32) + Bold"/>
    <w:aliases w:val="Spacing 0 pt45"/>
    <w:rsid w:val="001A4BDB"/>
    <w:rPr>
      <w:b/>
      <w:bCs/>
      <w:spacing w:val="0"/>
      <w:shd w:val="clear" w:color="auto" w:fill="FFFFFF"/>
    </w:rPr>
  </w:style>
  <w:style w:type="character" w:customStyle="1" w:styleId="Bodytext3212pt">
    <w:name w:val="Body text (32) + 12 pt"/>
    <w:aliases w:val="Spacing 0 pt44"/>
    <w:rsid w:val="001A4BDB"/>
    <w:rPr>
      <w:spacing w:val="4"/>
      <w:sz w:val="24"/>
      <w:szCs w:val="24"/>
      <w:shd w:val="clear" w:color="auto" w:fill="FFFFFF"/>
    </w:rPr>
  </w:style>
  <w:style w:type="character" w:customStyle="1" w:styleId="Bodytext160">
    <w:name w:val="Body text (16)"/>
    <w:rsid w:val="001A4BDB"/>
    <w:rPr>
      <w:b/>
      <w:bCs/>
      <w:i/>
      <w:iCs/>
      <w:spacing w:val="1"/>
      <w:u w:val="single"/>
      <w:shd w:val="clear" w:color="auto" w:fill="FFFFFF"/>
    </w:rPr>
  </w:style>
  <w:style w:type="character" w:customStyle="1" w:styleId="Bodytext16NotItalic">
    <w:name w:val="Body text (16) + Not Italic"/>
    <w:aliases w:val="Spacing 0 pt43"/>
    <w:rsid w:val="001A4BDB"/>
    <w:rPr>
      <w:b/>
      <w:bCs/>
      <w:i/>
      <w:iCs/>
      <w:noProof/>
      <w:spacing w:val="4"/>
      <w:shd w:val="clear" w:color="auto" w:fill="FFFFFF"/>
    </w:rPr>
  </w:style>
  <w:style w:type="character" w:customStyle="1" w:styleId="Bodytext33">
    <w:name w:val="Body text (33)_"/>
    <w:link w:val="Bodytext330"/>
    <w:rsid w:val="001A4BDB"/>
    <w:rPr>
      <w:b/>
      <w:bCs/>
      <w:sz w:val="21"/>
      <w:szCs w:val="21"/>
      <w:shd w:val="clear" w:color="auto" w:fill="FFFFFF"/>
    </w:rPr>
  </w:style>
  <w:style w:type="paragraph" w:customStyle="1" w:styleId="Bodytext330">
    <w:name w:val="Body text (33)"/>
    <w:basedOn w:val="Normal"/>
    <w:link w:val="Bodytext33"/>
    <w:rsid w:val="001A4BDB"/>
    <w:pPr>
      <w:widowControl w:val="0"/>
      <w:shd w:val="clear" w:color="auto" w:fill="FFFFFF"/>
      <w:spacing w:after="0" w:line="302" w:lineRule="exact"/>
      <w:jc w:val="both"/>
    </w:pPr>
    <w:rPr>
      <w:rFonts w:asciiTheme="minorHAnsi" w:eastAsiaTheme="minorHAnsi" w:hAnsiTheme="minorHAnsi" w:cstheme="minorBidi"/>
      <w:b/>
      <w:bCs/>
      <w:sz w:val="21"/>
      <w:szCs w:val="21"/>
    </w:rPr>
  </w:style>
  <w:style w:type="character" w:customStyle="1" w:styleId="Bodytext33CourierNew">
    <w:name w:val="Body text (33) + Courier New"/>
    <w:aliases w:val="Spacing 0 pt42"/>
    <w:rsid w:val="001A4BDB"/>
    <w:rPr>
      <w:rFonts w:ascii="Courier New" w:hAnsi="Courier New" w:cs="Courier New"/>
      <w:b/>
      <w:bCs/>
      <w:spacing w:val="0"/>
      <w:sz w:val="21"/>
      <w:szCs w:val="21"/>
      <w:shd w:val="clear" w:color="auto" w:fill="FFFFFF"/>
    </w:rPr>
  </w:style>
  <w:style w:type="character" w:customStyle="1" w:styleId="Bodytext3312pt">
    <w:name w:val="Body text (33) + 12 pt"/>
    <w:aliases w:val="Not Bold4,Spacing 0 pt41"/>
    <w:rsid w:val="001A4BDB"/>
    <w:rPr>
      <w:b/>
      <w:bCs/>
      <w:spacing w:val="4"/>
      <w:sz w:val="24"/>
      <w:szCs w:val="24"/>
      <w:shd w:val="clear" w:color="auto" w:fill="FFFFFF"/>
    </w:rPr>
  </w:style>
  <w:style w:type="character" w:customStyle="1" w:styleId="Bodytext34">
    <w:name w:val="Body text (34)_"/>
    <w:link w:val="Bodytext340"/>
    <w:rsid w:val="001A4BDB"/>
    <w:rPr>
      <w:spacing w:val="7"/>
      <w:shd w:val="clear" w:color="auto" w:fill="FFFFFF"/>
    </w:rPr>
  </w:style>
  <w:style w:type="paragraph" w:customStyle="1" w:styleId="Bodytext340">
    <w:name w:val="Body text (34)"/>
    <w:basedOn w:val="Normal"/>
    <w:link w:val="Bodytext34"/>
    <w:rsid w:val="001A4BDB"/>
    <w:pPr>
      <w:widowControl w:val="0"/>
      <w:shd w:val="clear" w:color="auto" w:fill="FFFFFF"/>
      <w:spacing w:after="60" w:line="240" w:lineRule="atLeast"/>
    </w:pPr>
    <w:rPr>
      <w:rFonts w:asciiTheme="minorHAnsi" w:eastAsiaTheme="minorHAnsi" w:hAnsiTheme="minorHAnsi" w:cstheme="minorBidi"/>
      <w:spacing w:val="7"/>
      <w:sz w:val="22"/>
    </w:rPr>
  </w:style>
  <w:style w:type="character" w:customStyle="1" w:styleId="Bodytext35">
    <w:name w:val="Body text (35)_"/>
    <w:link w:val="Bodytext350"/>
    <w:rsid w:val="001A4BDB"/>
    <w:rPr>
      <w:spacing w:val="1"/>
      <w:sz w:val="21"/>
      <w:szCs w:val="21"/>
      <w:shd w:val="clear" w:color="auto" w:fill="FFFFFF"/>
    </w:rPr>
  </w:style>
  <w:style w:type="paragraph" w:customStyle="1" w:styleId="Bodytext350">
    <w:name w:val="Body text (35)"/>
    <w:basedOn w:val="Normal"/>
    <w:link w:val="Bodytext35"/>
    <w:rsid w:val="001A4BDB"/>
    <w:pPr>
      <w:widowControl w:val="0"/>
      <w:shd w:val="clear" w:color="auto" w:fill="FFFFFF"/>
      <w:spacing w:after="0" w:line="307" w:lineRule="exact"/>
      <w:jc w:val="both"/>
    </w:pPr>
    <w:rPr>
      <w:rFonts w:asciiTheme="minorHAnsi" w:eastAsiaTheme="minorHAnsi" w:hAnsiTheme="minorHAnsi" w:cstheme="minorBidi"/>
      <w:spacing w:val="1"/>
      <w:sz w:val="21"/>
      <w:szCs w:val="21"/>
    </w:rPr>
  </w:style>
  <w:style w:type="character" w:customStyle="1" w:styleId="Bodytext35CourierNew">
    <w:name w:val="Body text (35) + Courier New"/>
    <w:aliases w:val="Bold13,Spacing 0 pt40"/>
    <w:rsid w:val="001A4BDB"/>
    <w:rPr>
      <w:rFonts w:ascii="Courier New" w:hAnsi="Courier New" w:cs="Courier New"/>
      <w:b/>
      <w:bCs/>
      <w:spacing w:val="0"/>
      <w:sz w:val="21"/>
      <w:szCs w:val="21"/>
      <w:shd w:val="clear" w:color="auto" w:fill="FFFFFF"/>
    </w:rPr>
  </w:style>
  <w:style w:type="character" w:customStyle="1" w:styleId="Bodytext3512pt">
    <w:name w:val="Body text (35) + 12 pt"/>
    <w:aliases w:val="Spacing 0 pt39"/>
    <w:rsid w:val="001A4BDB"/>
    <w:rPr>
      <w:spacing w:val="4"/>
      <w:sz w:val="24"/>
      <w:szCs w:val="24"/>
      <w:shd w:val="clear" w:color="auto" w:fill="FFFFFF"/>
    </w:rPr>
  </w:style>
  <w:style w:type="character" w:customStyle="1" w:styleId="Bodytext36">
    <w:name w:val="Body text (36)_"/>
    <w:link w:val="Bodytext360"/>
    <w:rsid w:val="001A4BDB"/>
    <w:rPr>
      <w:spacing w:val="4"/>
      <w:sz w:val="21"/>
      <w:szCs w:val="21"/>
      <w:shd w:val="clear" w:color="auto" w:fill="FFFFFF"/>
    </w:rPr>
  </w:style>
  <w:style w:type="paragraph" w:customStyle="1" w:styleId="Bodytext360">
    <w:name w:val="Body text (36)"/>
    <w:basedOn w:val="Normal"/>
    <w:link w:val="Bodytext36"/>
    <w:rsid w:val="001A4BDB"/>
    <w:pPr>
      <w:widowControl w:val="0"/>
      <w:shd w:val="clear" w:color="auto" w:fill="FFFFFF"/>
      <w:spacing w:after="0" w:line="302" w:lineRule="exact"/>
      <w:jc w:val="both"/>
    </w:pPr>
    <w:rPr>
      <w:rFonts w:asciiTheme="minorHAnsi" w:eastAsiaTheme="minorHAnsi" w:hAnsiTheme="minorHAnsi" w:cstheme="minorBidi"/>
      <w:spacing w:val="4"/>
      <w:sz w:val="21"/>
      <w:szCs w:val="21"/>
    </w:rPr>
  </w:style>
  <w:style w:type="character" w:customStyle="1" w:styleId="Bodytext36CourierNew">
    <w:name w:val="Body text (36) + Courier New"/>
    <w:aliases w:val="Bold12,Spacing 0 pt38"/>
    <w:rsid w:val="001A4BDB"/>
    <w:rPr>
      <w:rFonts w:ascii="Courier New" w:hAnsi="Courier New" w:cs="Courier New"/>
      <w:b/>
      <w:bCs/>
      <w:spacing w:val="0"/>
      <w:sz w:val="21"/>
      <w:szCs w:val="21"/>
      <w:shd w:val="clear" w:color="auto" w:fill="FFFFFF"/>
    </w:rPr>
  </w:style>
  <w:style w:type="character" w:customStyle="1" w:styleId="Bodytext3612pt">
    <w:name w:val="Body text (36) + 12 pt"/>
    <w:rsid w:val="001A4BDB"/>
    <w:rPr>
      <w:spacing w:val="4"/>
      <w:sz w:val="24"/>
      <w:szCs w:val="24"/>
      <w:shd w:val="clear" w:color="auto" w:fill="FFFFFF"/>
    </w:rPr>
  </w:style>
  <w:style w:type="character" w:customStyle="1" w:styleId="Bodytext13Spacing1pt">
    <w:name w:val="Body text (13) + Spacing 1 pt"/>
    <w:rsid w:val="001A4BDB"/>
    <w:rPr>
      <w:b/>
      <w:bCs/>
      <w:spacing w:val="30"/>
      <w:sz w:val="21"/>
      <w:szCs w:val="21"/>
      <w:shd w:val="clear" w:color="auto" w:fill="FFFFFF"/>
    </w:rPr>
  </w:style>
  <w:style w:type="character" w:customStyle="1" w:styleId="Bodytext37">
    <w:name w:val="Body text (37)_"/>
    <w:link w:val="Bodytext370"/>
    <w:rsid w:val="001A4BDB"/>
    <w:rPr>
      <w:b/>
      <w:bCs/>
      <w:spacing w:val="1"/>
      <w:sz w:val="21"/>
      <w:szCs w:val="21"/>
      <w:shd w:val="clear" w:color="auto" w:fill="FFFFFF"/>
    </w:rPr>
  </w:style>
  <w:style w:type="paragraph" w:customStyle="1" w:styleId="Bodytext370">
    <w:name w:val="Body text (37)"/>
    <w:basedOn w:val="Normal"/>
    <w:link w:val="Bodytext37"/>
    <w:rsid w:val="001A4BDB"/>
    <w:pPr>
      <w:widowControl w:val="0"/>
      <w:shd w:val="clear" w:color="auto" w:fill="FFFFFF"/>
      <w:spacing w:after="0" w:line="298" w:lineRule="exact"/>
      <w:jc w:val="both"/>
    </w:pPr>
    <w:rPr>
      <w:rFonts w:asciiTheme="minorHAnsi" w:eastAsiaTheme="minorHAnsi" w:hAnsiTheme="minorHAnsi" w:cstheme="minorBidi"/>
      <w:b/>
      <w:bCs/>
      <w:spacing w:val="1"/>
      <w:sz w:val="21"/>
      <w:szCs w:val="21"/>
    </w:rPr>
  </w:style>
  <w:style w:type="character" w:customStyle="1" w:styleId="Bodytext37CourierNew">
    <w:name w:val="Body text (37) + Courier New"/>
    <w:aliases w:val="Spacing 0 pt37"/>
    <w:rsid w:val="001A4BDB"/>
    <w:rPr>
      <w:rFonts w:ascii="Courier New" w:hAnsi="Courier New" w:cs="Courier New"/>
      <w:b/>
      <w:bCs/>
      <w:spacing w:val="0"/>
      <w:sz w:val="21"/>
      <w:szCs w:val="21"/>
      <w:shd w:val="clear" w:color="auto" w:fill="FFFFFF"/>
    </w:rPr>
  </w:style>
  <w:style w:type="character" w:customStyle="1" w:styleId="Bodytext3712pt">
    <w:name w:val="Body text (37) + 12 pt"/>
    <w:aliases w:val="Not Bold3,Spacing 0 pt36"/>
    <w:rsid w:val="001A4BDB"/>
    <w:rPr>
      <w:b/>
      <w:bCs/>
      <w:spacing w:val="4"/>
      <w:sz w:val="24"/>
      <w:szCs w:val="24"/>
      <w:shd w:val="clear" w:color="auto" w:fill="FFFFFF"/>
    </w:rPr>
  </w:style>
  <w:style w:type="character" w:customStyle="1" w:styleId="Bodytext1312pt">
    <w:name w:val="Body text (13) + 12 pt"/>
    <w:aliases w:val="Not Bold2,Spacing 0 pt35"/>
    <w:rsid w:val="001A4BDB"/>
    <w:rPr>
      <w:b/>
      <w:bCs/>
      <w:spacing w:val="4"/>
      <w:sz w:val="24"/>
      <w:szCs w:val="24"/>
      <w:shd w:val="clear" w:color="auto" w:fill="FFFFFF"/>
    </w:rPr>
  </w:style>
  <w:style w:type="character" w:customStyle="1" w:styleId="Bodytext38">
    <w:name w:val="Body text (38)_"/>
    <w:link w:val="Bodytext380"/>
    <w:rsid w:val="001A4BDB"/>
    <w:rPr>
      <w:rFonts w:ascii="CordiaUPC" w:hAnsi="CordiaUPC"/>
      <w:b/>
      <w:bCs/>
      <w:spacing w:val="-5"/>
      <w:sz w:val="32"/>
      <w:szCs w:val="32"/>
      <w:shd w:val="clear" w:color="auto" w:fill="FFFFFF"/>
    </w:rPr>
  </w:style>
  <w:style w:type="paragraph" w:customStyle="1" w:styleId="Bodytext380">
    <w:name w:val="Body text (38)"/>
    <w:basedOn w:val="Normal"/>
    <w:link w:val="Bodytext38"/>
    <w:rsid w:val="001A4BDB"/>
    <w:pPr>
      <w:widowControl w:val="0"/>
      <w:shd w:val="clear" w:color="auto" w:fill="FFFFFF"/>
      <w:spacing w:after="60" w:line="240" w:lineRule="atLeast"/>
    </w:pPr>
    <w:rPr>
      <w:rFonts w:ascii="CordiaUPC" w:eastAsiaTheme="minorHAnsi" w:hAnsi="CordiaUPC" w:cstheme="minorBidi"/>
      <w:b/>
      <w:bCs/>
      <w:spacing w:val="-5"/>
      <w:sz w:val="32"/>
      <w:szCs w:val="32"/>
    </w:rPr>
  </w:style>
  <w:style w:type="character" w:customStyle="1" w:styleId="Bodytext39">
    <w:name w:val="Body text (39)_"/>
    <w:link w:val="Bodytext390"/>
    <w:rsid w:val="001A4BDB"/>
    <w:rPr>
      <w:spacing w:val="2"/>
      <w:shd w:val="clear" w:color="auto" w:fill="FFFFFF"/>
    </w:rPr>
  </w:style>
  <w:style w:type="paragraph" w:customStyle="1" w:styleId="Bodytext390">
    <w:name w:val="Body text (39)"/>
    <w:basedOn w:val="Normal"/>
    <w:link w:val="Bodytext39"/>
    <w:rsid w:val="001A4BDB"/>
    <w:pPr>
      <w:widowControl w:val="0"/>
      <w:shd w:val="clear" w:color="auto" w:fill="FFFFFF"/>
      <w:spacing w:after="0" w:line="302" w:lineRule="exact"/>
      <w:jc w:val="both"/>
    </w:pPr>
    <w:rPr>
      <w:rFonts w:asciiTheme="minorHAnsi" w:eastAsiaTheme="minorHAnsi" w:hAnsiTheme="minorHAnsi" w:cstheme="minorBidi"/>
      <w:spacing w:val="2"/>
      <w:sz w:val="22"/>
    </w:rPr>
  </w:style>
  <w:style w:type="character" w:customStyle="1" w:styleId="Bodytext400">
    <w:name w:val="Body text (40)_"/>
    <w:link w:val="Bodytext401"/>
    <w:rsid w:val="001A4BDB"/>
    <w:rPr>
      <w:spacing w:val="5"/>
      <w:shd w:val="clear" w:color="auto" w:fill="FFFFFF"/>
    </w:rPr>
  </w:style>
  <w:style w:type="paragraph" w:customStyle="1" w:styleId="Bodytext401">
    <w:name w:val="Body text (40)"/>
    <w:basedOn w:val="Normal"/>
    <w:link w:val="Bodytext400"/>
    <w:rsid w:val="001A4BDB"/>
    <w:pPr>
      <w:widowControl w:val="0"/>
      <w:shd w:val="clear" w:color="auto" w:fill="FFFFFF"/>
      <w:spacing w:after="0" w:line="302" w:lineRule="exact"/>
      <w:jc w:val="both"/>
    </w:pPr>
    <w:rPr>
      <w:rFonts w:asciiTheme="minorHAnsi" w:eastAsiaTheme="minorHAnsi" w:hAnsiTheme="minorHAnsi" w:cstheme="minorBidi"/>
      <w:spacing w:val="5"/>
      <w:sz w:val="22"/>
    </w:rPr>
  </w:style>
  <w:style w:type="character" w:customStyle="1" w:styleId="Bodytext41">
    <w:name w:val="Body text (41)_"/>
    <w:link w:val="Bodytext410"/>
    <w:rsid w:val="001A4BDB"/>
    <w:rPr>
      <w:spacing w:val="8"/>
      <w:shd w:val="clear" w:color="auto" w:fill="FFFFFF"/>
    </w:rPr>
  </w:style>
  <w:style w:type="paragraph" w:customStyle="1" w:styleId="Bodytext410">
    <w:name w:val="Body text (41)"/>
    <w:basedOn w:val="Normal"/>
    <w:link w:val="Bodytext41"/>
    <w:rsid w:val="001A4BDB"/>
    <w:pPr>
      <w:widowControl w:val="0"/>
      <w:shd w:val="clear" w:color="auto" w:fill="FFFFFF"/>
      <w:spacing w:after="0" w:line="240" w:lineRule="atLeast"/>
    </w:pPr>
    <w:rPr>
      <w:rFonts w:asciiTheme="minorHAnsi" w:eastAsiaTheme="minorHAnsi" w:hAnsiTheme="minorHAnsi" w:cstheme="minorBidi"/>
      <w:spacing w:val="8"/>
      <w:sz w:val="22"/>
    </w:rPr>
  </w:style>
  <w:style w:type="character" w:customStyle="1" w:styleId="Bodytext42">
    <w:name w:val="Body text (42)_"/>
    <w:link w:val="Bodytext420"/>
    <w:rsid w:val="001A4BDB"/>
    <w:rPr>
      <w:spacing w:val="1"/>
      <w:sz w:val="23"/>
      <w:szCs w:val="23"/>
      <w:shd w:val="clear" w:color="auto" w:fill="FFFFFF"/>
    </w:rPr>
  </w:style>
  <w:style w:type="paragraph" w:customStyle="1" w:styleId="Bodytext420">
    <w:name w:val="Body text (42)"/>
    <w:basedOn w:val="Normal"/>
    <w:link w:val="Bodytext42"/>
    <w:rsid w:val="001A4BDB"/>
    <w:pPr>
      <w:widowControl w:val="0"/>
      <w:shd w:val="clear" w:color="auto" w:fill="FFFFFF"/>
      <w:spacing w:after="0" w:line="240" w:lineRule="atLeast"/>
    </w:pPr>
    <w:rPr>
      <w:rFonts w:asciiTheme="minorHAnsi" w:eastAsiaTheme="minorHAnsi" w:hAnsiTheme="minorHAnsi" w:cstheme="minorBidi"/>
      <w:spacing w:val="1"/>
      <w:sz w:val="23"/>
      <w:szCs w:val="23"/>
    </w:rPr>
  </w:style>
  <w:style w:type="character" w:customStyle="1" w:styleId="Bodytext43">
    <w:name w:val="Body text (43)_"/>
    <w:link w:val="Bodytext430"/>
    <w:rsid w:val="001A4BDB"/>
    <w:rPr>
      <w:b/>
      <w:bCs/>
      <w:spacing w:val="2"/>
      <w:shd w:val="clear" w:color="auto" w:fill="FFFFFF"/>
    </w:rPr>
  </w:style>
  <w:style w:type="paragraph" w:customStyle="1" w:styleId="Bodytext430">
    <w:name w:val="Body text (43)"/>
    <w:basedOn w:val="Normal"/>
    <w:link w:val="Bodytext43"/>
    <w:rsid w:val="001A4BDB"/>
    <w:pPr>
      <w:widowControl w:val="0"/>
      <w:shd w:val="clear" w:color="auto" w:fill="FFFFFF"/>
      <w:spacing w:after="0" w:line="240" w:lineRule="atLeast"/>
    </w:pPr>
    <w:rPr>
      <w:rFonts w:asciiTheme="minorHAnsi" w:eastAsiaTheme="minorHAnsi" w:hAnsiTheme="minorHAnsi" w:cstheme="minorBidi"/>
      <w:b/>
      <w:bCs/>
      <w:spacing w:val="2"/>
      <w:sz w:val="22"/>
    </w:rPr>
  </w:style>
  <w:style w:type="character" w:customStyle="1" w:styleId="Bodytext44">
    <w:name w:val="Body text (44)_"/>
    <w:link w:val="Bodytext440"/>
    <w:rsid w:val="001A4BDB"/>
    <w:rPr>
      <w:spacing w:val="8"/>
      <w:sz w:val="21"/>
      <w:szCs w:val="21"/>
      <w:shd w:val="clear" w:color="auto" w:fill="FFFFFF"/>
    </w:rPr>
  </w:style>
  <w:style w:type="paragraph" w:customStyle="1" w:styleId="Bodytext440">
    <w:name w:val="Body text (44)"/>
    <w:basedOn w:val="Normal"/>
    <w:link w:val="Bodytext44"/>
    <w:rsid w:val="001A4BDB"/>
    <w:pPr>
      <w:widowControl w:val="0"/>
      <w:shd w:val="clear" w:color="auto" w:fill="FFFFFF"/>
      <w:spacing w:after="0" w:line="240" w:lineRule="atLeast"/>
    </w:pPr>
    <w:rPr>
      <w:rFonts w:asciiTheme="minorHAnsi" w:eastAsiaTheme="minorHAnsi" w:hAnsiTheme="minorHAnsi" w:cstheme="minorBidi"/>
      <w:spacing w:val="8"/>
      <w:sz w:val="21"/>
      <w:szCs w:val="21"/>
    </w:rPr>
  </w:style>
  <w:style w:type="character" w:customStyle="1" w:styleId="Bodytext45">
    <w:name w:val="Body text (45)_"/>
    <w:link w:val="Bodytext450"/>
    <w:rsid w:val="001A4BDB"/>
    <w:rPr>
      <w:spacing w:val="6"/>
      <w:shd w:val="clear" w:color="auto" w:fill="FFFFFF"/>
    </w:rPr>
  </w:style>
  <w:style w:type="paragraph" w:customStyle="1" w:styleId="Bodytext450">
    <w:name w:val="Body text (45)"/>
    <w:basedOn w:val="Normal"/>
    <w:link w:val="Bodytext45"/>
    <w:rsid w:val="001A4BDB"/>
    <w:pPr>
      <w:widowControl w:val="0"/>
      <w:shd w:val="clear" w:color="auto" w:fill="FFFFFF"/>
      <w:spacing w:after="0" w:line="240" w:lineRule="atLeast"/>
    </w:pPr>
    <w:rPr>
      <w:rFonts w:asciiTheme="minorHAnsi" w:eastAsiaTheme="minorHAnsi" w:hAnsiTheme="minorHAnsi" w:cstheme="minorBidi"/>
      <w:spacing w:val="6"/>
      <w:sz w:val="22"/>
    </w:rPr>
  </w:style>
  <w:style w:type="character" w:customStyle="1" w:styleId="Bodytext47">
    <w:name w:val="Body text (47)_"/>
    <w:link w:val="Bodytext470"/>
    <w:rsid w:val="001A4BDB"/>
    <w:rPr>
      <w:b/>
      <w:bCs/>
      <w:spacing w:val="-2"/>
      <w:shd w:val="clear" w:color="auto" w:fill="FFFFFF"/>
    </w:rPr>
  </w:style>
  <w:style w:type="paragraph" w:customStyle="1" w:styleId="Bodytext470">
    <w:name w:val="Body text (47)"/>
    <w:basedOn w:val="Normal"/>
    <w:link w:val="Bodytext47"/>
    <w:rsid w:val="001A4BDB"/>
    <w:pPr>
      <w:widowControl w:val="0"/>
      <w:shd w:val="clear" w:color="auto" w:fill="FFFFFF"/>
      <w:spacing w:after="0" w:line="240" w:lineRule="atLeast"/>
    </w:pPr>
    <w:rPr>
      <w:rFonts w:asciiTheme="minorHAnsi" w:eastAsiaTheme="minorHAnsi" w:hAnsiTheme="minorHAnsi" w:cstheme="minorBidi"/>
      <w:b/>
      <w:bCs/>
      <w:spacing w:val="-2"/>
      <w:sz w:val="22"/>
    </w:rPr>
  </w:style>
  <w:style w:type="character" w:customStyle="1" w:styleId="Bodytext46">
    <w:name w:val="Body text (46)_"/>
    <w:link w:val="Bodytext460"/>
    <w:rsid w:val="001A4BDB"/>
    <w:rPr>
      <w:rFonts w:ascii="MS Reference Sans Serif" w:hAnsi="MS Reference Sans Serif"/>
      <w:spacing w:val="-13"/>
      <w:sz w:val="11"/>
      <w:szCs w:val="11"/>
      <w:shd w:val="clear" w:color="auto" w:fill="FFFFFF"/>
    </w:rPr>
  </w:style>
  <w:style w:type="paragraph" w:customStyle="1" w:styleId="Bodytext460">
    <w:name w:val="Body text (46)"/>
    <w:basedOn w:val="Normal"/>
    <w:link w:val="Bodytext46"/>
    <w:rsid w:val="001A4BDB"/>
    <w:pPr>
      <w:widowControl w:val="0"/>
      <w:shd w:val="clear" w:color="auto" w:fill="FFFFFF"/>
      <w:spacing w:after="0" w:line="240" w:lineRule="atLeast"/>
    </w:pPr>
    <w:rPr>
      <w:rFonts w:ascii="MS Reference Sans Serif" w:eastAsiaTheme="minorHAnsi" w:hAnsi="MS Reference Sans Serif" w:cstheme="minorBidi"/>
      <w:spacing w:val="-13"/>
      <w:sz w:val="11"/>
      <w:szCs w:val="11"/>
    </w:rPr>
  </w:style>
  <w:style w:type="character" w:customStyle="1" w:styleId="Bodytext48">
    <w:name w:val="Body text (48)_"/>
    <w:link w:val="Bodytext480"/>
    <w:rsid w:val="001A4BDB"/>
    <w:rPr>
      <w:spacing w:val="11"/>
      <w:sz w:val="21"/>
      <w:szCs w:val="21"/>
      <w:shd w:val="clear" w:color="auto" w:fill="FFFFFF"/>
    </w:rPr>
  </w:style>
  <w:style w:type="paragraph" w:customStyle="1" w:styleId="Bodytext480">
    <w:name w:val="Body text (48)"/>
    <w:basedOn w:val="Normal"/>
    <w:link w:val="Bodytext48"/>
    <w:rsid w:val="001A4BDB"/>
    <w:pPr>
      <w:widowControl w:val="0"/>
      <w:shd w:val="clear" w:color="auto" w:fill="FFFFFF"/>
      <w:spacing w:after="0" w:line="240" w:lineRule="atLeast"/>
    </w:pPr>
    <w:rPr>
      <w:rFonts w:asciiTheme="minorHAnsi" w:eastAsiaTheme="minorHAnsi" w:hAnsiTheme="minorHAnsi" w:cstheme="minorBidi"/>
      <w:spacing w:val="11"/>
      <w:sz w:val="21"/>
      <w:szCs w:val="21"/>
    </w:rPr>
  </w:style>
  <w:style w:type="character" w:customStyle="1" w:styleId="Bodytext49">
    <w:name w:val="Body text (49)_"/>
    <w:link w:val="Bodytext490"/>
    <w:rsid w:val="001A4BDB"/>
    <w:rPr>
      <w:spacing w:val="12"/>
      <w:sz w:val="21"/>
      <w:szCs w:val="21"/>
      <w:shd w:val="clear" w:color="auto" w:fill="FFFFFF"/>
    </w:rPr>
  </w:style>
  <w:style w:type="paragraph" w:customStyle="1" w:styleId="Bodytext490">
    <w:name w:val="Body text (49)"/>
    <w:basedOn w:val="Normal"/>
    <w:link w:val="Bodytext49"/>
    <w:rsid w:val="001A4BDB"/>
    <w:pPr>
      <w:widowControl w:val="0"/>
      <w:shd w:val="clear" w:color="auto" w:fill="FFFFFF"/>
      <w:spacing w:after="0" w:line="240" w:lineRule="atLeast"/>
    </w:pPr>
    <w:rPr>
      <w:rFonts w:asciiTheme="minorHAnsi" w:eastAsiaTheme="minorHAnsi" w:hAnsiTheme="minorHAnsi" w:cstheme="minorBidi"/>
      <w:spacing w:val="12"/>
      <w:sz w:val="21"/>
      <w:szCs w:val="21"/>
    </w:rPr>
  </w:style>
  <w:style w:type="character" w:customStyle="1" w:styleId="Bodytext500">
    <w:name w:val="Body text (50)_"/>
    <w:link w:val="Bodytext501"/>
    <w:rsid w:val="001A4BDB"/>
    <w:rPr>
      <w:b/>
      <w:bCs/>
      <w:spacing w:val="-4"/>
      <w:sz w:val="23"/>
      <w:szCs w:val="23"/>
      <w:shd w:val="clear" w:color="auto" w:fill="FFFFFF"/>
    </w:rPr>
  </w:style>
  <w:style w:type="paragraph" w:customStyle="1" w:styleId="Bodytext501">
    <w:name w:val="Body text (50)"/>
    <w:basedOn w:val="Normal"/>
    <w:link w:val="Bodytext500"/>
    <w:rsid w:val="001A4BDB"/>
    <w:pPr>
      <w:widowControl w:val="0"/>
      <w:shd w:val="clear" w:color="auto" w:fill="FFFFFF"/>
      <w:spacing w:after="0" w:line="240" w:lineRule="atLeast"/>
    </w:pPr>
    <w:rPr>
      <w:rFonts w:asciiTheme="minorHAnsi" w:eastAsiaTheme="minorHAnsi" w:hAnsiTheme="minorHAnsi" w:cstheme="minorBidi"/>
      <w:b/>
      <w:bCs/>
      <w:spacing w:val="-4"/>
      <w:sz w:val="23"/>
      <w:szCs w:val="23"/>
    </w:rPr>
  </w:style>
  <w:style w:type="character" w:customStyle="1" w:styleId="Bodytext51">
    <w:name w:val="Body text (51)_"/>
    <w:link w:val="Bodytext510"/>
    <w:rsid w:val="001A4BDB"/>
    <w:rPr>
      <w:spacing w:val="9"/>
      <w:sz w:val="21"/>
      <w:szCs w:val="21"/>
      <w:shd w:val="clear" w:color="auto" w:fill="FFFFFF"/>
    </w:rPr>
  </w:style>
  <w:style w:type="paragraph" w:customStyle="1" w:styleId="Bodytext510">
    <w:name w:val="Body text (51)"/>
    <w:basedOn w:val="Normal"/>
    <w:link w:val="Bodytext51"/>
    <w:rsid w:val="001A4BDB"/>
    <w:pPr>
      <w:widowControl w:val="0"/>
      <w:shd w:val="clear" w:color="auto" w:fill="FFFFFF"/>
      <w:spacing w:after="0" w:line="240" w:lineRule="atLeast"/>
    </w:pPr>
    <w:rPr>
      <w:rFonts w:asciiTheme="minorHAnsi" w:eastAsiaTheme="minorHAnsi" w:hAnsiTheme="minorHAnsi" w:cstheme="minorBidi"/>
      <w:spacing w:val="9"/>
      <w:sz w:val="21"/>
      <w:szCs w:val="21"/>
    </w:rPr>
  </w:style>
  <w:style w:type="character" w:customStyle="1" w:styleId="Bodytext8Spacing0pt1">
    <w:name w:val="Body text (8) + Spacing 0 pt1"/>
    <w:rsid w:val="001A4BDB"/>
    <w:rPr>
      <w:b/>
      <w:bCs/>
      <w:spacing w:val="-5"/>
      <w:shd w:val="clear" w:color="auto" w:fill="FFFFFF"/>
    </w:rPr>
  </w:style>
  <w:style w:type="character" w:customStyle="1" w:styleId="Bodytext52">
    <w:name w:val="Body text (52)_"/>
    <w:link w:val="Bodytext520"/>
    <w:rsid w:val="001A4BDB"/>
    <w:rPr>
      <w:spacing w:val="6"/>
      <w:sz w:val="23"/>
      <w:szCs w:val="23"/>
      <w:shd w:val="clear" w:color="auto" w:fill="FFFFFF"/>
    </w:rPr>
  </w:style>
  <w:style w:type="paragraph" w:customStyle="1" w:styleId="Bodytext520">
    <w:name w:val="Body text (52)"/>
    <w:basedOn w:val="Normal"/>
    <w:link w:val="Bodytext52"/>
    <w:rsid w:val="001A4BDB"/>
    <w:pPr>
      <w:widowControl w:val="0"/>
      <w:shd w:val="clear" w:color="auto" w:fill="FFFFFF"/>
      <w:spacing w:after="0" w:line="240" w:lineRule="atLeast"/>
    </w:pPr>
    <w:rPr>
      <w:rFonts w:asciiTheme="minorHAnsi" w:eastAsiaTheme="minorHAnsi" w:hAnsiTheme="minorHAnsi" w:cstheme="minorBidi"/>
      <w:spacing w:val="6"/>
      <w:sz w:val="23"/>
      <w:szCs w:val="23"/>
    </w:rPr>
  </w:style>
  <w:style w:type="character" w:customStyle="1" w:styleId="Bodytext53">
    <w:name w:val="Body text (53)_"/>
    <w:link w:val="Bodytext530"/>
    <w:rsid w:val="001A4BDB"/>
    <w:rPr>
      <w:b/>
      <w:bCs/>
      <w:spacing w:val="3"/>
      <w:shd w:val="clear" w:color="auto" w:fill="FFFFFF"/>
    </w:rPr>
  </w:style>
  <w:style w:type="paragraph" w:customStyle="1" w:styleId="Bodytext530">
    <w:name w:val="Body text (53)"/>
    <w:basedOn w:val="Normal"/>
    <w:link w:val="Bodytext53"/>
    <w:rsid w:val="001A4BDB"/>
    <w:pPr>
      <w:widowControl w:val="0"/>
      <w:shd w:val="clear" w:color="auto" w:fill="FFFFFF"/>
      <w:spacing w:after="0" w:line="240" w:lineRule="atLeast"/>
      <w:ind w:hanging="1340"/>
    </w:pPr>
    <w:rPr>
      <w:rFonts w:asciiTheme="minorHAnsi" w:eastAsiaTheme="minorHAnsi" w:hAnsiTheme="minorHAnsi" w:cstheme="minorBidi"/>
      <w:b/>
      <w:bCs/>
      <w:spacing w:val="3"/>
      <w:sz w:val="22"/>
    </w:rPr>
  </w:style>
  <w:style w:type="character" w:customStyle="1" w:styleId="Bodytext54">
    <w:name w:val="Body text (54)_"/>
    <w:link w:val="Bodytext540"/>
    <w:rsid w:val="001A4BDB"/>
    <w:rPr>
      <w:b/>
      <w:bCs/>
      <w:spacing w:val="-2"/>
      <w:sz w:val="23"/>
      <w:szCs w:val="23"/>
      <w:shd w:val="clear" w:color="auto" w:fill="FFFFFF"/>
    </w:rPr>
  </w:style>
  <w:style w:type="paragraph" w:customStyle="1" w:styleId="Bodytext540">
    <w:name w:val="Body text (54)"/>
    <w:basedOn w:val="Normal"/>
    <w:link w:val="Bodytext54"/>
    <w:rsid w:val="001A4BDB"/>
    <w:pPr>
      <w:widowControl w:val="0"/>
      <w:shd w:val="clear" w:color="auto" w:fill="FFFFFF"/>
      <w:spacing w:after="0" w:line="240" w:lineRule="atLeast"/>
    </w:pPr>
    <w:rPr>
      <w:rFonts w:asciiTheme="minorHAnsi" w:eastAsiaTheme="minorHAnsi" w:hAnsiTheme="minorHAnsi" w:cstheme="minorBidi"/>
      <w:b/>
      <w:bCs/>
      <w:spacing w:val="-2"/>
      <w:sz w:val="23"/>
      <w:szCs w:val="23"/>
    </w:rPr>
  </w:style>
  <w:style w:type="character" w:customStyle="1" w:styleId="Bodytext55">
    <w:name w:val="Body text (55)_"/>
    <w:link w:val="Bodytext550"/>
    <w:rsid w:val="001A4BDB"/>
    <w:rPr>
      <w:b/>
      <w:bCs/>
      <w:spacing w:val="7"/>
      <w:shd w:val="clear" w:color="auto" w:fill="FFFFFF"/>
    </w:rPr>
  </w:style>
  <w:style w:type="paragraph" w:customStyle="1" w:styleId="Bodytext550">
    <w:name w:val="Body text (55)"/>
    <w:basedOn w:val="Normal"/>
    <w:link w:val="Bodytext55"/>
    <w:rsid w:val="001A4BDB"/>
    <w:pPr>
      <w:widowControl w:val="0"/>
      <w:shd w:val="clear" w:color="auto" w:fill="FFFFFF"/>
      <w:spacing w:after="0" w:line="240" w:lineRule="atLeast"/>
    </w:pPr>
    <w:rPr>
      <w:rFonts w:asciiTheme="minorHAnsi" w:eastAsiaTheme="minorHAnsi" w:hAnsiTheme="minorHAnsi" w:cstheme="minorBidi"/>
      <w:b/>
      <w:bCs/>
      <w:spacing w:val="7"/>
      <w:sz w:val="22"/>
    </w:rPr>
  </w:style>
  <w:style w:type="character" w:customStyle="1" w:styleId="BodytextCourierNew">
    <w:name w:val="Body text + Courier New"/>
    <w:aliases w:val="7.5 pt1"/>
    <w:rsid w:val="001A4BDB"/>
    <w:rPr>
      <w:rFonts w:ascii="Courier New" w:hAnsi="Courier New" w:cs="Courier New"/>
      <w:spacing w:val="4"/>
      <w:sz w:val="15"/>
      <w:szCs w:val="15"/>
      <w:shd w:val="clear" w:color="auto" w:fill="FFFFFF"/>
    </w:rPr>
  </w:style>
  <w:style w:type="character" w:customStyle="1" w:styleId="Tablecaption10">
    <w:name w:val="Table caption (10)_"/>
    <w:link w:val="Tablecaption100"/>
    <w:rsid w:val="001A4BDB"/>
    <w:rPr>
      <w:i/>
      <w:iCs/>
      <w:spacing w:val="2"/>
      <w:shd w:val="clear" w:color="auto" w:fill="FFFFFF"/>
    </w:rPr>
  </w:style>
  <w:style w:type="paragraph" w:customStyle="1" w:styleId="Tablecaption100">
    <w:name w:val="Table caption (10)"/>
    <w:basedOn w:val="Normal"/>
    <w:link w:val="Tablecaption10"/>
    <w:rsid w:val="001A4BDB"/>
    <w:pPr>
      <w:widowControl w:val="0"/>
      <w:shd w:val="clear" w:color="auto" w:fill="FFFFFF"/>
      <w:spacing w:after="0" w:line="240" w:lineRule="atLeast"/>
    </w:pPr>
    <w:rPr>
      <w:rFonts w:asciiTheme="minorHAnsi" w:eastAsiaTheme="minorHAnsi" w:hAnsiTheme="minorHAnsi" w:cstheme="minorBidi"/>
      <w:i/>
      <w:iCs/>
      <w:spacing w:val="2"/>
      <w:sz w:val="22"/>
    </w:rPr>
  </w:style>
  <w:style w:type="character" w:customStyle="1" w:styleId="Bodytext56">
    <w:name w:val="Body text (56)_"/>
    <w:link w:val="Bodytext561"/>
    <w:rsid w:val="001A4BDB"/>
    <w:rPr>
      <w:rFonts w:ascii="Candara" w:hAnsi="Candara"/>
      <w:spacing w:val="14"/>
      <w:sz w:val="15"/>
      <w:szCs w:val="15"/>
      <w:shd w:val="clear" w:color="auto" w:fill="FFFFFF"/>
    </w:rPr>
  </w:style>
  <w:style w:type="paragraph" w:customStyle="1" w:styleId="Bodytext561">
    <w:name w:val="Body text (56)1"/>
    <w:basedOn w:val="Normal"/>
    <w:link w:val="Bodytext56"/>
    <w:rsid w:val="001A4BDB"/>
    <w:pPr>
      <w:widowControl w:val="0"/>
      <w:shd w:val="clear" w:color="auto" w:fill="FFFFFF"/>
      <w:spacing w:before="60" w:after="60" w:line="240" w:lineRule="atLeast"/>
      <w:jc w:val="center"/>
    </w:pPr>
    <w:rPr>
      <w:rFonts w:ascii="Candara" w:eastAsiaTheme="minorHAnsi" w:hAnsi="Candara" w:cstheme="minorBidi"/>
      <w:spacing w:val="14"/>
      <w:sz w:val="15"/>
      <w:szCs w:val="15"/>
    </w:rPr>
  </w:style>
  <w:style w:type="character" w:customStyle="1" w:styleId="Bodytext560">
    <w:name w:val="Body text (56)"/>
    <w:rsid w:val="001A4BDB"/>
    <w:rPr>
      <w:rFonts w:ascii="Candara" w:hAnsi="Candara"/>
      <w:spacing w:val="14"/>
      <w:sz w:val="15"/>
      <w:szCs w:val="15"/>
      <w:u w:val="single"/>
      <w:shd w:val="clear" w:color="auto" w:fill="FFFFFF"/>
    </w:rPr>
  </w:style>
  <w:style w:type="character" w:customStyle="1" w:styleId="Bodytext57">
    <w:name w:val="Body text (57)_"/>
    <w:link w:val="Bodytext570"/>
    <w:rsid w:val="001A4BDB"/>
    <w:rPr>
      <w:b/>
      <w:bCs/>
      <w:spacing w:val="-3"/>
      <w:shd w:val="clear" w:color="auto" w:fill="FFFFFF"/>
    </w:rPr>
  </w:style>
  <w:style w:type="paragraph" w:customStyle="1" w:styleId="Bodytext570">
    <w:name w:val="Body text (57)"/>
    <w:basedOn w:val="Normal"/>
    <w:link w:val="Bodytext57"/>
    <w:rsid w:val="001A4BDB"/>
    <w:pPr>
      <w:widowControl w:val="0"/>
      <w:shd w:val="clear" w:color="auto" w:fill="FFFFFF"/>
      <w:spacing w:before="60" w:after="60" w:line="240" w:lineRule="atLeast"/>
      <w:jc w:val="center"/>
    </w:pPr>
    <w:rPr>
      <w:rFonts w:asciiTheme="minorHAnsi" w:eastAsiaTheme="minorHAnsi" w:hAnsiTheme="minorHAnsi" w:cstheme="minorBidi"/>
      <w:b/>
      <w:bCs/>
      <w:spacing w:val="-3"/>
      <w:sz w:val="22"/>
    </w:rPr>
  </w:style>
  <w:style w:type="character" w:customStyle="1" w:styleId="Headerorfooter5">
    <w:name w:val="Header or footer (5)_"/>
    <w:link w:val="Headerorfooter50"/>
    <w:rsid w:val="001A4BDB"/>
    <w:rPr>
      <w:sz w:val="8"/>
      <w:szCs w:val="8"/>
      <w:shd w:val="clear" w:color="auto" w:fill="FFFFFF"/>
    </w:rPr>
  </w:style>
  <w:style w:type="paragraph" w:customStyle="1" w:styleId="Headerorfooter50">
    <w:name w:val="Header or footer (5)"/>
    <w:basedOn w:val="Normal"/>
    <w:link w:val="Headerorfooter5"/>
    <w:rsid w:val="001A4BDB"/>
    <w:pPr>
      <w:widowControl w:val="0"/>
      <w:shd w:val="clear" w:color="auto" w:fill="FFFFFF"/>
      <w:spacing w:after="0" w:line="240" w:lineRule="atLeast"/>
      <w:jc w:val="both"/>
    </w:pPr>
    <w:rPr>
      <w:rFonts w:asciiTheme="minorHAnsi" w:eastAsiaTheme="minorHAnsi" w:hAnsiTheme="minorHAnsi" w:cstheme="minorBidi"/>
      <w:sz w:val="8"/>
      <w:szCs w:val="8"/>
    </w:rPr>
  </w:style>
  <w:style w:type="character" w:customStyle="1" w:styleId="Bodytext58">
    <w:name w:val="Body text (58)_"/>
    <w:link w:val="Bodytext580"/>
    <w:rsid w:val="001A4BDB"/>
    <w:rPr>
      <w:spacing w:val="2"/>
      <w:sz w:val="8"/>
      <w:szCs w:val="8"/>
      <w:shd w:val="clear" w:color="auto" w:fill="FFFFFF"/>
    </w:rPr>
  </w:style>
  <w:style w:type="paragraph" w:customStyle="1" w:styleId="Bodytext580">
    <w:name w:val="Body text (58)"/>
    <w:basedOn w:val="Normal"/>
    <w:link w:val="Bodytext58"/>
    <w:rsid w:val="001A4BDB"/>
    <w:pPr>
      <w:widowControl w:val="0"/>
      <w:shd w:val="clear" w:color="auto" w:fill="FFFFFF"/>
      <w:spacing w:after="0" w:line="67" w:lineRule="exact"/>
      <w:jc w:val="both"/>
    </w:pPr>
    <w:rPr>
      <w:rFonts w:asciiTheme="minorHAnsi" w:eastAsiaTheme="minorHAnsi" w:hAnsiTheme="minorHAnsi" w:cstheme="minorBidi"/>
      <w:spacing w:val="2"/>
      <w:sz w:val="8"/>
      <w:szCs w:val="8"/>
    </w:rPr>
  </w:style>
  <w:style w:type="character" w:customStyle="1" w:styleId="Bodytext58Spacing0pt">
    <w:name w:val="Body text (58) + Spacing 0 pt"/>
    <w:rsid w:val="001A4BDB"/>
    <w:rPr>
      <w:spacing w:val="0"/>
      <w:sz w:val="8"/>
      <w:szCs w:val="8"/>
      <w:shd w:val="clear" w:color="auto" w:fill="FFFFFF"/>
    </w:rPr>
  </w:style>
  <w:style w:type="character" w:customStyle="1" w:styleId="Bodytext58Italic1">
    <w:name w:val="Body text (58) + Italic1"/>
    <w:rsid w:val="001A4BDB"/>
    <w:rPr>
      <w:i/>
      <w:iCs/>
      <w:spacing w:val="2"/>
      <w:sz w:val="8"/>
      <w:szCs w:val="8"/>
      <w:shd w:val="clear" w:color="auto" w:fill="FFFFFF"/>
    </w:rPr>
  </w:style>
  <w:style w:type="character" w:customStyle="1" w:styleId="Bodytext600">
    <w:name w:val="Body text (60)_"/>
    <w:link w:val="Bodytext601"/>
    <w:rsid w:val="001A4BDB"/>
    <w:rPr>
      <w:spacing w:val="12"/>
      <w:sz w:val="21"/>
      <w:szCs w:val="21"/>
      <w:shd w:val="clear" w:color="auto" w:fill="FFFFFF"/>
    </w:rPr>
  </w:style>
  <w:style w:type="paragraph" w:customStyle="1" w:styleId="Bodytext601">
    <w:name w:val="Body text (60)"/>
    <w:basedOn w:val="Normal"/>
    <w:link w:val="Bodytext600"/>
    <w:rsid w:val="001A4BDB"/>
    <w:pPr>
      <w:widowControl w:val="0"/>
      <w:shd w:val="clear" w:color="auto" w:fill="FFFFFF"/>
      <w:spacing w:after="0" w:line="240" w:lineRule="atLeast"/>
    </w:pPr>
    <w:rPr>
      <w:rFonts w:asciiTheme="minorHAnsi" w:eastAsiaTheme="minorHAnsi" w:hAnsiTheme="minorHAnsi" w:cstheme="minorBidi"/>
      <w:spacing w:val="12"/>
      <w:sz w:val="21"/>
      <w:szCs w:val="21"/>
    </w:rPr>
  </w:style>
  <w:style w:type="character" w:customStyle="1" w:styleId="Bodytext59">
    <w:name w:val="Body text (59)_"/>
    <w:link w:val="Bodytext591"/>
    <w:rsid w:val="001A4BDB"/>
    <w:rPr>
      <w:sz w:val="15"/>
      <w:szCs w:val="15"/>
      <w:shd w:val="clear" w:color="auto" w:fill="FFFFFF"/>
    </w:rPr>
  </w:style>
  <w:style w:type="paragraph" w:customStyle="1" w:styleId="Bodytext591">
    <w:name w:val="Body text (59)1"/>
    <w:basedOn w:val="Normal"/>
    <w:link w:val="Bodytext59"/>
    <w:rsid w:val="001A4BDB"/>
    <w:pPr>
      <w:widowControl w:val="0"/>
      <w:shd w:val="clear" w:color="auto" w:fill="FFFFFF"/>
      <w:spacing w:after="0" w:line="53" w:lineRule="exact"/>
      <w:jc w:val="both"/>
    </w:pPr>
    <w:rPr>
      <w:rFonts w:asciiTheme="minorHAnsi" w:eastAsiaTheme="minorHAnsi" w:hAnsiTheme="minorHAnsi" w:cstheme="minorBidi"/>
      <w:sz w:val="15"/>
      <w:szCs w:val="15"/>
    </w:rPr>
  </w:style>
  <w:style w:type="character" w:customStyle="1" w:styleId="Bodytext590">
    <w:name w:val="Body text (59)"/>
    <w:rsid w:val="001A4BDB"/>
    <w:rPr>
      <w:sz w:val="15"/>
      <w:szCs w:val="15"/>
      <w:u w:val="single"/>
      <w:shd w:val="clear" w:color="auto" w:fill="FFFFFF"/>
    </w:rPr>
  </w:style>
  <w:style w:type="character" w:customStyle="1" w:styleId="Bodytext61">
    <w:name w:val="Body text (61)_"/>
    <w:link w:val="Bodytext610"/>
    <w:rsid w:val="001A4BDB"/>
    <w:rPr>
      <w:spacing w:val="14"/>
      <w:sz w:val="21"/>
      <w:szCs w:val="21"/>
      <w:shd w:val="clear" w:color="auto" w:fill="FFFFFF"/>
    </w:rPr>
  </w:style>
  <w:style w:type="paragraph" w:customStyle="1" w:styleId="Bodytext610">
    <w:name w:val="Body text (61)"/>
    <w:basedOn w:val="Normal"/>
    <w:link w:val="Bodytext61"/>
    <w:rsid w:val="001A4BDB"/>
    <w:pPr>
      <w:widowControl w:val="0"/>
      <w:shd w:val="clear" w:color="auto" w:fill="FFFFFF"/>
      <w:spacing w:after="0" w:line="240" w:lineRule="atLeast"/>
    </w:pPr>
    <w:rPr>
      <w:rFonts w:asciiTheme="minorHAnsi" w:eastAsiaTheme="minorHAnsi" w:hAnsiTheme="minorHAnsi" w:cstheme="minorBidi"/>
      <w:spacing w:val="14"/>
      <w:sz w:val="21"/>
      <w:szCs w:val="21"/>
    </w:rPr>
  </w:style>
  <w:style w:type="character" w:customStyle="1" w:styleId="Bodytext62">
    <w:name w:val="Body text (62)_"/>
    <w:link w:val="Bodytext620"/>
    <w:rsid w:val="001A4BDB"/>
    <w:rPr>
      <w:rFonts w:ascii="Verdana" w:hAnsi="Verdana"/>
      <w:b/>
      <w:bCs/>
      <w:i/>
      <w:iCs/>
      <w:spacing w:val="1"/>
      <w:sz w:val="56"/>
      <w:szCs w:val="56"/>
      <w:shd w:val="clear" w:color="auto" w:fill="FFFFFF"/>
    </w:rPr>
  </w:style>
  <w:style w:type="paragraph" w:customStyle="1" w:styleId="Bodytext620">
    <w:name w:val="Body text (62)"/>
    <w:basedOn w:val="Normal"/>
    <w:link w:val="Bodytext62"/>
    <w:rsid w:val="001A4BDB"/>
    <w:pPr>
      <w:widowControl w:val="0"/>
      <w:shd w:val="clear" w:color="auto" w:fill="FFFFFF"/>
      <w:spacing w:after="0" w:line="240" w:lineRule="atLeast"/>
    </w:pPr>
    <w:rPr>
      <w:rFonts w:ascii="Verdana" w:eastAsiaTheme="minorHAnsi" w:hAnsi="Verdana" w:cstheme="minorBidi"/>
      <w:b/>
      <w:bCs/>
      <w:i/>
      <w:iCs/>
      <w:spacing w:val="1"/>
      <w:sz w:val="56"/>
      <w:szCs w:val="56"/>
    </w:rPr>
  </w:style>
  <w:style w:type="character" w:customStyle="1" w:styleId="BodytextSmallCaps">
    <w:name w:val="Body text + Small Caps"/>
    <w:rsid w:val="001A4BDB"/>
    <w:rPr>
      <w:smallCaps/>
      <w:spacing w:val="4"/>
      <w:sz w:val="25"/>
      <w:szCs w:val="25"/>
      <w:u w:val="single"/>
      <w:shd w:val="clear" w:color="auto" w:fill="FFFFFF"/>
    </w:rPr>
  </w:style>
  <w:style w:type="character" w:customStyle="1" w:styleId="Bodytext63">
    <w:name w:val="Body text (63)_"/>
    <w:link w:val="Bodytext630"/>
    <w:rsid w:val="001A4BDB"/>
    <w:rPr>
      <w:spacing w:val="2"/>
      <w:w w:val="200"/>
      <w:sz w:val="8"/>
      <w:szCs w:val="8"/>
      <w:shd w:val="clear" w:color="auto" w:fill="FFFFFF"/>
    </w:rPr>
  </w:style>
  <w:style w:type="paragraph" w:customStyle="1" w:styleId="Bodytext630">
    <w:name w:val="Body text (63)"/>
    <w:basedOn w:val="Normal"/>
    <w:link w:val="Bodytext63"/>
    <w:rsid w:val="001A4BDB"/>
    <w:pPr>
      <w:widowControl w:val="0"/>
      <w:shd w:val="clear" w:color="auto" w:fill="FFFFFF"/>
      <w:spacing w:before="540" w:after="120" w:line="240" w:lineRule="atLeast"/>
    </w:pPr>
    <w:rPr>
      <w:rFonts w:asciiTheme="minorHAnsi" w:eastAsiaTheme="minorHAnsi" w:hAnsiTheme="minorHAnsi" w:cstheme="minorBidi"/>
      <w:spacing w:val="2"/>
      <w:w w:val="200"/>
      <w:sz w:val="8"/>
      <w:szCs w:val="8"/>
    </w:rPr>
  </w:style>
  <w:style w:type="character" w:customStyle="1" w:styleId="Bodytext7Spacing0pt1">
    <w:name w:val="Body text (7) + Spacing 0 pt1"/>
    <w:rsid w:val="001A4BDB"/>
    <w:rPr>
      <w:b/>
      <w:bCs/>
      <w:spacing w:val="4"/>
      <w:sz w:val="21"/>
      <w:szCs w:val="21"/>
      <w:u w:val="single"/>
      <w:shd w:val="clear" w:color="auto" w:fill="FFFFFF"/>
    </w:rPr>
  </w:style>
  <w:style w:type="character" w:customStyle="1" w:styleId="Heading23">
    <w:name w:val="Heading #2 (3)_"/>
    <w:link w:val="Heading230"/>
    <w:rsid w:val="001A4BDB"/>
    <w:rPr>
      <w:b/>
      <w:bCs/>
      <w:spacing w:val="-9"/>
      <w:w w:val="66"/>
      <w:sz w:val="48"/>
      <w:szCs w:val="48"/>
      <w:shd w:val="clear" w:color="auto" w:fill="FFFFFF"/>
    </w:rPr>
  </w:style>
  <w:style w:type="paragraph" w:customStyle="1" w:styleId="Heading230">
    <w:name w:val="Heading #2 (3)"/>
    <w:basedOn w:val="Normal"/>
    <w:link w:val="Heading23"/>
    <w:rsid w:val="001A4BDB"/>
    <w:pPr>
      <w:widowControl w:val="0"/>
      <w:shd w:val="clear" w:color="auto" w:fill="FFFFFF"/>
      <w:spacing w:before="900" w:after="240" w:line="240" w:lineRule="atLeast"/>
      <w:jc w:val="center"/>
      <w:outlineLvl w:val="1"/>
    </w:pPr>
    <w:rPr>
      <w:rFonts w:asciiTheme="minorHAnsi" w:eastAsiaTheme="minorHAnsi" w:hAnsiTheme="minorHAnsi" w:cstheme="minorBidi"/>
      <w:b/>
      <w:bCs/>
      <w:spacing w:val="-9"/>
      <w:w w:val="66"/>
      <w:sz w:val="48"/>
      <w:szCs w:val="48"/>
    </w:rPr>
  </w:style>
  <w:style w:type="character" w:customStyle="1" w:styleId="Bodytext64">
    <w:name w:val="Body text (64)_"/>
    <w:link w:val="Bodytext640"/>
    <w:rsid w:val="001A4BDB"/>
    <w:rPr>
      <w:spacing w:val="7"/>
      <w:w w:val="60"/>
      <w:sz w:val="17"/>
      <w:szCs w:val="17"/>
      <w:shd w:val="clear" w:color="auto" w:fill="FFFFFF"/>
    </w:rPr>
  </w:style>
  <w:style w:type="paragraph" w:customStyle="1" w:styleId="Bodytext640">
    <w:name w:val="Body text (64)"/>
    <w:basedOn w:val="Normal"/>
    <w:link w:val="Bodytext64"/>
    <w:rsid w:val="001A4BDB"/>
    <w:pPr>
      <w:widowControl w:val="0"/>
      <w:shd w:val="clear" w:color="auto" w:fill="FFFFFF"/>
      <w:spacing w:before="240" w:after="0" w:line="202" w:lineRule="exact"/>
      <w:jc w:val="both"/>
    </w:pPr>
    <w:rPr>
      <w:rFonts w:asciiTheme="minorHAnsi" w:eastAsiaTheme="minorHAnsi" w:hAnsiTheme="minorHAnsi" w:cstheme="minorBidi"/>
      <w:spacing w:val="7"/>
      <w:w w:val="60"/>
      <w:sz w:val="17"/>
      <w:szCs w:val="17"/>
    </w:rPr>
  </w:style>
  <w:style w:type="character" w:customStyle="1" w:styleId="Tableofcontents">
    <w:name w:val="Table of contents_"/>
    <w:link w:val="Tableofcontents1"/>
    <w:rsid w:val="001A4BDB"/>
    <w:rPr>
      <w:spacing w:val="7"/>
      <w:w w:val="60"/>
      <w:sz w:val="17"/>
      <w:szCs w:val="17"/>
      <w:shd w:val="clear" w:color="auto" w:fill="FFFFFF"/>
    </w:rPr>
  </w:style>
  <w:style w:type="paragraph" w:customStyle="1" w:styleId="Tableofcontents1">
    <w:name w:val="Table of contents1"/>
    <w:basedOn w:val="Normal"/>
    <w:link w:val="Tableofcontents"/>
    <w:rsid w:val="001A4BDB"/>
    <w:pPr>
      <w:widowControl w:val="0"/>
      <w:shd w:val="clear" w:color="auto" w:fill="FFFFFF"/>
      <w:spacing w:after="0" w:line="202" w:lineRule="exact"/>
      <w:jc w:val="both"/>
    </w:pPr>
    <w:rPr>
      <w:rFonts w:asciiTheme="minorHAnsi" w:eastAsiaTheme="minorHAnsi" w:hAnsiTheme="minorHAnsi" w:cstheme="minorBidi"/>
      <w:spacing w:val="7"/>
      <w:w w:val="60"/>
      <w:sz w:val="17"/>
      <w:szCs w:val="17"/>
    </w:rPr>
  </w:style>
  <w:style w:type="character" w:customStyle="1" w:styleId="TableofcontentsCandara">
    <w:name w:val="Table of contents + Candara"/>
    <w:aliases w:val="8 pt1,Spacing 5 pt1,Scale 100%2"/>
    <w:rsid w:val="001A4BDB"/>
    <w:rPr>
      <w:rFonts w:ascii="Candara" w:hAnsi="Candara" w:cs="Candara"/>
      <w:spacing w:val="102"/>
      <w:w w:val="100"/>
      <w:sz w:val="16"/>
      <w:szCs w:val="16"/>
      <w:shd w:val="clear" w:color="auto" w:fill="FFFFFF"/>
    </w:rPr>
  </w:style>
  <w:style w:type="character" w:customStyle="1" w:styleId="TableofcontentsSpacing2pt">
    <w:name w:val="Table of contents + Spacing 2 pt"/>
    <w:rsid w:val="001A4BDB"/>
    <w:rPr>
      <w:spacing w:val="46"/>
      <w:w w:val="60"/>
      <w:sz w:val="17"/>
      <w:szCs w:val="17"/>
      <w:shd w:val="clear" w:color="auto" w:fill="FFFFFF"/>
    </w:rPr>
  </w:style>
  <w:style w:type="character" w:customStyle="1" w:styleId="Tableofcontents2">
    <w:name w:val="Table of contents (2)_"/>
    <w:link w:val="Tableofcontents20"/>
    <w:rsid w:val="001A4BDB"/>
    <w:rPr>
      <w:rFonts w:ascii="Tahoma" w:hAnsi="Tahoma"/>
      <w:b/>
      <w:bCs/>
      <w:spacing w:val="3"/>
      <w:w w:val="60"/>
      <w:sz w:val="18"/>
      <w:szCs w:val="18"/>
      <w:shd w:val="clear" w:color="auto" w:fill="FFFFFF"/>
    </w:rPr>
  </w:style>
  <w:style w:type="paragraph" w:customStyle="1" w:styleId="Tableofcontents20">
    <w:name w:val="Table of contents (2)"/>
    <w:basedOn w:val="Normal"/>
    <w:link w:val="Tableofcontents2"/>
    <w:rsid w:val="001A4BDB"/>
    <w:pPr>
      <w:widowControl w:val="0"/>
      <w:shd w:val="clear" w:color="auto" w:fill="FFFFFF"/>
      <w:spacing w:after="0" w:line="154" w:lineRule="exact"/>
      <w:jc w:val="both"/>
    </w:pPr>
    <w:rPr>
      <w:rFonts w:ascii="Tahoma" w:eastAsiaTheme="minorHAnsi" w:hAnsi="Tahoma" w:cstheme="minorBidi"/>
      <w:b/>
      <w:bCs/>
      <w:spacing w:val="3"/>
      <w:w w:val="60"/>
      <w:sz w:val="18"/>
      <w:szCs w:val="18"/>
    </w:rPr>
  </w:style>
  <w:style w:type="character" w:customStyle="1" w:styleId="Tableofcontents3">
    <w:name w:val="Table of contents (3)_"/>
    <w:link w:val="Tableofcontents30"/>
    <w:rsid w:val="001A4BDB"/>
    <w:rPr>
      <w:rFonts w:ascii="MS Reference Sans Serif" w:hAnsi="MS Reference Sans Serif"/>
      <w:spacing w:val="-2"/>
      <w:w w:val="60"/>
      <w:shd w:val="clear" w:color="auto" w:fill="FFFFFF"/>
    </w:rPr>
  </w:style>
  <w:style w:type="paragraph" w:customStyle="1" w:styleId="Tableofcontents30">
    <w:name w:val="Table of contents (3)"/>
    <w:basedOn w:val="Normal"/>
    <w:link w:val="Tableofcontents3"/>
    <w:rsid w:val="001A4BDB"/>
    <w:pPr>
      <w:widowControl w:val="0"/>
      <w:shd w:val="clear" w:color="auto" w:fill="FFFFFF"/>
      <w:spacing w:after="0" w:line="154" w:lineRule="exact"/>
      <w:jc w:val="both"/>
    </w:pPr>
    <w:rPr>
      <w:rFonts w:ascii="MS Reference Sans Serif" w:eastAsiaTheme="minorHAnsi" w:hAnsi="MS Reference Sans Serif" w:cstheme="minorBidi"/>
      <w:spacing w:val="-2"/>
      <w:w w:val="60"/>
      <w:sz w:val="22"/>
    </w:rPr>
  </w:style>
  <w:style w:type="character" w:customStyle="1" w:styleId="Tableofcontents0">
    <w:name w:val="Table of contents"/>
    <w:rsid w:val="001A4BDB"/>
    <w:rPr>
      <w:strike/>
      <w:noProof/>
      <w:spacing w:val="7"/>
      <w:w w:val="60"/>
      <w:sz w:val="17"/>
      <w:szCs w:val="17"/>
      <w:shd w:val="clear" w:color="auto" w:fill="FFFFFF"/>
    </w:rPr>
  </w:style>
  <w:style w:type="character" w:customStyle="1" w:styleId="Bodytext64CourierNew">
    <w:name w:val="Body text (64) + Courier New"/>
    <w:aliases w:val="Italic8,Spacing 2 pt,Scale 100%1"/>
    <w:rsid w:val="001A4BDB"/>
    <w:rPr>
      <w:rFonts w:ascii="Courier New" w:hAnsi="Courier New" w:cs="Courier New"/>
      <w:i/>
      <w:iCs/>
      <w:spacing w:val="58"/>
      <w:w w:val="100"/>
      <w:sz w:val="17"/>
      <w:szCs w:val="17"/>
      <w:shd w:val="clear" w:color="auto" w:fill="FFFFFF"/>
    </w:rPr>
  </w:style>
  <w:style w:type="character" w:customStyle="1" w:styleId="Picturecaption5">
    <w:name w:val="Picture caption (5)_"/>
    <w:link w:val="Picturecaption50"/>
    <w:rsid w:val="001A4BDB"/>
    <w:rPr>
      <w:spacing w:val="7"/>
      <w:w w:val="60"/>
      <w:sz w:val="17"/>
      <w:szCs w:val="17"/>
      <w:shd w:val="clear" w:color="auto" w:fill="FFFFFF"/>
    </w:rPr>
  </w:style>
  <w:style w:type="paragraph" w:customStyle="1" w:styleId="Picturecaption50">
    <w:name w:val="Picture caption (5)"/>
    <w:basedOn w:val="Normal"/>
    <w:link w:val="Picturecaption5"/>
    <w:rsid w:val="001A4BDB"/>
    <w:pPr>
      <w:widowControl w:val="0"/>
      <w:shd w:val="clear" w:color="auto" w:fill="FFFFFF"/>
      <w:spacing w:after="0" w:line="413" w:lineRule="exact"/>
      <w:jc w:val="both"/>
    </w:pPr>
    <w:rPr>
      <w:rFonts w:asciiTheme="minorHAnsi" w:eastAsiaTheme="minorHAnsi" w:hAnsiTheme="minorHAnsi" w:cstheme="minorBidi"/>
      <w:spacing w:val="7"/>
      <w:w w:val="60"/>
      <w:sz w:val="17"/>
      <w:szCs w:val="17"/>
    </w:rPr>
  </w:style>
  <w:style w:type="character" w:customStyle="1" w:styleId="Bodytext2115pt">
    <w:name w:val="Body text (2) + 11.5 pt"/>
    <w:aliases w:val="Italic7,Spacing -1 pt2"/>
    <w:rsid w:val="001A4BDB"/>
    <w:rPr>
      <w:b/>
      <w:bCs/>
      <w:i/>
      <w:iCs/>
      <w:spacing w:val="-32"/>
      <w:sz w:val="23"/>
      <w:szCs w:val="23"/>
      <w:shd w:val="clear" w:color="auto" w:fill="FFFFFF"/>
    </w:rPr>
  </w:style>
  <w:style w:type="character" w:customStyle="1" w:styleId="Bodytext2Spacing0pt1">
    <w:name w:val="Body text (2) + Spacing 0 pt1"/>
    <w:rsid w:val="001A4BDB"/>
    <w:rPr>
      <w:b/>
      <w:bCs/>
      <w:noProof/>
      <w:spacing w:val="3"/>
      <w:sz w:val="25"/>
      <w:szCs w:val="25"/>
      <w:shd w:val="clear" w:color="auto" w:fill="FFFFFF"/>
    </w:rPr>
  </w:style>
  <w:style w:type="character" w:customStyle="1" w:styleId="Bodytext719pt">
    <w:name w:val="Body text (7) + 19 pt"/>
    <w:aliases w:val="Bold6,Italic6,Spacing -1 pt1"/>
    <w:rsid w:val="001A4BDB"/>
    <w:rPr>
      <w:b/>
      <w:bCs/>
      <w:i/>
      <w:iCs/>
      <w:spacing w:val="-35"/>
      <w:sz w:val="38"/>
      <w:szCs w:val="38"/>
      <w:shd w:val="clear" w:color="auto" w:fill="FFFFFF"/>
    </w:rPr>
  </w:style>
  <w:style w:type="character" w:customStyle="1" w:styleId="Headerorfooter6">
    <w:name w:val="Header or footer (6)_"/>
    <w:link w:val="Headerorfooter60"/>
    <w:rsid w:val="001A4BDB"/>
    <w:rPr>
      <w:b/>
      <w:bCs/>
      <w:spacing w:val="20"/>
      <w:shd w:val="clear" w:color="auto" w:fill="FFFFFF"/>
    </w:rPr>
  </w:style>
  <w:style w:type="paragraph" w:customStyle="1" w:styleId="Headerorfooter60">
    <w:name w:val="Header or footer (6)"/>
    <w:basedOn w:val="Normal"/>
    <w:link w:val="Headerorfooter6"/>
    <w:rsid w:val="001A4BDB"/>
    <w:pPr>
      <w:widowControl w:val="0"/>
      <w:shd w:val="clear" w:color="auto" w:fill="FFFFFF"/>
      <w:spacing w:after="0" w:line="240" w:lineRule="atLeast"/>
      <w:jc w:val="center"/>
    </w:pPr>
    <w:rPr>
      <w:rFonts w:asciiTheme="minorHAnsi" w:eastAsiaTheme="minorHAnsi" w:hAnsiTheme="minorHAnsi" w:cstheme="minorBidi"/>
      <w:b/>
      <w:bCs/>
      <w:spacing w:val="20"/>
      <w:sz w:val="22"/>
    </w:rPr>
  </w:style>
  <w:style w:type="character" w:customStyle="1" w:styleId="Tablecaption11">
    <w:name w:val="Table caption (11)_"/>
    <w:link w:val="Tablecaption110"/>
    <w:rsid w:val="001A4BDB"/>
    <w:rPr>
      <w:noProof/>
      <w:sz w:val="10"/>
      <w:szCs w:val="10"/>
      <w:shd w:val="clear" w:color="auto" w:fill="FFFFFF"/>
    </w:rPr>
  </w:style>
  <w:style w:type="paragraph" w:customStyle="1" w:styleId="Tablecaption110">
    <w:name w:val="Table caption (11)"/>
    <w:basedOn w:val="Normal"/>
    <w:link w:val="Tablecaption11"/>
    <w:rsid w:val="001A4BDB"/>
    <w:pPr>
      <w:widowControl w:val="0"/>
      <w:shd w:val="clear" w:color="auto" w:fill="FFFFFF"/>
      <w:spacing w:after="0" w:line="240" w:lineRule="atLeast"/>
      <w:jc w:val="both"/>
    </w:pPr>
    <w:rPr>
      <w:rFonts w:asciiTheme="minorHAnsi" w:eastAsiaTheme="minorHAnsi" w:hAnsiTheme="minorHAnsi" w:cstheme="minorBidi"/>
      <w:noProof/>
      <w:sz w:val="10"/>
      <w:szCs w:val="10"/>
    </w:rPr>
  </w:style>
  <w:style w:type="character" w:customStyle="1" w:styleId="Tablecaption11Italic">
    <w:name w:val="Table caption (11) + Italic"/>
    <w:rsid w:val="001A4BDB"/>
    <w:rPr>
      <w:i/>
      <w:iCs/>
      <w:noProof/>
      <w:sz w:val="10"/>
      <w:szCs w:val="10"/>
      <w:shd w:val="clear" w:color="auto" w:fill="FFFFFF"/>
    </w:rPr>
  </w:style>
  <w:style w:type="character" w:customStyle="1" w:styleId="Headerorfooter7">
    <w:name w:val="Header or footer (7)_"/>
    <w:link w:val="Headerorfooter70"/>
    <w:rsid w:val="001A4BDB"/>
    <w:rPr>
      <w:rFonts w:ascii="MS Reference Sans Serif" w:hAnsi="MS Reference Sans Serif"/>
      <w:w w:val="200"/>
      <w:sz w:val="8"/>
      <w:szCs w:val="8"/>
      <w:shd w:val="clear" w:color="auto" w:fill="FFFFFF"/>
    </w:rPr>
  </w:style>
  <w:style w:type="paragraph" w:customStyle="1" w:styleId="Headerorfooter70">
    <w:name w:val="Header or footer (7)"/>
    <w:basedOn w:val="Normal"/>
    <w:link w:val="Headerorfooter7"/>
    <w:rsid w:val="001A4BDB"/>
    <w:pPr>
      <w:widowControl w:val="0"/>
      <w:shd w:val="clear" w:color="auto" w:fill="FFFFFF"/>
      <w:spacing w:after="0" w:line="240" w:lineRule="atLeast"/>
    </w:pPr>
    <w:rPr>
      <w:rFonts w:ascii="MS Reference Sans Serif" w:eastAsiaTheme="minorHAnsi" w:hAnsi="MS Reference Sans Serif" w:cstheme="minorBidi"/>
      <w:w w:val="200"/>
      <w:sz w:val="8"/>
      <w:szCs w:val="8"/>
    </w:rPr>
  </w:style>
  <w:style w:type="character" w:customStyle="1" w:styleId="Heading53">
    <w:name w:val="Heading #5 (3)_"/>
    <w:link w:val="Heading530"/>
    <w:rsid w:val="001A4BDB"/>
    <w:rPr>
      <w:b/>
      <w:bCs/>
      <w:spacing w:val="4"/>
      <w:sz w:val="26"/>
      <w:szCs w:val="26"/>
      <w:shd w:val="clear" w:color="auto" w:fill="FFFFFF"/>
    </w:rPr>
  </w:style>
  <w:style w:type="paragraph" w:customStyle="1" w:styleId="Heading530">
    <w:name w:val="Heading #5 (3)"/>
    <w:basedOn w:val="Normal"/>
    <w:link w:val="Heading53"/>
    <w:rsid w:val="001A4BDB"/>
    <w:pPr>
      <w:widowControl w:val="0"/>
      <w:shd w:val="clear" w:color="auto" w:fill="FFFFFF"/>
      <w:spacing w:before="120" w:after="120" w:line="240" w:lineRule="atLeast"/>
      <w:outlineLvl w:val="4"/>
    </w:pPr>
    <w:rPr>
      <w:rFonts w:asciiTheme="minorHAnsi" w:eastAsiaTheme="minorHAnsi" w:hAnsiTheme="minorHAnsi" w:cstheme="minorBidi"/>
      <w:b/>
      <w:bCs/>
      <w:spacing w:val="4"/>
      <w:sz w:val="26"/>
      <w:szCs w:val="26"/>
    </w:rPr>
  </w:style>
  <w:style w:type="character" w:customStyle="1" w:styleId="Heading54">
    <w:name w:val="Heading #5 (4)_"/>
    <w:link w:val="Heading540"/>
    <w:rsid w:val="001A4BDB"/>
    <w:rPr>
      <w:spacing w:val="4"/>
      <w:shd w:val="clear" w:color="auto" w:fill="FFFFFF"/>
    </w:rPr>
  </w:style>
  <w:style w:type="paragraph" w:customStyle="1" w:styleId="Heading540">
    <w:name w:val="Heading #5 (4)"/>
    <w:basedOn w:val="Normal"/>
    <w:link w:val="Heading54"/>
    <w:rsid w:val="001A4BDB"/>
    <w:pPr>
      <w:widowControl w:val="0"/>
      <w:shd w:val="clear" w:color="auto" w:fill="FFFFFF"/>
      <w:spacing w:after="0" w:line="437" w:lineRule="exact"/>
      <w:ind w:firstLine="740"/>
      <w:jc w:val="both"/>
      <w:outlineLvl w:val="4"/>
    </w:pPr>
    <w:rPr>
      <w:rFonts w:asciiTheme="minorHAnsi" w:eastAsiaTheme="minorHAnsi" w:hAnsiTheme="minorHAnsi" w:cstheme="minorBidi"/>
      <w:spacing w:val="4"/>
      <w:sz w:val="22"/>
    </w:rPr>
  </w:style>
  <w:style w:type="character" w:customStyle="1" w:styleId="Heading55">
    <w:name w:val="Heading #5 (5)_"/>
    <w:link w:val="Heading550"/>
    <w:rsid w:val="001A4BDB"/>
    <w:rPr>
      <w:b/>
      <w:bCs/>
      <w:spacing w:val="10"/>
      <w:sz w:val="25"/>
      <w:szCs w:val="25"/>
      <w:shd w:val="clear" w:color="auto" w:fill="FFFFFF"/>
    </w:rPr>
  </w:style>
  <w:style w:type="paragraph" w:customStyle="1" w:styleId="Heading550">
    <w:name w:val="Heading #5 (5)"/>
    <w:basedOn w:val="Normal"/>
    <w:link w:val="Heading55"/>
    <w:rsid w:val="001A4BDB"/>
    <w:pPr>
      <w:widowControl w:val="0"/>
      <w:shd w:val="clear" w:color="auto" w:fill="FFFFFF"/>
      <w:spacing w:before="120" w:after="240" w:line="240" w:lineRule="atLeast"/>
      <w:outlineLvl w:val="4"/>
    </w:pPr>
    <w:rPr>
      <w:rFonts w:asciiTheme="minorHAnsi" w:eastAsiaTheme="minorHAnsi" w:hAnsiTheme="minorHAnsi" w:cstheme="minorBidi"/>
      <w:b/>
      <w:bCs/>
      <w:spacing w:val="10"/>
      <w:sz w:val="25"/>
      <w:szCs w:val="25"/>
    </w:rPr>
  </w:style>
  <w:style w:type="character" w:customStyle="1" w:styleId="Heading32">
    <w:name w:val="Heading #3 (2)_"/>
    <w:link w:val="Heading320"/>
    <w:rsid w:val="001A4BDB"/>
    <w:rPr>
      <w:rFonts w:ascii="Tahoma" w:hAnsi="Tahoma"/>
      <w:shd w:val="clear" w:color="auto" w:fill="FFFFFF"/>
    </w:rPr>
  </w:style>
  <w:style w:type="paragraph" w:customStyle="1" w:styleId="Heading320">
    <w:name w:val="Heading #3 (2)"/>
    <w:basedOn w:val="Normal"/>
    <w:link w:val="Heading32"/>
    <w:rsid w:val="001A4BDB"/>
    <w:pPr>
      <w:widowControl w:val="0"/>
      <w:shd w:val="clear" w:color="auto" w:fill="FFFFFF"/>
      <w:spacing w:before="120" w:after="120" w:line="240" w:lineRule="atLeast"/>
      <w:jc w:val="both"/>
      <w:outlineLvl w:val="2"/>
    </w:pPr>
    <w:rPr>
      <w:rFonts w:ascii="Tahoma" w:eastAsiaTheme="minorHAnsi" w:hAnsi="Tahoma" w:cstheme="minorBidi"/>
      <w:sz w:val="22"/>
    </w:rPr>
  </w:style>
  <w:style w:type="character" w:customStyle="1" w:styleId="Bodytext65">
    <w:name w:val="Body text (65)_"/>
    <w:link w:val="Bodytext650"/>
    <w:rsid w:val="001A4BDB"/>
    <w:rPr>
      <w:spacing w:val="5"/>
      <w:sz w:val="25"/>
      <w:szCs w:val="25"/>
      <w:shd w:val="clear" w:color="auto" w:fill="FFFFFF"/>
    </w:rPr>
  </w:style>
  <w:style w:type="paragraph" w:customStyle="1" w:styleId="Bodytext650">
    <w:name w:val="Body text (65)"/>
    <w:basedOn w:val="Normal"/>
    <w:link w:val="Bodytext65"/>
    <w:rsid w:val="001A4BDB"/>
    <w:pPr>
      <w:widowControl w:val="0"/>
      <w:shd w:val="clear" w:color="auto" w:fill="FFFFFF"/>
      <w:spacing w:before="120" w:after="120" w:line="302" w:lineRule="exact"/>
      <w:jc w:val="center"/>
    </w:pPr>
    <w:rPr>
      <w:rFonts w:asciiTheme="minorHAnsi" w:eastAsiaTheme="minorHAnsi" w:hAnsiTheme="minorHAnsi" w:cstheme="minorBidi"/>
      <w:spacing w:val="5"/>
      <w:sz w:val="25"/>
      <w:szCs w:val="25"/>
    </w:rPr>
  </w:style>
  <w:style w:type="character" w:customStyle="1" w:styleId="BodytextSpacing1pt">
    <w:name w:val="Body text + Spacing 1 pt"/>
    <w:rsid w:val="001A4BDB"/>
    <w:rPr>
      <w:spacing w:val="31"/>
      <w:sz w:val="25"/>
      <w:szCs w:val="25"/>
      <w:shd w:val="clear" w:color="auto" w:fill="FFFFFF"/>
    </w:rPr>
  </w:style>
  <w:style w:type="character" w:customStyle="1" w:styleId="Heading33">
    <w:name w:val="Heading #3 (3)_"/>
    <w:link w:val="Heading330"/>
    <w:rsid w:val="001A4BDB"/>
    <w:rPr>
      <w:rFonts w:ascii="Tahoma" w:hAnsi="Tahoma"/>
      <w:shd w:val="clear" w:color="auto" w:fill="FFFFFF"/>
    </w:rPr>
  </w:style>
  <w:style w:type="paragraph" w:customStyle="1" w:styleId="Heading330">
    <w:name w:val="Heading #3 (3)"/>
    <w:basedOn w:val="Normal"/>
    <w:link w:val="Heading33"/>
    <w:rsid w:val="001A4BDB"/>
    <w:pPr>
      <w:widowControl w:val="0"/>
      <w:shd w:val="clear" w:color="auto" w:fill="FFFFFF"/>
      <w:spacing w:before="120" w:after="120" w:line="240" w:lineRule="atLeast"/>
      <w:jc w:val="both"/>
      <w:outlineLvl w:val="2"/>
    </w:pPr>
    <w:rPr>
      <w:rFonts w:ascii="Tahoma" w:eastAsiaTheme="minorHAnsi" w:hAnsi="Tahoma" w:cstheme="minorBidi"/>
      <w:sz w:val="22"/>
    </w:rPr>
  </w:style>
  <w:style w:type="character" w:customStyle="1" w:styleId="Heading43">
    <w:name w:val="Heading #4 (3)_"/>
    <w:link w:val="Heading430"/>
    <w:rsid w:val="001A4BDB"/>
    <w:rPr>
      <w:rFonts w:ascii="Tahoma" w:hAnsi="Tahoma"/>
      <w:shd w:val="clear" w:color="auto" w:fill="FFFFFF"/>
    </w:rPr>
  </w:style>
  <w:style w:type="paragraph" w:customStyle="1" w:styleId="Heading430">
    <w:name w:val="Heading #4 (3)"/>
    <w:basedOn w:val="Normal"/>
    <w:link w:val="Heading43"/>
    <w:rsid w:val="001A4BDB"/>
    <w:pPr>
      <w:widowControl w:val="0"/>
      <w:shd w:val="clear" w:color="auto" w:fill="FFFFFF"/>
      <w:spacing w:after="180" w:line="240" w:lineRule="atLeast"/>
      <w:jc w:val="both"/>
      <w:outlineLvl w:val="3"/>
    </w:pPr>
    <w:rPr>
      <w:rFonts w:ascii="Tahoma" w:eastAsiaTheme="minorHAnsi" w:hAnsi="Tahoma" w:cstheme="minorBidi"/>
      <w:sz w:val="22"/>
    </w:rPr>
  </w:style>
  <w:style w:type="character" w:customStyle="1" w:styleId="Heading44">
    <w:name w:val="Heading #4 (4)_"/>
    <w:link w:val="Heading440"/>
    <w:rsid w:val="001A4BDB"/>
    <w:rPr>
      <w:rFonts w:ascii="Tahoma" w:hAnsi="Tahoma"/>
      <w:shd w:val="clear" w:color="auto" w:fill="FFFFFF"/>
    </w:rPr>
  </w:style>
  <w:style w:type="paragraph" w:customStyle="1" w:styleId="Heading440">
    <w:name w:val="Heading #4 (4)"/>
    <w:basedOn w:val="Normal"/>
    <w:link w:val="Heading44"/>
    <w:rsid w:val="001A4BDB"/>
    <w:pPr>
      <w:widowControl w:val="0"/>
      <w:shd w:val="clear" w:color="auto" w:fill="FFFFFF"/>
      <w:spacing w:before="180" w:after="180" w:line="240" w:lineRule="atLeast"/>
      <w:jc w:val="both"/>
      <w:outlineLvl w:val="3"/>
    </w:pPr>
    <w:rPr>
      <w:rFonts w:ascii="Tahoma" w:eastAsiaTheme="minorHAnsi" w:hAnsi="Tahoma" w:cstheme="minorBidi"/>
      <w:sz w:val="22"/>
    </w:rPr>
  </w:style>
  <w:style w:type="character" w:customStyle="1" w:styleId="Heading34">
    <w:name w:val="Heading #3 (4)_"/>
    <w:link w:val="Heading340"/>
    <w:rsid w:val="001A4BDB"/>
    <w:rPr>
      <w:rFonts w:ascii="Tahoma" w:hAnsi="Tahoma"/>
      <w:shd w:val="clear" w:color="auto" w:fill="FFFFFF"/>
    </w:rPr>
  </w:style>
  <w:style w:type="paragraph" w:customStyle="1" w:styleId="Heading340">
    <w:name w:val="Heading #3 (4)"/>
    <w:basedOn w:val="Normal"/>
    <w:link w:val="Heading34"/>
    <w:rsid w:val="001A4BDB"/>
    <w:pPr>
      <w:widowControl w:val="0"/>
      <w:shd w:val="clear" w:color="auto" w:fill="FFFFFF"/>
      <w:spacing w:before="180" w:after="180" w:line="240" w:lineRule="atLeast"/>
      <w:jc w:val="both"/>
      <w:outlineLvl w:val="2"/>
    </w:pPr>
    <w:rPr>
      <w:rFonts w:ascii="Tahoma" w:eastAsiaTheme="minorHAnsi" w:hAnsi="Tahoma" w:cstheme="minorBidi"/>
      <w:sz w:val="22"/>
    </w:rPr>
  </w:style>
  <w:style w:type="paragraph" w:customStyle="1" w:styleId="Bodytext411">
    <w:name w:val="Body text (4)1"/>
    <w:basedOn w:val="Normal"/>
    <w:rsid w:val="001A4BDB"/>
    <w:pPr>
      <w:widowControl w:val="0"/>
      <w:shd w:val="clear" w:color="auto" w:fill="FFFFFF"/>
      <w:spacing w:after="180" w:line="240" w:lineRule="atLeast"/>
    </w:pPr>
    <w:rPr>
      <w:rFonts w:ascii="MS Reference Sans Serif" w:eastAsia="Times New Roman" w:hAnsi="MS Reference Sans Serif"/>
      <w:spacing w:val="7"/>
      <w:sz w:val="16"/>
      <w:szCs w:val="16"/>
      <w:lang w:val="en-US" w:eastAsia="en-US"/>
    </w:rPr>
  </w:style>
  <w:style w:type="paragraph" w:customStyle="1" w:styleId="Bodytext71">
    <w:name w:val="Body text (7)1"/>
    <w:basedOn w:val="Normal"/>
    <w:rsid w:val="001A4BDB"/>
    <w:pPr>
      <w:widowControl w:val="0"/>
      <w:shd w:val="clear" w:color="auto" w:fill="FFFFFF"/>
      <w:spacing w:after="0" w:line="250" w:lineRule="exact"/>
      <w:jc w:val="both"/>
    </w:pPr>
    <w:rPr>
      <w:rFonts w:eastAsia="Times New Roman"/>
      <w:spacing w:val="5"/>
      <w:sz w:val="21"/>
      <w:szCs w:val="21"/>
      <w:lang w:val="en-US" w:eastAsia="en-US"/>
    </w:rPr>
  </w:style>
  <w:style w:type="paragraph" w:customStyle="1" w:styleId="Picturecaption31">
    <w:name w:val="Picture caption (3)1"/>
    <w:basedOn w:val="Normal"/>
    <w:rsid w:val="001A4BDB"/>
    <w:pPr>
      <w:widowControl w:val="0"/>
      <w:shd w:val="clear" w:color="auto" w:fill="FFFFFF"/>
      <w:spacing w:after="0" w:line="240" w:lineRule="atLeast"/>
    </w:pPr>
    <w:rPr>
      <w:rFonts w:eastAsia="Times New Roman"/>
      <w:spacing w:val="4"/>
      <w:sz w:val="20"/>
      <w:szCs w:val="20"/>
      <w:lang w:val="en-US" w:eastAsia="en-US"/>
    </w:rPr>
  </w:style>
  <w:style w:type="character" w:customStyle="1" w:styleId="apple-converted-space">
    <w:name w:val="apple-converted-space"/>
    <w:rsid w:val="001A4BDB"/>
  </w:style>
  <w:style w:type="character" w:customStyle="1" w:styleId="Bodytext17SmallCaps">
    <w:name w:val="Body text (17) + Small Caps"/>
    <w:basedOn w:val="Bodytext17"/>
    <w:rsid w:val="001A4BDB"/>
    <w:rPr>
      <w:b/>
      <w:bCs/>
      <w:sz w:val="21"/>
      <w:szCs w:val="21"/>
      <w:shd w:val="clear" w:color="auto" w:fill="FFFFFF"/>
    </w:rPr>
  </w:style>
  <w:style w:type="character" w:customStyle="1" w:styleId="Bodytext17NotBold">
    <w:name w:val="Body text (17) + Not Bold"/>
    <w:basedOn w:val="Bodytext17"/>
    <w:rsid w:val="001A4BDB"/>
    <w:rPr>
      <w:b/>
      <w:bCs/>
      <w:sz w:val="21"/>
      <w:szCs w:val="21"/>
      <w:shd w:val="clear" w:color="auto" w:fill="FFFFFF"/>
    </w:rPr>
  </w:style>
  <w:style w:type="character" w:customStyle="1" w:styleId="Bodytext17NotBold1">
    <w:name w:val="Body text (17) + Not Bold1"/>
    <w:basedOn w:val="Bodytext17"/>
    <w:rsid w:val="001A4BDB"/>
    <w:rPr>
      <w:b/>
      <w:bCs/>
      <w:sz w:val="21"/>
      <w:szCs w:val="21"/>
      <w:shd w:val="clear" w:color="auto" w:fill="FFFFFF"/>
    </w:rPr>
  </w:style>
  <w:style w:type="character" w:customStyle="1" w:styleId="Bodytext17Italic">
    <w:name w:val="Body text (17) + Italic"/>
    <w:basedOn w:val="Bodytext17"/>
    <w:rsid w:val="001A4BDB"/>
    <w:rPr>
      <w:b/>
      <w:bCs/>
      <w:sz w:val="21"/>
      <w:szCs w:val="21"/>
      <w:shd w:val="clear" w:color="auto" w:fill="FFFFFF"/>
    </w:rPr>
  </w:style>
  <w:style w:type="character" w:customStyle="1" w:styleId="Bodytext21Italic">
    <w:name w:val="Body text (21) + Italic"/>
    <w:rsid w:val="001A4BDB"/>
    <w:rPr>
      <w:rFonts w:ascii="Times New Roman" w:hAnsi="Times New Roman" w:cs="Times New Roman"/>
      <w:i/>
      <w:iCs/>
      <w:spacing w:val="-5"/>
      <w:sz w:val="22"/>
      <w:szCs w:val="22"/>
      <w:u w:val="none"/>
      <w:shd w:val="clear" w:color="auto" w:fill="FFFFFF"/>
      <w:lang w:val="en-US" w:eastAsia="en-US"/>
    </w:rPr>
  </w:style>
  <w:style w:type="character" w:customStyle="1" w:styleId="Bodytext21Spacing1pt">
    <w:name w:val="Body text (21) + Spacing 1 pt"/>
    <w:rsid w:val="001A4BDB"/>
    <w:rPr>
      <w:rFonts w:ascii="Times New Roman" w:hAnsi="Times New Roman" w:cs="Times New Roman"/>
      <w:spacing w:val="20"/>
      <w:sz w:val="22"/>
      <w:szCs w:val="22"/>
      <w:u w:val="none"/>
      <w:shd w:val="clear" w:color="auto" w:fill="FFFFFF"/>
    </w:rPr>
  </w:style>
  <w:style w:type="paragraph" w:customStyle="1" w:styleId="Bodytext191">
    <w:name w:val="Body text (19)1"/>
    <w:basedOn w:val="Normal"/>
    <w:rsid w:val="001A4BDB"/>
    <w:pPr>
      <w:widowControl w:val="0"/>
      <w:shd w:val="clear" w:color="auto" w:fill="FFFFFF"/>
      <w:spacing w:after="0" w:line="317" w:lineRule="exact"/>
      <w:jc w:val="center"/>
    </w:pPr>
    <w:rPr>
      <w:rFonts w:eastAsia="Times New Roman"/>
      <w:b/>
      <w:bCs/>
      <w:sz w:val="24"/>
      <w:szCs w:val="24"/>
      <w:lang w:val="vi-VN"/>
    </w:rPr>
  </w:style>
  <w:style w:type="paragraph" w:customStyle="1" w:styleId="Bodytext101">
    <w:name w:val="Body text (10)1"/>
    <w:basedOn w:val="Normal"/>
    <w:rsid w:val="001A4BDB"/>
    <w:pPr>
      <w:widowControl w:val="0"/>
      <w:shd w:val="clear" w:color="auto" w:fill="FFFFFF"/>
      <w:spacing w:after="0" w:line="288" w:lineRule="exact"/>
      <w:jc w:val="both"/>
    </w:pPr>
    <w:rPr>
      <w:rFonts w:eastAsia="Times New Roman"/>
      <w:sz w:val="26"/>
      <w:szCs w:val="26"/>
      <w:lang w:val="vi-VN"/>
    </w:rPr>
  </w:style>
  <w:style w:type="table" w:styleId="TableGrid">
    <w:name w:val="Table Grid"/>
    <w:basedOn w:val="TableNormal"/>
    <w:rsid w:val="001A4BDB"/>
    <w:pPr>
      <w:widowControl w:val="0"/>
      <w:spacing w:after="0" w:line="240" w:lineRule="auto"/>
    </w:pPr>
    <w:rPr>
      <w:rFonts w:ascii="Tahoma" w:eastAsia="Tahoma" w:hAnsi="Tahoma" w:cs="Tahom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semiHidden/>
    <w:rsid w:val="001A4BDB"/>
  </w:style>
  <w:style w:type="paragraph" w:styleId="FootnoteText">
    <w:name w:val="footnote text"/>
    <w:basedOn w:val="Normal"/>
    <w:link w:val="FootnoteTextChar"/>
    <w:semiHidden/>
    <w:rsid w:val="001A4BDB"/>
    <w:pPr>
      <w:spacing w:after="0" w:line="240" w:lineRule="auto"/>
    </w:pPr>
    <w:rPr>
      <w:rFonts w:eastAsia="Times New Roman"/>
      <w:sz w:val="20"/>
      <w:szCs w:val="20"/>
    </w:rPr>
  </w:style>
  <w:style w:type="character" w:customStyle="1" w:styleId="FootnoteTextChar">
    <w:name w:val="Footnote Text Char"/>
    <w:basedOn w:val="DefaultParagraphFont"/>
    <w:link w:val="FootnoteText"/>
    <w:semiHidden/>
    <w:rsid w:val="001A4BDB"/>
    <w:rPr>
      <w:rFonts w:ascii="Times New Roman" w:eastAsia="Times New Roman" w:hAnsi="Times New Roman" w:cs="Times New Roman"/>
      <w:sz w:val="20"/>
      <w:szCs w:val="20"/>
    </w:rPr>
  </w:style>
  <w:style w:type="character" w:styleId="FootnoteReference">
    <w:name w:val="footnote reference"/>
    <w:semiHidden/>
    <w:rsid w:val="001A4BDB"/>
    <w:rPr>
      <w:vertAlign w:val="superscript"/>
    </w:rPr>
  </w:style>
  <w:style w:type="table" w:customStyle="1" w:styleId="TableGrid1">
    <w:name w:val="Table Grid1"/>
    <w:basedOn w:val="TableNormal"/>
    <w:next w:val="TableGrid"/>
    <w:rsid w:val="001A4BD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2427</Words>
  <Characters>13838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PC</dc:creator>
  <cp:keywords/>
  <dc:description/>
  <cp:lastModifiedBy>My PC</cp:lastModifiedBy>
  <cp:revision>1</cp:revision>
  <dcterms:created xsi:type="dcterms:W3CDTF">2023-07-24T08:05:00Z</dcterms:created>
  <dcterms:modified xsi:type="dcterms:W3CDTF">2023-07-24T08:05:00Z</dcterms:modified>
</cp:coreProperties>
</file>